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elCustomUI"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vertAnchor="page" w:horzAnchor="page" w:tblpX="770" w:tblpY="2009"/>
        <w:tblOverlap w:val="never"/>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0"/>
        <w:gridCol w:w="588"/>
        <w:gridCol w:w="2938"/>
        <w:gridCol w:w="5522"/>
      </w:tblGrid>
      <w:tr w:rsidR="00530F77" w:rsidRPr="00162A24" w:rsidTr="00530F77">
        <w:trPr>
          <w:trHeight w:hRule="exact" w:val="720"/>
        </w:trPr>
        <w:tc>
          <w:tcPr>
            <w:tcW w:w="660" w:type="dxa"/>
            <w:tcBorders>
              <w:top w:val="single" w:sz="2" w:space="0" w:color="FFFFFF"/>
              <w:left w:val="single" w:sz="2" w:space="0" w:color="FFFFFF"/>
              <w:bottom w:val="single" w:sz="8" w:space="0" w:color="666666"/>
              <w:right w:val="single" w:sz="8" w:space="0" w:color="666666"/>
            </w:tcBorders>
            <w:shd w:val="clear" w:color="auto" w:fill="auto"/>
          </w:tcPr>
          <w:p w:rsidR="00385D4D" w:rsidRPr="00162A24" w:rsidRDefault="00385D4D" w:rsidP="006508B9">
            <w:pPr>
              <w:pStyle w:val="BasistekstWMO"/>
            </w:pPr>
            <w:bookmarkStart w:id="0" w:name="_GoBack"/>
            <w:bookmarkEnd w:id="0"/>
          </w:p>
        </w:tc>
        <w:tc>
          <w:tcPr>
            <w:tcW w:w="588" w:type="dxa"/>
            <w:tcBorders>
              <w:top w:val="single" w:sz="2" w:space="0" w:color="FFFFFF"/>
              <w:bottom w:val="single" w:sz="8" w:space="0" w:color="666666"/>
              <w:right w:val="single" w:sz="2" w:space="0" w:color="FFFFFF"/>
            </w:tcBorders>
            <w:shd w:val="clear" w:color="auto" w:fill="auto"/>
            <w:tcMar>
              <w:left w:w="0" w:type="dxa"/>
              <w:right w:w="0" w:type="dxa"/>
            </w:tcMar>
          </w:tcPr>
          <w:p w:rsidR="00385D4D" w:rsidRPr="00162A24" w:rsidRDefault="00385D4D" w:rsidP="006508B9">
            <w:pPr>
              <w:pStyle w:val="BasistekstWMO"/>
            </w:pPr>
          </w:p>
        </w:tc>
        <w:tc>
          <w:tcPr>
            <w:tcW w:w="2938" w:type="dxa"/>
            <w:tcBorders>
              <w:top w:val="single" w:sz="2" w:space="0" w:color="FFFFFF"/>
              <w:left w:val="single" w:sz="2" w:space="0" w:color="FFFFFF"/>
              <w:bottom w:val="single" w:sz="8" w:space="0" w:color="666666"/>
              <w:right w:val="single" w:sz="2" w:space="0" w:color="FFFFFF"/>
            </w:tcBorders>
            <w:shd w:val="clear" w:color="auto" w:fill="auto"/>
            <w:tcMar>
              <w:left w:w="0" w:type="dxa"/>
              <w:right w:w="0" w:type="dxa"/>
            </w:tcMar>
          </w:tcPr>
          <w:p w:rsidR="00385D4D" w:rsidRPr="00162A24" w:rsidRDefault="00385D4D" w:rsidP="006508B9">
            <w:pPr>
              <w:pStyle w:val="BasistekstWMO"/>
            </w:pPr>
          </w:p>
        </w:tc>
        <w:tc>
          <w:tcPr>
            <w:tcW w:w="5522" w:type="dxa"/>
            <w:tcBorders>
              <w:top w:val="single" w:sz="2" w:space="0" w:color="FFFFFF"/>
              <w:left w:val="single" w:sz="2" w:space="0" w:color="FFFFFF"/>
              <w:bottom w:val="single" w:sz="8" w:space="0" w:color="666666"/>
              <w:right w:val="single" w:sz="2" w:space="0" w:color="FFFFFF"/>
            </w:tcBorders>
            <w:shd w:val="clear" w:color="auto" w:fill="auto"/>
            <w:tcMar>
              <w:left w:w="0" w:type="dxa"/>
              <w:right w:w="0" w:type="dxa"/>
            </w:tcMar>
          </w:tcPr>
          <w:p w:rsidR="00385D4D" w:rsidRPr="00162A24" w:rsidRDefault="00385D4D" w:rsidP="006508B9">
            <w:pPr>
              <w:pStyle w:val="BasistekstWMO"/>
            </w:pPr>
          </w:p>
        </w:tc>
      </w:tr>
      <w:tr w:rsidR="00385D4D" w:rsidRPr="00162A24" w:rsidTr="00530F77">
        <w:trPr>
          <w:trHeight w:val="920"/>
        </w:trPr>
        <w:tc>
          <w:tcPr>
            <w:tcW w:w="660" w:type="dxa"/>
            <w:tcBorders>
              <w:top w:val="single" w:sz="8" w:space="0" w:color="666666"/>
              <w:left w:val="single" w:sz="2" w:space="0" w:color="FFFFFF"/>
              <w:bottom w:val="single" w:sz="8" w:space="0" w:color="666666"/>
              <w:right w:val="single" w:sz="8" w:space="0" w:color="666666"/>
            </w:tcBorders>
            <w:shd w:val="clear" w:color="auto" w:fill="auto"/>
          </w:tcPr>
          <w:p w:rsidR="00385D4D" w:rsidRPr="00162A24" w:rsidRDefault="00385D4D" w:rsidP="006508B9">
            <w:pPr>
              <w:pStyle w:val="BasistekstWMO"/>
            </w:pPr>
          </w:p>
        </w:tc>
        <w:tc>
          <w:tcPr>
            <w:tcW w:w="588" w:type="dxa"/>
            <w:tcBorders>
              <w:top w:val="single" w:sz="8" w:space="0" w:color="666666"/>
              <w:bottom w:val="single" w:sz="8" w:space="0" w:color="666666"/>
              <w:right w:val="single" w:sz="2" w:space="0" w:color="FFFFFF"/>
            </w:tcBorders>
            <w:shd w:val="clear" w:color="auto" w:fill="auto"/>
            <w:tcMar>
              <w:left w:w="0" w:type="dxa"/>
              <w:right w:w="0" w:type="dxa"/>
            </w:tcMar>
          </w:tcPr>
          <w:p w:rsidR="00385D4D" w:rsidRPr="00162A24" w:rsidRDefault="00385D4D" w:rsidP="006508B9">
            <w:pPr>
              <w:pStyle w:val="BasistekstWMO"/>
            </w:pPr>
          </w:p>
        </w:tc>
        <w:tc>
          <w:tcPr>
            <w:tcW w:w="8460" w:type="dxa"/>
            <w:gridSpan w:val="2"/>
            <w:tcBorders>
              <w:top w:val="single" w:sz="8" w:space="0" w:color="666666"/>
              <w:left w:val="single" w:sz="2" w:space="0" w:color="FFFFFF"/>
              <w:bottom w:val="single" w:sz="8" w:space="0" w:color="666666"/>
              <w:right w:val="single" w:sz="2" w:space="0" w:color="FFFFFF"/>
            </w:tcBorders>
            <w:shd w:val="clear" w:color="auto" w:fill="auto"/>
            <w:tcMar>
              <w:top w:w="482" w:type="dxa"/>
              <w:left w:w="0" w:type="dxa"/>
              <w:bottom w:w="369" w:type="dxa"/>
              <w:right w:w="0" w:type="dxa"/>
            </w:tcMar>
          </w:tcPr>
          <w:p w:rsidR="0069798C" w:rsidRPr="00162A24" w:rsidRDefault="0069798C" w:rsidP="006508B9">
            <w:pPr>
              <w:pStyle w:val="TitelWMO"/>
              <w:spacing w:line="280" w:lineRule="atLeast"/>
            </w:pPr>
            <w:r w:rsidRPr="00162A24">
              <w:t xml:space="preserve">Van Sociaal Isolement naar Sociale Verbinding </w:t>
            </w:r>
          </w:p>
          <w:p w:rsidR="0069798C" w:rsidRPr="00162A24" w:rsidRDefault="0069798C" w:rsidP="006508B9">
            <w:pPr>
              <w:pStyle w:val="TitelWMO"/>
              <w:spacing w:line="280" w:lineRule="atLeast"/>
            </w:pPr>
          </w:p>
        </w:tc>
      </w:tr>
      <w:tr w:rsidR="00530F77" w:rsidRPr="00162A24" w:rsidTr="00530F77">
        <w:trPr>
          <w:trHeight w:val="612"/>
        </w:trPr>
        <w:tc>
          <w:tcPr>
            <w:tcW w:w="660" w:type="dxa"/>
            <w:tcBorders>
              <w:top w:val="single" w:sz="8" w:space="0" w:color="666666"/>
              <w:left w:val="single" w:sz="2" w:space="0" w:color="FFFFFF"/>
              <w:bottom w:val="single" w:sz="2" w:space="0" w:color="FFFFFF"/>
              <w:right w:val="single" w:sz="8" w:space="0" w:color="666666"/>
            </w:tcBorders>
            <w:shd w:val="clear" w:color="auto" w:fill="auto"/>
          </w:tcPr>
          <w:p w:rsidR="00385D4D" w:rsidRPr="00162A24" w:rsidRDefault="00385D4D" w:rsidP="006508B9">
            <w:pPr>
              <w:pStyle w:val="BasistekstWMO"/>
            </w:pPr>
          </w:p>
        </w:tc>
        <w:tc>
          <w:tcPr>
            <w:tcW w:w="588" w:type="dxa"/>
            <w:tcBorders>
              <w:top w:val="single" w:sz="8" w:space="0" w:color="666666"/>
              <w:bottom w:val="single" w:sz="2" w:space="0" w:color="FFFFFF"/>
              <w:right w:val="single" w:sz="2" w:space="0" w:color="FFFFFF"/>
            </w:tcBorders>
            <w:shd w:val="clear" w:color="auto" w:fill="auto"/>
            <w:tcMar>
              <w:left w:w="0" w:type="dxa"/>
              <w:right w:w="0" w:type="dxa"/>
            </w:tcMar>
          </w:tcPr>
          <w:p w:rsidR="00385D4D" w:rsidRPr="00162A24" w:rsidRDefault="00385D4D" w:rsidP="006508B9">
            <w:pPr>
              <w:pStyle w:val="BasistekstWMO"/>
            </w:pPr>
          </w:p>
        </w:tc>
        <w:tc>
          <w:tcPr>
            <w:tcW w:w="8460" w:type="dxa"/>
            <w:gridSpan w:val="2"/>
            <w:tcBorders>
              <w:top w:val="single" w:sz="8" w:space="0" w:color="666666"/>
              <w:left w:val="single" w:sz="2" w:space="0" w:color="FFFFFF"/>
              <w:bottom w:val="single" w:sz="2" w:space="0" w:color="FFFFFF"/>
              <w:right w:val="single" w:sz="2" w:space="0" w:color="FFFFFF"/>
            </w:tcBorders>
            <w:shd w:val="clear" w:color="auto" w:fill="auto"/>
            <w:tcMar>
              <w:left w:w="0" w:type="dxa"/>
              <w:right w:w="0" w:type="dxa"/>
            </w:tcMar>
          </w:tcPr>
          <w:p w:rsidR="00385D4D" w:rsidRPr="00162A24" w:rsidRDefault="00385D4D" w:rsidP="006508B9">
            <w:pPr>
              <w:pStyle w:val="BasistekstWMO"/>
            </w:pPr>
          </w:p>
        </w:tc>
      </w:tr>
      <w:tr w:rsidR="00530F77" w:rsidRPr="00162A24" w:rsidTr="00530F77">
        <w:trPr>
          <w:trHeight w:val="984"/>
        </w:trPr>
        <w:tc>
          <w:tcPr>
            <w:tcW w:w="660" w:type="dxa"/>
            <w:tcBorders>
              <w:top w:val="single" w:sz="2" w:space="0" w:color="FFFFFF"/>
              <w:left w:val="single" w:sz="2" w:space="0" w:color="FFFFFF"/>
              <w:bottom w:val="single" w:sz="2" w:space="0" w:color="FFFFFF"/>
              <w:right w:val="single" w:sz="8" w:space="0" w:color="666666"/>
            </w:tcBorders>
            <w:shd w:val="clear" w:color="auto" w:fill="auto"/>
          </w:tcPr>
          <w:p w:rsidR="00385D4D" w:rsidRPr="00162A24" w:rsidRDefault="00385D4D" w:rsidP="006508B9">
            <w:pPr>
              <w:pStyle w:val="BasistekstWMO"/>
            </w:pPr>
          </w:p>
        </w:tc>
        <w:tc>
          <w:tcPr>
            <w:tcW w:w="588" w:type="dxa"/>
            <w:tcBorders>
              <w:top w:val="single" w:sz="2" w:space="0" w:color="FFFFFF"/>
              <w:bottom w:val="single" w:sz="2" w:space="0" w:color="FFFFFF"/>
              <w:right w:val="single" w:sz="2" w:space="0" w:color="FFFFFF"/>
            </w:tcBorders>
            <w:shd w:val="clear" w:color="auto" w:fill="auto"/>
            <w:tcMar>
              <w:left w:w="0" w:type="dxa"/>
              <w:right w:w="0" w:type="dxa"/>
            </w:tcMar>
          </w:tcPr>
          <w:p w:rsidR="00385D4D" w:rsidRPr="00162A24" w:rsidRDefault="00385D4D" w:rsidP="006508B9">
            <w:pPr>
              <w:pStyle w:val="BasistekstWMO"/>
            </w:pPr>
          </w:p>
        </w:tc>
        <w:tc>
          <w:tcPr>
            <w:tcW w:w="8460" w:type="dxa"/>
            <w:gridSpan w:val="2"/>
            <w:tcBorders>
              <w:top w:val="single" w:sz="2" w:space="0" w:color="FFFFFF"/>
              <w:left w:val="single" w:sz="2" w:space="0" w:color="FFFFFF"/>
              <w:bottom w:val="single" w:sz="2" w:space="0" w:color="FFFFFF"/>
              <w:right w:val="single" w:sz="2" w:space="0" w:color="FFFFFF"/>
            </w:tcBorders>
            <w:shd w:val="clear" w:color="auto" w:fill="auto"/>
            <w:tcMar>
              <w:left w:w="0" w:type="dxa"/>
              <w:right w:w="0" w:type="dxa"/>
            </w:tcMar>
          </w:tcPr>
          <w:p w:rsidR="0069798C" w:rsidRPr="00162A24" w:rsidRDefault="00DE3F2A" w:rsidP="006508B9">
            <w:pPr>
              <w:pStyle w:val="OndertitelWMO"/>
              <w:spacing w:line="280" w:lineRule="atLeast"/>
            </w:pPr>
            <w:r w:rsidRPr="00162A24">
              <w:t xml:space="preserve">Studiehandleiding </w:t>
            </w:r>
            <w:r w:rsidRPr="00162A24">
              <w:br/>
              <w:t>Cursus studenten Social Work</w:t>
            </w:r>
          </w:p>
          <w:p w:rsidR="00385D4D" w:rsidRPr="00162A24" w:rsidRDefault="00385D4D" w:rsidP="006508B9">
            <w:pPr>
              <w:pStyle w:val="OndertitelWMO"/>
              <w:numPr>
                <w:ilvl w:val="0"/>
                <w:numId w:val="0"/>
              </w:numPr>
              <w:spacing w:line="280" w:lineRule="atLeast"/>
              <w:ind w:left="284"/>
            </w:pPr>
          </w:p>
        </w:tc>
      </w:tr>
      <w:tr w:rsidR="00385D4D" w:rsidRPr="00162A24" w:rsidTr="00530F77">
        <w:trPr>
          <w:trHeight w:val="1284"/>
        </w:trPr>
        <w:tc>
          <w:tcPr>
            <w:tcW w:w="660" w:type="dxa"/>
            <w:tcBorders>
              <w:top w:val="single" w:sz="2" w:space="0" w:color="FFFFFF"/>
              <w:left w:val="single" w:sz="2" w:space="0" w:color="FFFFFF"/>
              <w:bottom w:val="single" w:sz="2" w:space="0" w:color="FFFFFF"/>
              <w:right w:val="single" w:sz="8" w:space="0" w:color="666666"/>
            </w:tcBorders>
            <w:shd w:val="clear" w:color="auto" w:fill="auto"/>
          </w:tcPr>
          <w:p w:rsidR="00385D4D" w:rsidRPr="00162A24" w:rsidRDefault="00385D4D" w:rsidP="006508B9">
            <w:pPr>
              <w:pStyle w:val="BasistekstWMO"/>
            </w:pPr>
          </w:p>
        </w:tc>
        <w:tc>
          <w:tcPr>
            <w:tcW w:w="588" w:type="dxa"/>
            <w:tcBorders>
              <w:top w:val="single" w:sz="2" w:space="0" w:color="FFFFFF"/>
              <w:bottom w:val="single" w:sz="2" w:space="0" w:color="FFFFFF"/>
              <w:right w:val="single" w:sz="2" w:space="0" w:color="FFFFFF"/>
            </w:tcBorders>
            <w:shd w:val="clear" w:color="auto" w:fill="auto"/>
            <w:tcMar>
              <w:left w:w="0" w:type="dxa"/>
              <w:right w:w="0" w:type="dxa"/>
            </w:tcMar>
          </w:tcPr>
          <w:p w:rsidR="00385D4D" w:rsidRPr="00162A24" w:rsidRDefault="00385D4D" w:rsidP="006508B9">
            <w:pPr>
              <w:pStyle w:val="BasistekstWMO"/>
            </w:pPr>
          </w:p>
        </w:tc>
        <w:tc>
          <w:tcPr>
            <w:tcW w:w="8460" w:type="dxa"/>
            <w:gridSpan w:val="2"/>
            <w:tcBorders>
              <w:top w:val="single" w:sz="2" w:space="0" w:color="FFFFFF"/>
              <w:left w:val="single" w:sz="2" w:space="0" w:color="FFFFFF"/>
              <w:bottom w:val="single" w:sz="2" w:space="0" w:color="FFFFFF"/>
              <w:right w:val="single" w:sz="2" w:space="0" w:color="FFFFFF"/>
            </w:tcBorders>
            <w:shd w:val="clear" w:color="auto" w:fill="auto"/>
            <w:tcMar>
              <w:left w:w="0" w:type="dxa"/>
              <w:right w:w="0" w:type="dxa"/>
            </w:tcMar>
          </w:tcPr>
          <w:p w:rsidR="00385D4D" w:rsidRPr="00162A24" w:rsidRDefault="00385D4D" w:rsidP="006508B9">
            <w:pPr>
              <w:pStyle w:val="BasistekstWMO"/>
            </w:pPr>
          </w:p>
        </w:tc>
      </w:tr>
    </w:tbl>
    <w:tbl>
      <w:tblPr>
        <w:tblStyle w:val="Tabelraster"/>
        <w:tblpPr w:vertAnchor="page" w:horzAnchor="page" w:tblpX="1419" w:tblpY="12095"/>
        <w:tblOverlap w:val="never"/>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85"/>
      </w:tblGrid>
      <w:tr w:rsidR="00C41955" w:rsidRPr="00162A24" w:rsidTr="002B7EA0">
        <w:trPr>
          <w:trHeight w:hRule="exact" w:val="320"/>
        </w:trPr>
        <w:tc>
          <w:tcPr>
            <w:tcW w:w="9085" w:type="dxa"/>
            <w:shd w:val="clear" w:color="auto" w:fill="auto"/>
          </w:tcPr>
          <w:p w:rsidR="00C41955" w:rsidRPr="00162A24" w:rsidRDefault="00C56962" w:rsidP="006508B9">
            <w:pPr>
              <w:pStyle w:val="AuteurendatumWMO"/>
              <w:spacing w:line="280" w:lineRule="atLeast"/>
            </w:pPr>
            <w:r w:rsidRPr="00162A24">
              <w:t>Leo Admiraal en Corrie Verstoep</w:t>
            </w:r>
          </w:p>
        </w:tc>
      </w:tr>
      <w:tr w:rsidR="00C41955" w:rsidRPr="00162A24" w:rsidTr="002B7EA0">
        <w:trPr>
          <w:trHeight w:hRule="exact" w:val="320"/>
        </w:trPr>
        <w:tc>
          <w:tcPr>
            <w:tcW w:w="9085" w:type="dxa"/>
            <w:shd w:val="clear" w:color="auto" w:fill="auto"/>
          </w:tcPr>
          <w:p w:rsidR="00C41955" w:rsidRPr="00162A24" w:rsidRDefault="00C56962" w:rsidP="006508B9">
            <w:pPr>
              <w:pStyle w:val="AuteurendatumWMO"/>
              <w:spacing w:line="280" w:lineRule="atLeast"/>
            </w:pPr>
            <w:r w:rsidRPr="00162A24">
              <w:t>November 2012</w:t>
            </w:r>
          </w:p>
        </w:tc>
      </w:tr>
    </w:tbl>
    <w:p w:rsidR="003F4995" w:rsidRPr="00162A24" w:rsidRDefault="00180228" w:rsidP="006508B9">
      <w:pPr>
        <w:pStyle w:val="BasistekstWMO"/>
      </w:pPr>
      <w:r w:rsidRPr="00162A24">
        <w:rPr>
          <w:noProof/>
          <w:lang w:val="en-US" w:eastAsia="en-US"/>
        </w:rPr>
        <w:drawing>
          <wp:anchor distT="0" distB="0" distL="114300" distR="114300" simplePos="0" relativeHeight="251658240" behindDoc="0" locked="0" layoutInCell="0" allowOverlap="0" wp14:anchorId="0E6BB902" wp14:editId="55A531E8">
            <wp:simplePos x="0" y="0"/>
            <wp:positionH relativeFrom="page">
              <wp:posOffset>632460</wp:posOffset>
            </wp:positionH>
            <wp:positionV relativeFrom="page">
              <wp:posOffset>8832215</wp:posOffset>
            </wp:positionV>
            <wp:extent cx="2236470" cy="1242060"/>
            <wp:effectExtent l="19050" t="0" r="0" b="0"/>
            <wp:wrapNone/>
            <wp:docPr id="3" name="logo-wmo-werkplaatsen 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o-werkplaatsen 600dpi.png"/>
                    <pic:cNvPicPr>
                      <a:picLocks noChangeAspect="1" noChangeArrowheads="1"/>
                    </pic:cNvPicPr>
                  </pic:nvPicPr>
                  <pic:blipFill>
                    <a:blip r:embed="rId9"/>
                    <a:srcRect/>
                    <a:stretch>
                      <a:fillRect/>
                    </a:stretch>
                  </pic:blipFill>
                  <pic:spPr bwMode="auto">
                    <a:xfrm>
                      <a:off x="0" y="0"/>
                      <a:ext cx="2236470" cy="1242060"/>
                    </a:xfrm>
                    <a:prstGeom prst="rect">
                      <a:avLst/>
                    </a:prstGeom>
                    <a:noFill/>
                  </pic:spPr>
                </pic:pic>
              </a:graphicData>
            </a:graphic>
          </wp:anchor>
        </w:drawing>
      </w:r>
    </w:p>
    <w:tbl>
      <w:tblPr>
        <w:tblStyle w:val="Tabelraster"/>
        <w:tblpPr w:vertAnchor="page" w:horzAnchor="page" w:tblpX="6001" w:tblpY="1389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494"/>
      </w:tblGrid>
      <w:tr w:rsidR="000419BC" w:rsidRPr="00162A24" w:rsidTr="000419BC">
        <w:trPr>
          <w:trHeight w:val="1800"/>
        </w:trPr>
        <w:tc>
          <w:tcPr>
            <w:tcW w:w="4494" w:type="dxa"/>
            <w:shd w:val="clear" w:color="auto" w:fill="auto"/>
          </w:tcPr>
          <w:p w:rsidR="000419BC" w:rsidRPr="00162A24" w:rsidRDefault="0069798C" w:rsidP="006508B9">
            <w:pPr>
              <w:pStyle w:val="BasistekstWMO"/>
            </w:pPr>
            <w:r w:rsidRPr="00162A24">
              <w:rPr>
                <w:noProof/>
                <w:lang w:val="en-US" w:eastAsia="en-US"/>
              </w:rPr>
              <w:lastRenderedPageBreak/>
              <w:drawing>
                <wp:anchor distT="0" distB="0" distL="114300" distR="114300" simplePos="0" relativeHeight="251660288" behindDoc="1" locked="0" layoutInCell="1" allowOverlap="1" wp14:anchorId="3D787119" wp14:editId="509793A3">
                  <wp:simplePos x="0" y="0"/>
                  <wp:positionH relativeFrom="column">
                    <wp:posOffset>31750</wp:posOffset>
                  </wp:positionH>
                  <wp:positionV relativeFrom="paragraph">
                    <wp:posOffset>62230</wp:posOffset>
                  </wp:positionV>
                  <wp:extent cx="2749550" cy="789940"/>
                  <wp:effectExtent l="19050" t="0" r="0" b="0"/>
                  <wp:wrapThrough wrapText="bothSides">
                    <wp:wrapPolygon edited="0">
                      <wp:start x="-150" y="0"/>
                      <wp:lineTo x="-150" y="20836"/>
                      <wp:lineTo x="21550" y="20836"/>
                      <wp:lineTo x="21550" y="0"/>
                      <wp:lineTo x="-150" y="0"/>
                    </wp:wrapPolygon>
                  </wp:wrapThrough>
                  <wp:docPr id="1" name="Afbeelding 4" descr="logo ISW Utr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SW Utrec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9550" cy="789940"/>
                          </a:xfrm>
                          <a:prstGeom prst="rect">
                            <a:avLst/>
                          </a:prstGeom>
                          <a:noFill/>
                          <a:ln>
                            <a:noFill/>
                          </a:ln>
                        </pic:spPr>
                      </pic:pic>
                    </a:graphicData>
                  </a:graphic>
                </wp:anchor>
              </w:drawing>
            </w:r>
          </w:p>
        </w:tc>
      </w:tr>
    </w:tbl>
    <w:p w:rsidR="007720EF" w:rsidRPr="00162A24" w:rsidRDefault="007720EF" w:rsidP="006508B9">
      <w:pPr>
        <w:sectPr w:rsidR="007720EF" w:rsidRPr="00162A24" w:rsidSect="007036BC">
          <w:headerReference w:type="even" r:id="rId11"/>
          <w:headerReference w:type="default" r:id="rId12"/>
          <w:footerReference w:type="even" r:id="rId13"/>
          <w:footerReference w:type="default" r:id="rId14"/>
          <w:pgSz w:w="11906" w:h="16838" w:code="9"/>
          <w:pgMar w:top="1916" w:right="1418" w:bottom="1247" w:left="1701" w:header="709" w:footer="709" w:gutter="0"/>
          <w:cols w:space="708"/>
          <w:titlePg/>
          <w:docGrid w:linePitch="360"/>
        </w:sectPr>
      </w:pPr>
    </w:p>
    <w:p w:rsidR="00974094" w:rsidRPr="00162A24" w:rsidRDefault="00237431" w:rsidP="006508B9">
      <w:pPr>
        <w:pStyle w:val="InhoudsopgavekopWMO"/>
        <w:spacing w:line="280" w:lineRule="atLeast"/>
      </w:pPr>
      <w:r w:rsidRPr="00162A24">
        <w:lastRenderedPageBreak/>
        <w:t>Inhoudsopgave</w:t>
      </w:r>
    </w:p>
    <w:p w:rsidR="00071588" w:rsidRDefault="005356B9">
      <w:pPr>
        <w:pStyle w:val="Inhopg1"/>
        <w:rPr>
          <w:rFonts w:asciiTheme="minorHAnsi" w:eastAsiaTheme="minorEastAsia" w:hAnsiTheme="minorHAnsi" w:cstheme="minorBidi"/>
          <w:b w:val="0"/>
          <w:color w:val="auto"/>
          <w:szCs w:val="22"/>
        </w:rPr>
      </w:pPr>
      <w:r w:rsidRPr="00162A24">
        <w:fldChar w:fldCharType="begin"/>
      </w:r>
      <w:r w:rsidR="00237431" w:rsidRPr="00162A24">
        <w:instrText xml:space="preserve"> TOC \o "1-2" \h \z \t  </w:instrText>
      </w:r>
      <w:r w:rsidRPr="00162A24">
        <w:fldChar w:fldCharType="separate"/>
      </w:r>
      <w:hyperlink w:anchor="_Toc358637361" w:history="1">
        <w:r w:rsidR="00071588" w:rsidRPr="002C64F0">
          <w:rPr>
            <w:rStyle w:val="Hyperlink"/>
          </w:rPr>
          <w:t>De Wmo werkplaatsen</w:t>
        </w:r>
        <w:r w:rsidR="00071588">
          <w:rPr>
            <w:webHidden/>
          </w:rPr>
          <w:tab/>
        </w:r>
        <w:r w:rsidR="00071588">
          <w:rPr>
            <w:webHidden/>
          </w:rPr>
          <w:fldChar w:fldCharType="begin"/>
        </w:r>
        <w:r w:rsidR="00071588">
          <w:rPr>
            <w:webHidden/>
          </w:rPr>
          <w:instrText xml:space="preserve"> PAGEREF _Toc358637361 \h </w:instrText>
        </w:r>
        <w:r w:rsidR="00071588">
          <w:rPr>
            <w:webHidden/>
          </w:rPr>
        </w:r>
        <w:r w:rsidR="00071588">
          <w:rPr>
            <w:webHidden/>
          </w:rPr>
          <w:fldChar w:fldCharType="separate"/>
        </w:r>
        <w:r w:rsidR="00071588">
          <w:rPr>
            <w:webHidden/>
          </w:rPr>
          <w:t>3</w:t>
        </w:r>
        <w:r w:rsidR="00071588">
          <w:rPr>
            <w:webHidden/>
          </w:rPr>
          <w:fldChar w:fldCharType="end"/>
        </w:r>
      </w:hyperlink>
    </w:p>
    <w:p w:rsidR="00071588" w:rsidRDefault="00CC392A">
      <w:pPr>
        <w:pStyle w:val="Inhopg1"/>
        <w:rPr>
          <w:rFonts w:asciiTheme="minorHAnsi" w:eastAsiaTheme="minorEastAsia" w:hAnsiTheme="minorHAnsi" w:cstheme="minorBidi"/>
          <w:b w:val="0"/>
          <w:color w:val="auto"/>
          <w:szCs w:val="22"/>
        </w:rPr>
      </w:pPr>
      <w:hyperlink w:anchor="_Toc358637362" w:history="1">
        <w:r w:rsidR="00071588" w:rsidRPr="002C64F0">
          <w:rPr>
            <w:rStyle w:val="Hyperlink"/>
          </w:rPr>
          <w:t>Woord vooraf</w:t>
        </w:r>
        <w:r w:rsidR="00071588">
          <w:rPr>
            <w:webHidden/>
          </w:rPr>
          <w:tab/>
        </w:r>
        <w:r w:rsidR="00071588">
          <w:rPr>
            <w:webHidden/>
          </w:rPr>
          <w:fldChar w:fldCharType="begin"/>
        </w:r>
        <w:r w:rsidR="00071588">
          <w:rPr>
            <w:webHidden/>
          </w:rPr>
          <w:instrText xml:space="preserve"> PAGEREF _Toc358637362 \h </w:instrText>
        </w:r>
        <w:r w:rsidR="00071588">
          <w:rPr>
            <w:webHidden/>
          </w:rPr>
        </w:r>
        <w:r w:rsidR="00071588">
          <w:rPr>
            <w:webHidden/>
          </w:rPr>
          <w:fldChar w:fldCharType="separate"/>
        </w:r>
        <w:r w:rsidR="00071588">
          <w:rPr>
            <w:webHidden/>
          </w:rPr>
          <w:t>5</w:t>
        </w:r>
        <w:r w:rsidR="00071588">
          <w:rPr>
            <w:webHidden/>
          </w:rPr>
          <w:fldChar w:fldCharType="end"/>
        </w:r>
      </w:hyperlink>
    </w:p>
    <w:p w:rsidR="00071588" w:rsidRDefault="00CC392A">
      <w:pPr>
        <w:pStyle w:val="Inhopg1"/>
        <w:rPr>
          <w:rFonts w:asciiTheme="minorHAnsi" w:eastAsiaTheme="minorEastAsia" w:hAnsiTheme="minorHAnsi" w:cstheme="minorBidi"/>
          <w:b w:val="0"/>
          <w:color w:val="auto"/>
          <w:szCs w:val="22"/>
        </w:rPr>
      </w:pPr>
      <w:hyperlink w:anchor="_Toc358637363" w:history="1">
        <w:r w:rsidR="00071588" w:rsidRPr="002C64F0">
          <w:rPr>
            <w:rStyle w:val="Hyperlink"/>
          </w:rPr>
          <w:t>Inleiding</w:t>
        </w:r>
        <w:r w:rsidR="00071588">
          <w:rPr>
            <w:webHidden/>
          </w:rPr>
          <w:tab/>
        </w:r>
        <w:r w:rsidR="00071588">
          <w:rPr>
            <w:webHidden/>
          </w:rPr>
          <w:fldChar w:fldCharType="begin"/>
        </w:r>
        <w:r w:rsidR="00071588">
          <w:rPr>
            <w:webHidden/>
          </w:rPr>
          <w:instrText xml:space="preserve"> PAGEREF _Toc358637363 \h </w:instrText>
        </w:r>
        <w:r w:rsidR="00071588">
          <w:rPr>
            <w:webHidden/>
          </w:rPr>
        </w:r>
        <w:r w:rsidR="00071588">
          <w:rPr>
            <w:webHidden/>
          </w:rPr>
          <w:fldChar w:fldCharType="separate"/>
        </w:r>
        <w:r w:rsidR="00071588">
          <w:rPr>
            <w:webHidden/>
          </w:rPr>
          <w:t>6</w:t>
        </w:r>
        <w:r w:rsidR="00071588">
          <w:rPr>
            <w:webHidden/>
          </w:rPr>
          <w:fldChar w:fldCharType="end"/>
        </w:r>
      </w:hyperlink>
    </w:p>
    <w:p w:rsidR="00071588" w:rsidRDefault="00CC392A">
      <w:pPr>
        <w:pStyle w:val="Inhopg1"/>
        <w:rPr>
          <w:rFonts w:asciiTheme="minorHAnsi" w:eastAsiaTheme="minorEastAsia" w:hAnsiTheme="minorHAnsi" w:cstheme="minorBidi"/>
          <w:b w:val="0"/>
          <w:color w:val="auto"/>
          <w:szCs w:val="22"/>
        </w:rPr>
      </w:pPr>
      <w:hyperlink w:anchor="_Toc358637364" w:history="1">
        <w:r w:rsidR="00071588" w:rsidRPr="002C64F0">
          <w:rPr>
            <w:rStyle w:val="Hyperlink"/>
          </w:rPr>
          <w:t>Opzet en Werkwijze</w:t>
        </w:r>
        <w:r w:rsidR="00071588">
          <w:rPr>
            <w:webHidden/>
          </w:rPr>
          <w:tab/>
        </w:r>
        <w:r w:rsidR="00071588">
          <w:rPr>
            <w:webHidden/>
          </w:rPr>
          <w:fldChar w:fldCharType="begin"/>
        </w:r>
        <w:r w:rsidR="00071588">
          <w:rPr>
            <w:webHidden/>
          </w:rPr>
          <w:instrText xml:space="preserve"> PAGEREF _Toc358637364 \h </w:instrText>
        </w:r>
        <w:r w:rsidR="00071588">
          <w:rPr>
            <w:webHidden/>
          </w:rPr>
        </w:r>
        <w:r w:rsidR="00071588">
          <w:rPr>
            <w:webHidden/>
          </w:rPr>
          <w:fldChar w:fldCharType="separate"/>
        </w:r>
        <w:r w:rsidR="00071588">
          <w:rPr>
            <w:webHidden/>
          </w:rPr>
          <w:t>8</w:t>
        </w:r>
        <w:r w:rsidR="00071588">
          <w:rPr>
            <w:webHidden/>
          </w:rPr>
          <w:fldChar w:fldCharType="end"/>
        </w:r>
      </w:hyperlink>
    </w:p>
    <w:p w:rsidR="00071588" w:rsidRDefault="00CC392A">
      <w:pPr>
        <w:pStyle w:val="Inhopg1"/>
        <w:tabs>
          <w:tab w:val="left" w:pos="900"/>
        </w:tabs>
        <w:rPr>
          <w:rFonts w:asciiTheme="minorHAnsi" w:eastAsiaTheme="minorEastAsia" w:hAnsiTheme="minorHAnsi" w:cstheme="minorBidi"/>
          <w:b w:val="0"/>
          <w:color w:val="auto"/>
          <w:szCs w:val="22"/>
        </w:rPr>
      </w:pPr>
      <w:hyperlink w:anchor="_Toc358637365" w:history="1">
        <w:r w:rsidR="00071588" w:rsidRPr="002C64F0">
          <w:rPr>
            <w:rStyle w:val="Hyperlink"/>
          </w:rPr>
          <w:t>Les 1</w:t>
        </w:r>
        <w:r w:rsidR="00071588">
          <w:rPr>
            <w:rFonts w:asciiTheme="minorHAnsi" w:eastAsiaTheme="minorEastAsia" w:hAnsiTheme="minorHAnsi" w:cstheme="minorBidi"/>
            <w:b w:val="0"/>
            <w:color w:val="auto"/>
            <w:szCs w:val="22"/>
          </w:rPr>
          <w:tab/>
        </w:r>
        <w:r w:rsidR="00071588" w:rsidRPr="002C64F0">
          <w:rPr>
            <w:rStyle w:val="Hyperlink"/>
          </w:rPr>
          <w:t xml:space="preserve"> Inleiding Sociaal Isolement</w:t>
        </w:r>
        <w:r w:rsidR="00071588">
          <w:rPr>
            <w:webHidden/>
          </w:rPr>
          <w:tab/>
        </w:r>
        <w:r w:rsidR="00071588">
          <w:rPr>
            <w:webHidden/>
          </w:rPr>
          <w:fldChar w:fldCharType="begin"/>
        </w:r>
        <w:r w:rsidR="00071588">
          <w:rPr>
            <w:webHidden/>
          </w:rPr>
          <w:instrText xml:space="preserve"> PAGEREF _Toc358637365 \h </w:instrText>
        </w:r>
        <w:r w:rsidR="00071588">
          <w:rPr>
            <w:webHidden/>
          </w:rPr>
        </w:r>
        <w:r w:rsidR="00071588">
          <w:rPr>
            <w:webHidden/>
          </w:rPr>
          <w:fldChar w:fldCharType="separate"/>
        </w:r>
        <w:r w:rsidR="00071588">
          <w:rPr>
            <w:webHidden/>
          </w:rPr>
          <w:t>10</w:t>
        </w:r>
        <w:r w:rsidR="00071588">
          <w:rPr>
            <w:webHidden/>
          </w:rPr>
          <w:fldChar w:fldCharType="end"/>
        </w:r>
      </w:hyperlink>
    </w:p>
    <w:p w:rsidR="00071588" w:rsidRDefault="00CC392A">
      <w:pPr>
        <w:pStyle w:val="Inhopg1"/>
        <w:tabs>
          <w:tab w:val="left" w:pos="900"/>
        </w:tabs>
        <w:rPr>
          <w:rFonts w:asciiTheme="minorHAnsi" w:eastAsiaTheme="minorEastAsia" w:hAnsiTheme="minorHAnsi" w:cstheme="minorBidi"/>
          <w:b w:val="0"/>
          <w:color w:val="auto"/>
          <w:szCs w:val="22"/>
        </w:rPr>
      </w:pPr>
      <w:hyperlink w:anchor="_Toc358637366" w:history="1">
        <w:r w:rsidR="00071588" w:rsidRPr="002C64F0">
          <w:rPr>
            <w:rStyle w:val="Hyperlink"/>
          </w:rPr>
          <w:t>Les 2</w:t>
        </w:r>
        <w:r w:rsidR="00071588">
          <w:rPr>
            <w:rFonts w:asciiTheme="minorHAnsi" w:eastAsiaTheme="minorEastAsia" w:hAnsiTheme="minorHAnsi" w:cstheme="minorBidi"/>
            <w:b w:val="0"/>
            <w:color w:val="auto"/>
            <w:szCs w:val="22"/>
          </w:rPr>
          <w:tab/>
        </w:r>
        <w:r w:rsidR="00071588" w:rsidRPr="002C64F0">
          <w:rPr>
            <w:rStyle w:val="Hyperlink"/>
          </w:rPr>
          <w:t>Eenzaamheid en Sociaal Isolement</w:t>
        </w:r>
        <w:r w:rsidR="00071588">
          <w:rPr>
            <w:webHidden/>
          </w:rPr>
          <w:tab/>
        </w:r>
        <w:r w:rsidR="00071588">
          <w:rPr>
            <w:webHidden/>
          </w:rPr>
          <w:fldChar w:fldCharType="begin"/>
        </w:r>
        <w:r w:rsidR="00071588">
          <w:rPr>
            <w:webHidden/>
          </w:rPr>
          <w:instrText xml:space="preserve"> PAGEREF _Toc358637366 \h </w:instrText>
        </w:r>
        <w:r w:rsidR="00071588">
          <w:rPr>
            <w:webHidden/>
          </w:rPr>
        </w:r>
        <w:r w:rsidR="00071588">
          <w:rPr>
            <w:webHidden/>
          </w:rPr>
          <w:fldChar w:fldCharType="separate"/>
        </w:r>
        <w:r w:rsidR="00071588">
          <w:rPr>
            <w:webHidden/>
          </w:rPr>
          <w:t>11</w:t>
        </w:r>
        <w:r w:rsidR="00071588">
          <w:rPr>
            <w:webHidden/>
          </w:rPr>
          <w:fldChar w:fldCharType="end"/>
        </w:r>
      </w:hyperlink>
    </w:p>
    <w:p w:rsidR="00071588" w:rsidRDefault="00CC392A">
      <w:pPr>
        <w:pStyle w:val="Inhopg1"/>
        <w:tabs>
          <w:tab w:val="left" w:pos="900"/>
        </w:tabs>
        <w:rPr>
          <w:rFonts w:asciiTheme="minorHAnsi" w:eastAsiaTheme="minorEastAsia" w:hAnsiTheme="minorHAnsi" w:cstheme="minorBidi"/>
          <w:b w:val="0"/>
          <w:color w:val="auto"/>
          <w:szCs w:val="22"/>
        </w:rPr>
      </w:pPr>
      <w:hyperlink w:anchor="_Toc358637367" w:history="1">
        <w:r w:rsidR="00071588" w:rsidRPr="002C64F0">
          <w:rPr>
            <w:rStyle w:val="Hyperlink"/>
          </w:rPr>
          <w:t>Les 3</w:t>
        </w:r>
        <w:r w:rsidR="00071588">
          <w:rPr>
            <w:rFonts w:asciiTheme="minorHAnsi" w:eastAsiaTheme="minorEastAsia" w:hAnsiTheme="minorHAnsi" w:cstheme="minorBidi"/>
            <w:b w:val="0"/>
            <w:color w:val="auto"/>
            <w:szCs w:val="22"/>
          </w:rPr>
          <w:tab/>
        </w:r>
        <w:r w:rsidR="00071588" w:rsidRPr="002C64F0">
          <w:rPr>
            <w:rStyle w:val="Hyperlink"/>
          </w:rPr>
          <w:t>Mensen in sociaal isolement bereiken</w:t>
        </w:r>
        <w:r w:rsidR="00071588">
          <w:rPr>
            <w:webHidden/>
          </w:rPr>
          <w:tab/>
        </w:r>
        <w:r w:rsidR="00071588">
          <w:rPr>
            <w:webHidden/>
          </w:rPr>
          <w:fldChar w:fldCharType="begin"/>
        </w:r>
        <w:r w:rsidR="00071588">
          <w:rPr>
            <w:webHidden/>
          </w:rPr>
          <w:instrText xml:space="preserve"> PAGEREF _Toc358637367 \h </w:instrText>
        </w:r>
        <w:r w:rsidR="00071588">
          <w:rPr>
            <w:webHidden/>
          </w:rPr>
        </w:r>
        <w:r w:rsidR="00071588">
          <w:rPr>
            <w:webHidden/>
          </w:rPr>
          <w:fldChar w:fldCharType="separate"/>
        </w:r>
        <w:r w:rsidR="00071588">
          <w:rPr>
            <w:webHidden/>
          </w:rPr>
          <w:t>12</w:t>
        </w:r>
        <w:r w:rsidR="00071588">
          <w:rPr>
            <w:webHidden/>
          </w:rPr>
          <w:fldChar w:fldCharType="end"/>
        </w:r>
      </w:hyperlink>
    </w:p>
    <w:p w:rsidR="00071588" w:rsidRDefault="00CC392A">
      <w:pPr>
        <w:pStyle w:val="Inhopg1"/>
        <w:rPr>
          <w:rFonts w:asciiTheme="minorHAnsi" w:eastAsiaTheme="minorEastAsia" w:hAnsiTheme="minorHAnsi" w:cstheme="minorBidi"/>
          <w:b w:val="0"/>
          <w:color w:val="auto"/>
          <w:szCs w:val="22"/>
        </w:rPr>
      </w:pPr>
      <w:hyperlink w:anchor="_Toc358637368" w:history="1">
        <w:r w:rsidR="00071588" w:rsidRPr="002C64F0">
          <w:rPr>
            <w:rStyle w:val="Hyperlink"/>
          </w:rPr>
          <w:t>Les 4   Wmo: Schakels en Verbinding</w:t>
        </w:r>
        <w:r w:rsidR="00071588">
          <w:rPr>
            <w:webHidden/>
          </w:rPr>
          <w:tab/>
        </w:r>
        <w:r w:rsidR="00071588">
          <w:rPr>
            <w:webHidden/>
          </w:rPr>
          <w:fldChar w:fldCharType="begin"/>
        </w:r>
        <w:r w:rsidR="00071588">
          <w:rPr>
            <w:webHidden/>
          </w:rPr>
          <w:instrText xml:space="preserve"> PAGEREF _Toc358637368 \h </w:instrText>
        </w:r>
        <w:r w:rsidR="00071588">
          <w:rPr>
            <w:webHidden/>
          </w:rPr>
        </w:r>
        <w:r w:rsidR="00071588">
          <w:rPr>
            <w:webHidden/>
          </w:rPr>
          <w:fldChar w:fldCharType="separate"/>
        </w:r>
        <w:r w:rsidR="00071588">
          <w:rPr>
            <w:webHidden/>
          </w:rPr>
          <w:t>13</w:t>
        </w:r>
        <w:r w:rsidR="00071588">
          <w:rPr>
            <w:webHidden/>
          </w:rPr>
          <w:fldChar w:fldCharType="end"/>
        </w:r>
      </w:hyperlink>
    </w:p>
    <w:p w:rsidR="00071588" w:rsidRDefault="00CC392A">
      <w:pPr>
        <w:pStyle w:val="Inhopg1"/>
        <w:tabs>
          <w:tab w:val="left" w:pos="1080"/>
        </w:tabs>
        <w:rPr>
          <w:rFonts w:asciiTheme="minorHAnsi" w:eastAsiaTheme="minorEastAsia" w:hAnsiTheme="minorHAnsi" w:cstheme="minorBidi"/>
          <w:b w:val="0"/>
          <w:color w:val="auto"/>
          <w:szCs w:val="22"/>
        </w:rPr>
      </w:pPr>
      <w:hyperlink w:anchor="_Toc358637369" w:history="1">
        <w:r w:rsidR="00071588" w:rsidRPr="002C64F0">
          <w:rPr>
            <w:rStyle w:val="Hyperlink"/>
          </w:rPr>
          <w:t xml:space="preserve">Les 5   </w:t>
        </w:r>
        <w:r w:rsidR="00071588">
          <w:rPr>
            <w:rFonts w:asciiTheme="minorHAnsi" w:eastAsiaTheme="minorEastAsia" w:hAnsiTheme="minorHAnsi" w:cstheme="minorBidi"/>
            <w:b w:val="0"/>
            <w:color w:val="auto"/>
            <w:szCs w:val="22"/>
          </w:rPr>
          <w:tab/>
        </w:r>
        <w:r w:rsidR="00071588" w:rsidRPr="002C64F0">
          <w:rPr>
            <w:rStyle w:val="Hyperlink"/>
          </w:rPr>
          <w:t>Maatschappelijke Steunsystemen en Community Support</w:t>
        </w:r>
        <w:r w:rsidR="00071588">
          <w:rPr>
            <w:webHidden/>
          </w:rPr>
          <w:tab/>
        </w:r>
        <w:r w:rsidR="00071588">
          <w:rPr>
            <w:webHidden/>
          </w:rPr>
          <w:fldChar w:fldCharType="begin"/>
        </w:r>
        <w:r w:rsidR="00071588">
          <w:rPr>
            <w:webHidden/>
          </w:rPr>
          <w:instrText xml:space="preserve"> PAGEREF _Toc358637369 \h </w:instrText>
        </w:r>
        <w:r w:rsidR="00071588">
          <w:rPr>
            <w:webHidden/>
          </w:rPr>
        </w:r>
        <w:r w:rsidR="00071588">
          <w:rPr>
            <w:webHidden/>
          </w:rPr>
          <w:fldChar w:fldCharType="separate"/>
        </w:r>
        <w:r w:rsidR="00071588">
          <w:rPr>
            <w:webHidden/>
          </w:rPr>
          <w:t>14</w:t>
        </w:r>
        <w:r w:rsidR="00071588">
          <w:rPr>
            <w:webHidden/>
          </w:rPr>
          <w:fldChar w:fldCharType="end"/>
        </w:r>
      </w:hyperlink>
    </w:p>
    <w:p w:rsidR="00071588" w:rsidRDefault="00CC392A">
      <w:pPr>
        <w:pStyle w:val="Inhopg1"/>
        <w:tabs>
          <w:tab w:val="left" w:pos="900"/>
        </w:tabs>
        <w:rPr>
          <w:rFonts w:asciiTheme="minorHAnsi" w:eastAsiaTheme="minorEastAsia" w:hAnsiTheme="minorHAnsi" w:cstheme="minorBidi"/>
          <w:b w:val="0"/>
          <w:color w:val="auto"/>
          <w:szCs w:val="22"/>
        </w:rPr>
      </w:pPr>
      <w:hyperlink w:anchor="_Toc358637370" w:history="1">
        <w:r w:rsidR="00071588" w:rsidRPr="002C64F0">
          <w:rPr>
            <w:rStyle w:val="Hyperlink"/>
          </w:rPr>
          <w:t xml:space="preserve">Les 6 </w:t>
        </w:r>
        <w:r w:rsidR="00071588">
          <w:rPr>
            <w:rFonts w:asciiTheme="minorHAnsi" w:eastAsiaTheme="minorEastAsia" w:hAnsiTheme="minorHAnsi" w:cstheme="minorBidi"/>
            <w:b w:val="0"/>
            <w:color w:val="auto"/>
            <w:szCs w:val="22"/>
          </w:rPr>
          <w:tab/>
        </w:r>
        <w:r w:rsidR="00071588" w:rsidRPr="002C64F0">
          <w:rPr>
            <w:rStyle w:val="Hyperlink"/>
          </w:rPr>
          <w:t>Participatiemogelijkheden</w:t>
        </w:r>
        <w:r w:rsidR="00071588">
          <w:rPr>
            <w:webHidden/>
          </w:rPr>
          <w:tab/>
        </w:r>
        <w:r w:rsidR="00071588">
          <w:rPr>
            <w:webHidden/>
          </w:rPr>
          <w:fldChar w:fldCharType="begin"/>
        </w:r>
        <w:r w:rsidR="00071588">
          <w:rPr>
            <w:webHidden/>
          </w:rPr>
          <w:instrText xml:space="preserve"> PAGEREF _Toc358637370 \h </w:instrText>
        </w:r>
        <w:r w:rsidR="00071588">
          <w:rPr>
            <w:webHidden/>
          </w:rPr>
        </w:r>
        <w:r w:rsidR="00071588">
          <w:rPr>
            <w:webHidden/>
          </w:rPr>
          <w:fldChar w:fldCharType="separate"/>
        </w:r>
        <w:r w:rsidR="00071588">
          <w:rPr>
            <w:webHidden/>
          </w:rPr>
          <w:t>15</w:t>
        </w:r>
        <w:r w:rsidR="00071588">
          <w:rPr>
            <w:webHidden/>
          </w:rPr>
          <w:fldChar w:fldCharType="end"/>
        </w:r>
      </w:hyperlink>
    </w:p>
    <w:p w:rsidR="00071588" w:rsidRDefault="00CC392A">
      <w:pPr>
        <w:pStyle w:val="Inhopg1"/>
        <w:rPr>
          <w:rFonts w:asciiTheme="minorHAnsi" w:eastAsiaTheme="minorEastAsia" w:hAnsiTheme="minorHAnsi" w:cstheme="minorBidi"/>
          <w:b w:val="0"/>
          <w:color w:val="auto"/>
          <w:szCs w:val="22"/>
        </w:rPr>
      </w:pPr>
      <w:hyperlink w:anchor="_Toc358637371" w:history="1">
        <w:r w:rsidR="00071588" w:rsidRPr="002C64F0">
          <w:rPr>
            <w:rStyle w:val="Hyperlink"/>
            <w:iCs/>
          </w:rPr>
          <w:t>Les 7  Presentatie Uitkomsten</w:t>
        </w:r>
        <w:r w:rsidR="00071588">
          <w:rPr>
            <w:webHidden/>
          </w:rPr>
          <w:tab/>
        </w:r>
        <w:r w:rsidR="00071588">
          <w:rPr>
            <w:webHidden/>
          </w:rPr>
          <w:fldChar w:fldCharType="begin"/>
        </w:r>
        <w:r w:rsidR="00071588">
          <w:rPr>
            <w:webHidden/>
          </w:rPr>
          <w:instrText xml:space="preserve"> PAGEREF _Toc358637371 \h </w:instrText>
        </w:r>
        <w:r w:rsidR="00071588">
          <w:rPr>
            <w:webHidden/>
          </w:rPr>
        </w:r>
        <w:r w:rsidR="00071588">
          <w:rPr>
            <w:webHidden/>
          </w:rPr>
          <w:fldChar w:fldCharType="separate"/>
        </w:r>
        <w:r w:rsidR="00071588">
          <w:rPr>
            <w:webHidden/>
          </w:rPr>
          <w:t>16</w:t>
        </w:r>
        <w:r w:rsidR="00071588">
          <w:rPr>
            <w:webHidden/>
          </w:rPr>
          <w:fldChar w:fldCharType="end"/>
        </w:r>
      </w:hyperlink>
    </w:p>
    <w:p w:rsidR="00071588" w:rsidRDefault="00CC392A">
      <w:pPr>
        <w:pStyle w:val="Inhopg1"/>
        <w:rPr>
          <w:rFonts w:asciiTheme="minorHAnsi" w:eastAsiaTheme="minorEastAsia" w:hAnsiTheme="minorHAnsi" w:cstheme="minorBidi"/>
          <w:b w:val="0"/>
          <w:color w:val="auto"/>
          <w:szCs w:val="22"/>
        </w:rPr>
      </w:pPr>
      <w:hyperlink w:anchor="_Toc358637372" w:history="1">
        <w:r w:rsidR="00071588" w:rsidRPr="002C64F0">
          <w:rPr>
            <w:rStyle w:val="Hyperlink"/>
          </w:rPr>
          <w:t>Activiteiten in schema</w:t>
        </w:r>
        <w:r w:rsidR="00071588">
          <w:rPr>
            <w:webHidden/>
          </w:rPr>
          <w:tab/>
        </w:r>
        <w:r w:rsidR="00071588">
          <w:rPr>
            <w:webHidden/>
          </w:rPr>
          <w:fldChar w:fldCharType="begin"/>
        </w:r>
        <w:r w:rsidR="00071588">
          <w:rPr>
            <w:webHidden/>
          </w:rPr>
          <w:instrText xml:space="preserve"> PAGEREF _Toc358637372 \h </w:instrText>
        </w:r>
        <w:r w:rsidR="00071588">
          <w:rPr>
            <w:webHidden/>
          </w:rPr>
        </w:r>
        <w:r w:rsidR="00071588">
          <w:rPr>
            <w:webHidden/>
          </w:rPr>
          <w:fldChar w:fldCharType="separate"/>
        </w:r>
        <w:r w:rsidR="00071588">
          <w:rPr>
            <w:webHidden/>
          </w:rPr>
          <w:t>17</w:t>
        </w:r>
        <w:r w:rsidR="00071588">
          <w:rPr>
            <w:webHidden/>
          </w:rPr>
          <w:fldChar w:fldCharType="end"/>
        </w:r>
      </w:hyperlink>
    </w:p>
    <w:p w:rsidR="00071588" w:rsidRDefault="00CC392A">
      <w:pPr>
        <w:pStyle w:val="Inhopg1"/>
        <w:rPr>
          <w:rFonts w:asciiTheme="minorHAnsi" w:eastAsiaTheme="minorEastAsia" w:hAnsiTheme="minorHAnsi" w:cstheme="minorBidi"/>
          <w:b w:val="0"/>
          <w:color w:val="auto"/>
          <w:szCs w:val="22"/>
        </w:rPr>
      </w:pPr>
      <w:hyperlink w:anchor="_Toc358637373" w:history="1">
        <w:r w:rsidR="00071588" w:rsidRPr="002C64F0">
          <w:rPr>
            <w:rStyle w:val="Hyperlink"/>
          </w:rPr>
          <w:t>Bijlage 1 Opdracht en criteria voor het leerverslag</w:t>
        </w:r>
        <w:r w:rsidR="00071588">
          <w:rPr>
            <w:webHidden/>
          </w:rPr>
          <w:tab/>
        </w:r>
        <w:r w:rsidR="00071588">
          <w:rPr>
            <w:webHidden/>
          </w:rPr>
          <w:fldChar w:fldCharType="begin"/>
        </w:r>
        <w:r w:rsidR="00071588">
          <w:rPr>
            <w:webHidden/>
          </w:rPr>
          <w:instrText xml:space="preserve"> PAGEREF _Toc358637373 \h </w:instrText>
        </w:r>
        <w:r w:rsidR="00071588">
          <w:rPr>
            <w:webHidden/>
          </w:rPr>
        </w:r>
        <w:r w:rsidR="00071588">
          <w:rPr>
            <w:webHidden/>
          </w:rPr>
          <w:fldChar w:fldCharType="separate"/>
        </w:r>
        <w:r w:rsidR="00071588">
          <w:rPr>
            <w:webHidden/>
          </w:rPr>
          <w:t>20</w:t>
        </w:r>
        <w:r w:rsidR="00071588">
          <w:rPr>
            <w:webHidden/>
          </w:rPr>
          <w:fldChar w:fldCharType="end"/>
        </w:r>
      </w:hyperlink>
    </w:p>
    <w:p w:rsidR="00071588" w:rsidRDefault="00CC392A">
      <w:pPr>
        <w:pStyle w:val="Inhopg1"/>
        <w:tabs>
          <w:tab w:val="left" w:pos="1260"/>
        </w:tabs>
        <w:rPr>
          <w:rFonts w:asciiTheme="minorHAnsi" w:eastAsiaTheme="minorEastAsia" w:hAnsiTheme="minorHAnsi" w:cstheme="minorBidi"/>
          <w:b w:val="0"/>
          <w:color w:val="auto"/>
          <w:szCs w:val="22"/>
        </w:rPr>
      </w:pPr>
      <w:hyperlink w:anchor="_Toc358637374" w:history="1">
        <w:r w:rsidR="00071588" w:rsidRPr="002C64F0">
          <w:rPr>
            <w:rStyle w:val="Hyperlink"/>
          </w:rPr>
          <w:t>Bijlage 2</w:t>
        </w:r>
        <w:r w:rsidR="00071588">
          <w:rPr>
            <w:rFonts w:asciiTheme="minorHAnsi" w:eastAsiaTheme="minorEastAsia" w:hAnsiTheme="minorHAnsi" w:cstheme="minorBidi"/>
            <w:b w:val="0"/>
            <w:color w:val="auto"/>
            <w:szCs w:val="22"/>
          </w:rPr>
          <w:tab/>
        </w:r>
        <w:r w:rsidR="00071588" w:rsidRPr="002C64F0">
          <w:rPr>
            <w:rStyle w:val="Hyperlink"/>
          </w:rPr>
          <w:t xml:space="preserve"> Toetsopdracht Adviesnota</w:t>
        </w:r>
        <w:r w:rsidR="00071588">
          <w:rPr>
            <w:webHidden/>
          </w:rPr>
          <w:tab/>
        </w:r>
        <w:r w:rsidR="00071588">
          <w:rPr>
            <w:webHidden/>
          </w:rPr>
          <w:fldChar w:fldCharType="begin"/>
        </w:r>
        <w:r w:rsidR="00071588">
          <w:rPr>
            <w:webHidden/>
          </w:rPr>
          <w:instrText xml:space="preserve"> PAGEREF _Toc358637374 \h </w:instrText>
        </w:r>
        <w:r w:rsidR="00071588">
          <w:rPr>
            <w:webHidden/>
          </w:rPr>
        </w:r>
        <w:r w:rsidR="00071588">
          <w:rPr>
            <w:webHidden/>
          </w:rPr>
          <w:fldChar w:fldCharType="separate"/>
        </w:r>
        <w:r w:rsidR="00071588">
          <w:rPr>
            <w:webHidden/>
          </w:rPr>
          <w:t>22</w:t>
        </w:r>
        <w:r w:rsidR="00071588">
          <w:rPr>
            <w:webHidden/>
          </w:rPr>
          <w:fldChar w:fldCharType="end"/>
        </w:r>
      </w:hyperlink>
    </w:p>
    <w:p w:rsidR="00071588" w:rsidRDefault="00CC392A">
      <w:pPr>
        <w:pStyle w:val="Inhopg1"/>
        <w:tabs>
          <w:tab w:val="left" w:pos="1260"/>
        </w:tabs>
        <w:rPr>
          <w:rFonts w:asciiTheme="minorHAnsi" w:eastAsiaTheme="minorEastAsia" w:hAnsiTheme="minorHAnsi" w:cstheme="minorBidi"/>
          <w:b w:val="0"/>
          <w:color w:val="auto"/>
          <w:szCs w:val="22"/>
        </w:rPr>
      </w:pPr>
      <w:hyperlink w:anchor="_Toc358637375" w:history="1">
        <w:r w:rsidR="00071588" w:rsidRPr="002C64F0">
          <w:rPr>
            <w:rStyle w:val="Hyperlink"/>
          </w:rPr>
          <w:t xml:space="preserve">Bijlage 3 </w:t>
        </w:r>
        <w:r w:rsidR="00071588">
          <w:rPr>
            <w:rFonts w:asciiTheme="minorHAnsi" w:eastAsiaTheme="minorEastAsia" w:hAnsiTheme="minorHAnsi" w:cstheme="minorBidi"/>
            <w:b w:val="0"/>
            <w:color w:val="auto"/>
            <w:szCs w:val="22"/>
          </w:rPr>
          <w:tab/>
        </w:r>
        <w:r w:rsidR="00071588" w:rsidRPr="002C64F0">
          <w:rPr>
            <w:rStyle w:val="Hyperlink"/>
          </w:rPr>
          <w:t>Beoordelingsformulier     AdviesNota</w:t>
        </w:r>
        <w:r w:rsidR="00071588">
          <w:rPr>
            <w:webHidden/>
          </w:rPr>
          <w:tab/>
        </w:r>
        <w:r w:rsidR="00071588">
          <w:rPr>
            <w:webHidden/>
          </w:rPr>
          <w:fldChar w:fldCharType="begin"/>
        </w:r>
        <w:r w:rsidR="00071588">
          <w:rPr>
            <w:webHidden/>
          </w:rPr>
          <w:instrText xml:space="preserve"> PAGEREF _Toc358637375 \h </w:instrText>
        </w:r>
        <w:r w:rsidR="00071588">
          <w:rPr>
            <w:webHidden/>
          </w:rPr>
        </w:r>
        <w:r w:rsidR="00071588">
          <w:rPr>
            <w:webHidden/>
          </w:rPr>
          <w:fldChar w:fldCharType="separate"/>
        </w:r>
        <w:r w:rsidR="00071588">
          <w:rPr>
            <w:webHidden/>
          </w:rPr>
          <w:t>25</w:t>
        </w:r>
        <w:r w:rsidR="00071588">
          <w:rPr>
            <w:webHidden/>
          </w:rPr>
          <w:fldChar w:fldCharType="end"/>
        </w:r>
      </w:hyperlink>
    </w:p>
    <w:p w:rsidR="00071588" w:rsidRDefault="00CC392A">
      <w:pPr>
        <w:pStyle w:val="Inhopg1"/>
        <w:tabs>
          <w:tab w:val="left" w:pos="1260"/>
        </w:tabs>
        <w:rPr>
          <w:rFonts w:asciiTheme="minorHAnsi" w:eastAsiaTheme="minorEastAsia" w:hAnsiTheme="minorHAnsi" w:cstheme="minorBidi"/>
          <w:b w:val="0"/>
          <w:color w:val="auto"/>
          <w:szCs w:val="22"/>
        </w:rPr>
      </w:pPr>
      <w:hyperlink w:anchor="_Toc358637376" w:history="1">
        <w:r w:rsidR="00071588" w:rsidRPr="002C64F0">
          <w:rPr>
            <w:rStyle w:val="Hyperlink"/>
          </w:rPr>
          <w:t>Bijlage 4</w:t>
        </w:r>
        <w:r w:rsidR="00071588">
          <w:rPr>
            <w:rFonts w:asciiTheme="minorHAnsi" w:eastAsiaTheme="minorEastAsia" w:hAnsiTheme="minorHAnsi" w:cstheme="minorBidi"/>
            <w:b w:val="0"/>
            <w:color w:val="auto"/>
            <w:szCs w:val="22"/>
          </w:rPr>
          <w:tab/>
        </w:r>
        <w:r w:rsidR="00071588" w:rsidRPr="002C64F0">
          <w:rPr>
            <w:rStyle w:val="Hyperlink"/>
          </w:rPr>
          <w:t>Relevante en aanbevolen literatuur</w:t>
        </w:r>
        <w:r w:rsidR="00071588">
          <w:rPr>
            <w:webHidden/>
          </w:rPr>
          <w:tab/>
        </w:r>
        <w:r w:rsidR="00071588">
          <w:rPr>
            <w:webHidden/>
          </w:rPr>
          <w:fldChar w:fldCharType="begin"/>
        </w:r>
        <w:r w:rsidR="00071588">
          <w:rPr>
            <w:webHidden/>
          </w:rPr>
          <w:instrText xml:space="preserve"> PAGEREF _Toc358637376 \h </w:instrText>
        </w:r>
        <w:r w:rsidR="00071588">
          <w:rPr>
            <w:webHidden/>
          </w:rPr>
        </w:r>
        <w:r w:rsidR="00071588">
          <w:rPr>
            <w:webHidden/>
          </w:rPr>
          <w:fldChar w:fldCharType="separate"/>
        </w:r>
        <w:r w:rsidR="00071588">
          <w:rPr>
            <w:webHidden/>
          </w:rPr>
          <w:t>27</w:t>
        </w:r>
        <w:r w:rsidR="00071588">
          <w:rPr>
            <w:webHidden/>
          </w:rPr>
          <w:fldChar w:fldCharType="end"/>
        </w:r>
      </w:hyperlink>
    </w:p>
    <w:p w:rsidR="008A4520" w:rsidRPr="00162A24" w:rsidRDefault="005356B9" w:rsidP="006508B9">
      <w:pPr>
        <w:pStyle w:val="Inhopg1"/>
        <w:numPr>
          <w:ilvl w:val="0"/>
          <w:numId w:val="0"/>
        </w:numPr>
        <w:spacing w:line="280" w:lineRule="atLeast"/>
        <w:ind w:left="360"/>
        <w:rPr>
          <w:bCs/>
          <w:color w:val="000000"/>
          <w:sz w:val="24"/>
          <w:szCs w:val="24"/>
        </w:rPr>
      </w:pPr>
      <w:r w:rsidRPr="00162A24">
        <w:fldChar w:fldCharType="end"/>
      </w:r>
    </w:p>
    <w:p w:rsidR="00237431" w:rsidRPr="00162A24" w:rsidRDefault="00BA6370" w:rsidP="006508B9">
      <w:pPr>
        <w:pStyle w:val="Kop1"/>
        <w:spacing w:line="280" w:lineRule="atLeast"/>
      </w:pPr>
      <w:bookmarkStart w:id="1" w:name="_Toc358637361"/>
      <w:r w:rsidRPr="00162A24">
        <w:lastRenderedPageBreak/>
        <w:t>De W</w:t>
      </w:r>
      <w:r w:rsidR="00E90FF6" w:rsidRPr="00162A24">
        <w:t>mo</w:t>
      </w:r>
      <w:r w:rsidRPr="00162A24">
        <w:t xml:space="preserve"> werkplaatsen</w:t>
      </w:r>
      <w:bookmarkEnd w:id="1"/>
    </w:p>
    <w:p w:rsidR="00BA6370" w:rsidRPr="00162A24" w:rsidRDefault="00BA6370" w:rsidP="006508B9">
      <w:pPr>
        <w:pStyle w:val="Kop3"/>
        <w:spacing w:line="280" w:lineRule="atLeast"/>
      </w:pPr>
      <w:r w:rsidRPr="00162A24">
        <w:t>Context: een paradigmawisseling in sociale dienstverlening</w:t>
      </w:r>
    </w:p>
    <w:p w:rsidR="00BA6370" w:rsidRPr="00162A24" w:rsidRDefault="00BA6370" w:rsidP="006508B9">
      <w:pPr>
        <w:pStyle w:val="BasistekstWMO"/>
      </w:pPr>
    </w:p>
    <w:p w:rsidR="00BA6370" w:rsidRPr="00162A24" w:rsidRDefault="00BA6370" w:rsidP="006508B9">
      <w:pPr>
        <w:pStyle w:val="BasistekstWMO"/>
      </w:pPr>
      <w:r w:rsidRPr="00162A24">
        <w:t>Vergrijzing, ontgroening, de toegenomen arbeidsparticipatie, individualisering, marktwerking en democratisering: deze en andere sociaal-maatschappelijke veranderingen hebben in het afgelopen decennium geleid tot ingrijpende veranderingsprocessen in zorg en welzijn. Niet langer staan diensten en producten centraal, maar de vraag van de cliënt / bewoner / burger en zijn of haar mogelijkheden om te participeren in de samenleving. Integrale sociale dienstverlening staat dicht bij de leefwereld van kwetsbare mensen zelf. Interventies zijn erop gericht de zelfredzaamheid van cliënten te versterken en hun sociale netwerken te activeren en te vergroten. Het vraagt van sociale professionals dat zij outreachend te werk gaan, samenwerken in ketens en netwerken en daarbij over de schotten van wonen, welzijn en zorg</w:t>
      </w:r>
      <w:r w:rsidR="006508B9" w:rsidRPr="00162A24">
        <w:t xml:space="preserve"> </w:t>
      </w:r>
      <w:r w:rsidRPr="00162A24">
        <w:t xml:space="preserve">heen kijken. </w:t>
      </w:r>
    </w:p>
    <w:p w:rsidR="00BA6370" w:rsidRPr="00162A24" w:rsidRDefault="00BA6370" w:rsidP="006508B9">
      <w:pPr>
        <w:pStyle w:val="BasistekstWMO"/>
      </w:pPr>
      <w:r w:rsidRPr="00162A24">
        <w:t>De invoering van de Wet maatschappelijke ondersteuning (Wmo) in 2007 en de veranderingen in de AWBZ hebben dit veranderingsproces in een stroomversnelling gebracht. Centrale doelstellingen van de wet zijn: bevordering van zelfredzaamheid, participatie, actief burgerschap en sociale samenhang. In het veld wordt in dit verband gesproken over de noodzaak een kanteling (project</w:t>
      </w:r>
      <w:r w:rsidR="00967680" w:rsidRPr="00162A24">
        <w:t xml:space="preserve"> van de Vereniging Nederlandse Gemeenten</w:t>
      </w:r>
      <w:r w:rsidRPr="00162A24">
        <w:t xml:space="preserve">) of een paradigmawisseling (Lectorenplatform Zorg en Welzijn) te realiseren. Een dergelijke omslag bij zowel instellingen en beroepskrachten als (gemeentelijke) overheden, is nodig om de doelstellingen van de wet te realiseren. </w:t>
      </w:r>
    </w:p>
    <w:p w:rsidR="00BA6370" w:rsidRPr="00162A24" w:rsidRDefault="00BA6370" w:rsidP="006508B9">
      <w:pPr>
        <w:pStyle w:val="Kop3"/>
        <w:spacing w:line="280" w:lineRule="atLeast"/>
      </w:pPr>
      <w:r w:rsidRPr="00162A24">
        <w:t>Wat is een Wmo werkplaats?</w:t>
      </w:r>
    </w:p>
    <w:p w:rsidR="00BA6370" w:rsidRPr="00162A24" w:rsidRDefault="00BA6370" w:rsidP="006508B9">
      <w:pPr>
        <w:pStyle w:val="BasistekstWMO"/>
      </w:pPr>
      <w:r w:rsidRPr="00162A24">
        <w:t>In september 2009 startten zes regionale Wmo-werkplaatsen in Nederland. Het zijn regionale samenwerkingsverbanden van Hbo-instellingen en lectoren, zorg- en welzijnsinstellingen en gemeenten, gericht op praktijkonderzoek,</w:t>
      </w:r>
      <w:r w:rsidR="006508B9" w:rsidRPr="00162A24">
        <w:t xml:space="preserve"> </w:t>
      </w:r>
      <w:r w:rsidRPr="00162A24">
        <w:t xml:space="preserve">beroepsinnovatie en deskundigheidsbevordering op het terrein van de maatschappelijke ondersteuning. Het ministerie van Volksgezondheid, Welzijn en Sport geeft deze werkplaatsen een stimuleringssubsidie. </w:t>
      </w:r>
    </w:p>
    <w:p w:rsidR="00BA6370" w:rsidRPr="00162A24" w:rsidRDefault="00BA6370" w:rsidP="006508B9">
      <w:pPr>
        <w:pStyle w:val="BasistekstWMO"/>
      </w:pPr>
    </w:p>
    <w:p w:rsidR="00BA6370" w:rsidRPr="00162A24" w:rsidRDefault="00BA6370" w:rsidP="006508B9">
      <w:pPr>
        <w:pStyle w:val="BasistekstWMO"/>
      </w:pPr>
      <w:r w:rsidRPr="00162A24">
        <w:t xml:space="preserve">De werkplaats is een kennisnetwerk waarin een hogeschool en/of lectoraat, gemeenten, organisaties en beroepsbeoefenaren samenwerken aan onderzoek, methodiekontwikkeling en (regionale en landelijke) kennisverspreiding rond community care. In een Wmo-werkplaats staat de ontwikkeling van praktijkkennis, prescriptieve kennis voor het handelen, centraal. Empirisch onderzoek en professioneel handelen zijn met elkaar verbonden in een zogenaamde empirisch-regulatieve cyclus. De Wmo-werkplaats verbindt praktijkgericht onderzoek en beroepspraktijk en bevordert het </w:t>
      </w:r>
      <w:proofErr w:type="spellStart"/>
      <w:r w:rsidRPr="00162A24">
        <w:t>evidence</w:t>
      </w:r>
      <w:proofErr w:type="spellEnd"/>
      <w:r w:rsidRPr="00162A24">
        <w:t xml:space="preserve">- en </w:t>
      </w:r>
      <w:proofErr w:type="spellStart"/>
      <w:r w:rsidRPr="00162A24">
        <w:t>practice-based</w:t>
      </w:r>
      <w:proofErr w:type="spellEnd"/>
      <w:r w:rsidRPr="00162A24">
        <w:t xml:space="preserve"> werken in de sector zorg en welzijn. Vragen van gemeenten, instellingen, burgers en cliënten sturen de onderzoeksactiviteiten, de praktijkontwikkeling en de scholing.</w:t>
      </w:r>
    </w:p>
    <w:p w:rsidR="00BA6370" w:rsidRPr="00162A24" w:rsidRDefault="00BA6370" w:rsidP="006508B9">
      <w:pPr>
        <w:pStyle w:val="Kop3"/>
        <w:spacing w:line="280" w:lineRule="atLeast"/>
      </w:pPr>
      <w:r w:rsidRPr="00162A24">
        <w:t>Onderwijsmodules</w:t>
      </w:r>
    </w:p>
    <w:p w:rsidR="00B42B87" w:rsidRPr="00162A24" w:rsidRDefault="00BA6370" w:rsidP="006508B9">
      <w:pPr>
        <w:pStyle w:val="BasistekstWMO"/>
      </w:pPr>
      <w:r w:rsidRPr="00162A24">
        <w:t xml:space="preserve">Drie jaar hebben de zes Wmo-werkplaatsen nieuwe werkvormen voor zorg en welzijn opgespoord, verder ontwikkeld en geëvalueerd. Op basis van deze praktijkervaringen en –onderzoek, ontwikkelden de werkplaatsen onderwijsmodulen, die om niet ter beschikking gesteld worden aan gemeenten, organisaties in de zorg- en welzijnssector, opleiders en andere belangstellenden. In de onderwijsmodules staat een bepaald maatschappelijk probleem en een door de Wmo-werkplaats gevolgde en ontwikkelde methodiek centraal. </w:t>
      </w:r>
    </w:p>
    <w:p w:rsidR="00BA6370" w:rsidRPr="00162A24" w:rsidRDefault="00BA6370" w:rsidP="006508B9">
      <w:pPr>
        <w:pStyle w:val="BasistekstWMO"/>
      </w:pPr>
      <w:r w:rsidRPr="00162A24">
        <w:lastRenderedPageBreak/>
        <w:t xml:space="preserve">De onderwijsmodules zijn gratis digitaal toegankelijk en mogen aangepast worden aan de lokale context. Ze mogen niet zonder voorafgaande toestemming voor commerciële doeleinden gebruikt worden. Vragen over inhoud en toepassing van deze specifieke onderwijsmodule en suggesties voor verbetering kunnen gestuurd worden aan </w:t>
      </w:r>
      <w:r w:rsidR="008A5A36" w:rsidRPr="00162A24">
        <w:t xml:space="preserve">Leo Admiraal, </w:t>
      </w:r>
      <w:hyperlink r:id="rId15" w:history="1">
        <w:r w:rsidR="008A5A36" w:rsidRPr="00162A24">
          <w:rPr>
            <w:rStyle w:val="Hyperlink"/>
          </w:rPr>
          <w:t>leo-admiraal@hu.nl</w:t>
        </w:r>
      </w:hyperlink>
      <w:r w:rsidR="008A5A36" w:rsidRPr="00162A24">
        <w:t xml:space="preserve"> en Corrie </w:t>
      </w:r>
      <w:proofErr w:type="spellStart"/>
      <w:r w:rsidR="008A5A36" w:rsidRPr="00162A24">
        <w:t>verstoep</w:t>
      </w:r>
      <w:proofErr w:type="spellEnd"/>
      <w:r w:rsidR="008A5A36" w:rsidRPr="00162A24">
        <w:t xml:space="preserve">; </w:t>
      </w:r>
      <w:hyperlink r:id="rId16" w:history="1">
        <w:r w:rsidR="008A5A36" w:rsidRPr="00162A24">
          <w:rPr>
            <w:rStyle w:val="Hyperlink"/>
          </w:rPr>
          <w:t>corrie.verstoep@hu.nl</w:t>
        </w:r>
      </w:hyperlink>
      <w:r w:rsidR="008A5A36" w:rsidRPr="00162A24">
        <w:t>.</w:t>
      </w:r>
    </w:p>
    <w:p w:rsidR="00BA6370" w:rsidRPr="00162A24" w:rsidRDefault="00BA6370" w:rsidP="006508B9">
      <w:pPr>
        <w:pStyle w:val="BasistekstWMO"/>
      </w:pPr>
    </w:p>
    <w:p w:rsidR="00DE3F2A" w:rsidRPr="00162A24" w:rsidRDefault="00BA6370" w:rsidP="006508B9">
      <w:pPr>
        <w:pStyle w:val="BasistekstWMO"/>
      </w:pPr>
      <w:r w:rsidRPr="00162A24">
        <w:t xml:space="preserve">De kennisproducten van de Wmo-werkplaatsen worden uitgegeven en beheerd door MOVISIE. </w:t>
      </w:r>
    </w:p>
    <w:p w:rsidR="00DE3F2A" w:rsidRPr="00162A24" w:rsidRDefault="00DE3F2A" w:rsidP="006508B9">
      <w:r w:rsidRPr="00162A24">
        <w:br w:type="page"/>
      </w:r>
    </w:p>
    <w:p w:rsidR="00DE3F2A" w:rsidRPr="00162A24" w:rsidRDefault="00DE3F2A" w:rsidP="006508B9">
      <w:pPr>
        <w:pStyle w:val="Kop1"/>
        <w:spacing w:line="280" w:lineRule="atLeast"/>
      </w:pPr>
      <w:bookmarkStart w:id="2" w:name="_Toc358637362"/>
      <w:r w:rsidRPr="00162A24">
        <w:lastRenderedPageBreak/>
        <w:t>Woord vooraf</w:t>
      </w:r>
      <w:bookmarkEnd w:id="2"/>
    </w:p>
    <w:p w:rsidR="00DE3F2A" w:rsidRPr="00162A24" w:rsidRDefault="00B02044" w:rsidP="006508B9">
      <w:pPr>
        <w:pStyle w:val="BasistekstWMO"/>
      </w:pPr>
      <w:r w:rsidRPr="00162A24">
        <w:rPr>
          <w:i/>
        </w:rPr>
        <w:t>“</w:t>
      </w:r>
      <w:proofErr w:type="spellStart"/>
      <w:r w:rsidR="00DE3F2A" w:rsidRPr="00162A24">
        <w:rPr>
          <w:i/>
        </w:rPr>
        <w:t>You</w:t>
      </w:r>
      <w:proofErr w:type="spellEnd"/>
      <w:r w:rsidR="00DE3F2A" w:rsidRPr="00162A24">
        <w:rPr>
          <w:i/>
        </w:rPr>
        <w:t xml:space="preserve"> </w:t>
      </w:r>
      <w:proofErr w:type="spellStart"/>
      <w:r w:rsidR="00DE3F2A" w:rsidRPr="00162A24">
        <w:rPr>
          <w:i/>
        </w:rPr>
        <w:t>can</w:t>
      </w:r>
      <w:proofErr w:type="spellEnd"/>
      <w:r w:rsidR="00DE3F2A" w:rsidRPr="00162A24">
        <w:rPr>
          <w:i/>
        </w:rPr>
        <w:t xml:space="preserve"> </w:t>
      </w:r>
      <w:proofErr w:type="spellStart"/>
      <w:r w:rsidR="00DE3F2A" w:rsidRPr="00162A24">
        <w:rPr>
          <w:i/>
        </w:rPr>
        <w:t>be</w:t>
      </w:r>
      <w:proofErr w:type="spellEnd"/>
      <w:r w:rsidR="00DE3F2A" w:rsidRPr="00162A24">
        <w:rPr>
          <w:i/>
        </w:rPr>
        <w:t xml:space="preserve"> </w:t>
      </w:r>
      <w:proofErr w:type="spellStart"/>
      <w:r w:rsidR="00DE3F2A" w:rsidRPr="00162A24">
        <w:rPr>
          <w:i/>
        </w:rPr>
        <w:t>lonely</w:t>
      </w:r>
      <w:proofErr w:type="spellEnd"/>
      <w:r w:rsidR="00DE3F2A" w:rsidRPr="00162A24">
        <w:rPr>
          <w:i/>
        </w:rPr>
        <w:t xml:space="preserve"> in a </w:t>
      </w:r>
      <w:proofErr w:type="spellStart"/>
      <w:r w:rsidR="00DE3F2A" w:rsidRPr="00162A24">
        <w:rPr>
          <w:i/>
        </w:rPr>
        <w:t>croud</w:t>
      </w:r>
      <w:proofErr w:type="spellEnd"/>
      <w:r w:rsidRPr="00162A24">
        <w:rPr>
          <w:i/>
        </w:rPr>
        <w:t>”</w:t>
      </w:r>
      <w:r w:rsidR="00DE3F2A" w:rsidRPr="00162A24">
        <w:t xml:space="preserve">, is een Engels gezegde waarmee uitgedrukt wordt dat we zelfs in het grootste gedrang eenzaamheid kunnen ervaren. </w:t>
      </w:r>
    </w:p>
    <w:p w:rsidR="00DE3F2A" w:rsidRPr="00162A24" w:rsidRDefault="00DE3F2A" w:rsidP="006508B9">
      <w:pPr>
        <w:pStyle w:val="BasistekstWMO"/>
      </w:pPr>
    </w:p>
    <w:p w:rsidR="00DE3F2A" w:rsidRPr="00162A24" w:rsidRDefault="00DE3F2A" w:rsidP="006508B9">
      <w:pPr>
        <w:pStyle w:val="BasistekstWMO"/>
      </w:pPr>
      <w:r w:rsidRPr="00162A24">
        <w:t>We dragen allemaal stukjes ervaring van eenzaamheid met ons mee, eenzaamheidsgevoelens kennen we vanuit onze jeugdervaringen o</w:t>
      </w:r>
      <w:r w:rsidR="00B02044" w:rsidRPr="00162A24">
        <w:t xml:space="preserve">f vanuit verhalen van anderen. </w:t>
      </w:r>
      <w:r w:rsidRPr="00162A24">
        <w:t xml:space="preserve">De persoon die lijdt aan eenzaamheid kan het omzetten in een slachtofferrol; het accepteren van die eenzaamheid of professionele hulp zoeken. </w:t>
      </w:r>
    </w:p>
    <w:p w:rsidR="00DE3F2A" w:rsidRPr="00162A24" w:rsidRDefault="00DE3F2A" w:rsidP="006508B9">
      <w:pPr>
        <w:pStyle w:val="BasistekstWMO"/>
      </w:pPr>
    </w:p>
    <w:p w:rsidR="00DE3F2A" w:rsidRPr="00162A24" w:rsidRDefault="00B02044" w:rsidP="006508B9">
      <w:pPr>
        <w:pStyle w:val="BasistekstWMO"/>
      </w:pPr>
      <w:r w:rsidRPr="00162A24">
        <w:t>Een Tibetaanse spreuk g</w:t>
      </w:r>
      <w:r w:rsidR="00DE3F2A" w:rsidRPr="00162A24">
        <w:t>eeft de volgende kern van wijsheid prijs</w:t>
      </w:r>
      <w:r w:rsidRPr="00162A24">
        <w:t>:</w:t>
      </w:r>
    </w:p>
    <w:p w:rsidR="00DE3F2A" w:rsidRPr="00162A24" w:rsidRDefault="00DE3F2A" w:rsidP="006508B9">
      <w:pPr>
        <w:pStyle w:val="BasistekstWMO"/>
      </w:pPr>
    </w:p>
    <w:p w:rsidR="00DE3F2A" w:rsidRPr="00162A24" w:rsidRDefault="00DE3F2A" w:rsidP="006508B9">
      <w:pPr>
        <w:pStyle w:val="BasistekstWMO"/>
      </w:pPr>
      <w:proofErr w:type="spellStart"/>
      <w:r w:rsidRPr="00162A24">
        <w:t>Don’t</w:t>
      </w:r>
      <w:proofErr w:type="spellEnd"/>
      <w:r w:rsidRPr="00162A24">
        <w:t xml:space="preserve"> </w:t>
      </w:r>
      <w:proofErr w:type="spellStart"/>
      <w:r w:rsidRPr="00162A24">
        <w:t>be</w:t>
      </w:r>
      <w:proofErr w:type="spellEnd"/>
      <w:r w:rsidRPr="00162A24">
        <w:t xml:space="preserve"> </w:t>
      </w:r>
      <w:proofErr w:type="spellStart"/>
      <w:r w:rsidRPr="00162A24">
        <w:t>afraid</w:t>
      </w:r>
      <w:proofErr w:type="spellEnd"/>
      <w:r w:rsidRPr="00162A24">
        <w:tab/>
      </w:r>
      <w:r w:rsidRPr="00162A24">
        <w:tab/>
      </w:r>
      <w:r w:rsidRPr="00162A24">
        <w:tab/>
        <w:t>(vertaling)</w:t>
      </w:r>
      <w:r w:rsidRPr="00162A24">
        <w:tab/>
        <w:t>Wees niet bang</w:t>
      </w:r>
    </w:p>
    <w:p w:rsidR="00DE3F2A" w:rsidRPr="00162A24" w:rsidRDefault="00DE3F2A" w:rsidP="006508B9">
      <w:pPr>
        <w:pStyle w:val="BasistekstWMO"/>
      </w:pPr>
      <w:proofErr w:type="spellStart"/>
      <w:r w:rsidRPr="00162A24">
        <w:t>To</w:t>
      </w:r>
      <w:proofErr w:type="spellEnd"/>
      <w:r w:rsidRPr="00162A24">
        <w:t xml:space="preserve"> </w:t>
      </w:r>
      <w:proofErr w:type="spellStart"/>
      <w:r w:rsidRPr="00162A24">
        <w:t>encounter</w:t>
      </w:r>
      <w:proofErr w:type="spellEnd"/>
      <w:r w:rsidRPr="00162A24">
        <w:t xml:space="preserve"> </w:t>
      </w:r>
      <w:proofErr w:type="spellStart"/>
      <w:r w:rsidRPr="00162A24">
        <w:t>loneliness</w:t>
      </w:r>
      <w:proofErr w:type="spellEnd"/>
      <w:r w:rsidRPr="00162A24">
        <w:tab/>
      </w:r>
      <w:r w:rsidRPr="00162A24">
        <w:tab/>
      </w:r>
      <w:r w:rsidRPr="00162A24">
        <w:tab/>
      </w:r>
      <w:r w:rsidRPr="00162A24">
        <w:tab/>
        <w:t xml:space="preserve">Om eenzaamheid onder ogen te zien </w:t>
      </w:r>
    </w:p>
    <w:p w:rsidR="00DE3F2A" w:rsidRPr="00162A24" w:rsidRDefault="00DE3F2A" w:rsidP="006508B9">
      <w:pPr>
        <w:pStyle w:val="BasistekstWMO"/>
      </w:pPr>
      <w:r w:rsidRPr="00162A24">
        <w:t xml:space="preserve">It is a rare opportunity </w:t>
      </w:r>
      <w:r w:rsidRPr="00162A24">
        <w:tab/>
      </w:r>
      <w:r w:rsidRPr="00162A24">
        <w:tab/>
      </w:r>
      <w:r w:rsidRPr="00162A24">
        <w:tab/>
      </w:r>
      <w:r w:rsidRPr="00162A24">
        <w:tab/>
        <w:t>Het is een unieke kans</w:t>
      </w:r>
    </w:p>
    <w:p w:rsidR="00DE3F2A" w:rsidRPr="00162A24" w:rsidRDefault="00DE3F2A" w:rsidP="006508B9">
      <w:pPr>
        <w:pStyle w:val="BasistekstWMO"/>
        <w:rPr>
          <w:i/>
        </w:rPr>
      </w:pPr>
      <w:proofErr w:type="spellStart"/>
      <w:r w:rsidRPr="00162A24">
        <w:t>To</w:t>
      </w:r>
      <w:proofErr w:type="spellEnd"/>
      <w:r w:rsidRPr="00162A24">
        <w:t xml:space="preserve"> make </w:t>
      </w:r>
      <w:proofErr w:type="spellStart"/>
      <w:r w:rsidRPr="00162A24">
        <w:t>friends</w:t>
      </w:r>
      <w:proofErr w:type="spellEnd"/>
      <w:r w:rsidRPr="00162A24">
        <w:t xml:space="preserve"> </w:t>
      </w:r>
      <w:proofErr w:type="spellStart"/>
      <w:r w:rsidRPr="00162A24">
        <w:t>with</w:t>
      </w:r>
      <w:proofErr w:type="spellEnd"/>
      <w:r w:rsidRPr="00162A24">
        <w:t xml:space="preserve"> </w:t>
      </w:r>
      <w:proofErr w:type="spellStart"/>
      <w:r w:rsidRPr="00162A24">
        <w:t>oneself</w:t>
      </w:r>
      <w:proofErr w:type="spellEnd"/>
      <w:r w:rsidRPr="00162A24">
        <w:tab/>
      </w:r>
      <w:r w:rsidRPr="00162A24">
        <w:tab/>
      </w:r>
      <w:r w:rsidRPr="00162A24">
        <w:tab/>
        <w:t>Om vriendschap te sluiten met jezelf</w:t>
      </w:r>
    </w:p>
    <w:p w:rsidR="00DE3F2A" w:rsidRPr="00162A24" w:rsidRDefault="00DE3F2A" w:rsidP="006508B9">
      <w:pPr>
        <w:pStyle w:val="BasistekstWMO"/>
      </w:pPr>
    </w:p>
    <w:p w:rsidR="00DE3F2A" w:rsidRPr="00162A24" w:rsidRDefault="00DE3F2A" w:rsidP="006508B9">
      <w:pPr>
        <w:pStyle w:val="BasistekstWMO"/>
      </w:pPr>
      <w:r w:rsidRPr="00162A24">
        <w:t>Een bepaalde</w:t>
      </w:r>
      <w:r w:rsidR="00B02044" w:rsidRPr="00162A24">
        <w:t xml:space="preserve"> mate van afzondering v</w:t>
      </w:r>
      <w:r w:rsidRPr="00162A24">
        <w:t>an het zelfinzicht, kan een stimulans zijn voor</w:t>
      </w:r>
    </w:p>
    <w:p w:rsidR="006508B9" w:rsidRPr="00162A24" w:rsidRDefault="00DE3F2A" w:rsidP="006508B9">
      <w:pPr>
        <w:pStyle w:val="BasistekstWMO"/>
      </w:pPr>
      <w:r w:rsidRPr="00162A24">
        <w:t>creativiteit. Uiteindelijk is wat er in jezelf omgaat even belangrijk als wat zich afspeelt in relaties met anderen.</w:t>
      </w:r>
      <w:r w:rsidR="00B02044" w:rsidRPr="00162A24">
        <w:t xml:space="preserve"> </w:t>
      </w:r>
    </w:p>
    <w:p w:rsidR="00DE3F2A" w:rsidRPr="00162A24" w:rsidRDefault="00DE3F2A" w:rsidP="006508B9">
      <w:pPr>
        <w:pStyle w:val="BasistekstWMO"/>
      </w:pPr>
      <w:r w:rsidRPr="00162A24">
        <w:t>Eenzaamheid is een veel voorkomend thema in kunstuitingen. Literatuur, muziek, schilderkunst, et</w:t>
      </w:r>
      <w:r w:rsidR="006508B9" w:rsidRPr="00162A24">
        <w:t xml:space="preserve"> </w:t>
      </w:r>
      <w:r w:rsidRPr="00162A24">
        <w:t>c</w:t>
      </w:r>
      <w:r w:rsidR="006508B9" w:rsidRPr="00162A24">
        <w:t>etera. Picasso zei daarover: “</w:t>
      </w:r>
      <w:r w:rsidRPr="00162A24">
        <w:t>Niets kan tot</w:t>
      </w:r>
      <w:r w:rsidR="006508B9" w:rsidRPr="00162A24">
        <w:t xml:space="preserve"> stand komen zonder eenzaamheid”</w:t>
      </w:r>
      <w:r w:rsidRPr="00162A24">
        <w:t>. Maar het kan ook een heel pijnvol bestaan zijn en uiteindelijk tot zelfdoding aanzetten, zoals bij de beroemde schilder Van Gogh.</w:t>
      </w:r>
    </w:p>
    <w:p w:rsidR="00DE3F2A" w:rsidRPr="00162A24" w:rsidRDefault="00DE3F2A" w:rsidP="006508B9">
      <w:pPr>
        <w:pStyle w:val="BasistekstWMO"/>
      </w:pPr>
    </w:p>
    <w:p w:rsidR="00DE3F2A" w:rsidRPr="00162A24" w:rsidRDefault="00DE3F2A" w:rsidP="006508B9">
      <w:pPr>
        <w:pStyle w:val="BasistekstWMO"/>
      </w:pPr>
      <w:r w:rsidRPr="00162A24">
        <w:t>In deze cursus staan mensen die last hebben van eenzaamheid en in sociaal isolement verkeren centraal. We zullen zowel aandacht besteden aan de eigen vragen en ervaringen daarover als ook hoe het zich anno 2012 voordoet in de beroepspraktijk van de sociaal werker.</w:t>
      </w:r>
    </w:p>
    <w:p w:rsidR="00BA6370" w:rsidRPr="00162A24" w:rsidRDefault="00BA6370" w:rsidP="006508B9">
      <w:pPr>
        <w:pStyle w:val="BasistekstWMO"/>
      </w:pPr>
    </w:p>
    <w:p w:rsidR="00BA6370" w:rsidRPr="00162A24" w:rsidRDefault="00BA6370" w:rsidP="006508B9">
      <w:pPr>
        <w:pStyle w:val="BasistekstWMO"/>
      </w:pPr>
    </w:p>
    <w:p w:rsidR="00CB1516" w:rsidRPr="00162A24" w:rsidRDefault="00CB1516" w:rsidP="006508B9">
      <w:pPr>
        <w:pStyle w:val="BasistekstWMO"/>
      </w:pPr>
    </w:p>
    <w:p w:rsidR="008350CF" w:rsidRPr="00162A24" w:rsidRDefault="008350CF" w:rsidP="006508B9">
      <w:pPr>
        <w:pStyle w:val="BasistekstWMO"/>
      </w:pPr>
    </w:p>
    <w:p w:rsidR="00306590" w:rsidRPr="00162A24" w:rsidRDefault="00306590" w:rsidP="006508B9">
      <w:pPr>
        <w:pStyle w:val="BasistekstWMO"/>
      </w:pPr>
    </w:p>
    <w:p w:rsidR="00306590" w:rsidRPr="00162A24" w:rsidRDefault="00306590" w:rsidP="006508B9">
      <w:pPr>
        <w:pStyle w:val="BasistekstWMO"/>
        <w:sectPr w:rsidR="00306590" w:rsidRPr="00162A24" w:rsidSect="008B3994">
          <w:headerReference w:type="even" r:id="rId17"/>
          <w:headerReference w:type="default" r:id="rId18"/>
          <w:footerReference w:type="even" r:id="rId19"/>
          <w:footerReference w:type="default" r:id="rId20"/>
          <w:headerReference w:type="first" r:id="rId21"/>
          <w:footerReference w:type="first" r:id="rId22"/>
          <w:pgSz w:w="11906" w:h="16838" w:code="9"/>
          <w:pgMar w:top="1021" w:right="1418" w:bottom="1247" w:left="1701" w:header="741" w:footer="709" w:gutter="0"/>
          <w:cols w:space="708"/>
          <w:titlePg/>
          <w:docGrid w:linePitch="360"/>
        </w:sectPr>
      </w:pPr>
    </w:p>
    <w:p w:rsidR="003211B3" w:rsidRPr="00162A24" w:rsidRDefault="003211B3" w:rsidP="006508B9">
      <w:pPr>
        <w:pStyle w:val="Kop1"/>
        <w:spacing w:line="280" w:lineRule="atLeast"/>
        <w:rPr>
          <w:bCs w:val="0"/>
        </w:rPr>
      </w:pPr>
      <w:bookmarkStart w:id="3" w:name="_Toc358637363"/>
      <w:r w:rsidRPr="00162A24">
        <w:t>Inleiding</w:t>
      </w:r>
      <w:bookmarkEnd w:id="3"/>
    </w:p>
    <w:p w:rsidR="00E472C3" w:rsidRPr="00162A24" w:rsidRDefault="00E472C3" w:rsidP="006508B9">
      <w:pPr>
        <w:pStyle w:val="BasistekstWMO"/>
        <w:rPr>
          <w:i/>
        </w:rPr>
      </w:pPr>
      <w:r w:rsidRPr="00162A24">
        <w:tab/>
      </w:r>
      <w:r w:rsidRPr="00162A24">
        <w:tab/>
      </w:r>
      <w:r w:rsidRPr="00162A24">
        <w:tab/>
      </w:r>
      <w:r w:rsidRPr="00162A24">
        <w:rPr>
          <w:i/>
        </w:rPr>
        <w:t>Eb</w:t>
      </w:r>
      <w:r w:rsidRPr="00162A24">
        <w:rPr>
          <w:i/>
        </w:rPr>
        <w:tab/>
      </w:r>
    </w:p>
    <w:p w:rsidR="00E472C3" w:rsidRPr="00162A24" w:rsidRDefault="00E472C3" w:rsidP="006508B9">
      <w:pPr>
        <w:pStyle w:val="BasistekstWMO"/>
        <w:rPr>
          <w:i/>
        </w:rPr>
      </w:pPr>
      <w:r w:rsidRPr="00162A24">
        <w:rPr>
          <w:i/>
        </w:rPr>
        <w:tab/>
      </w:r>
      <w:r w:rsidRPr="00162A24">
        <w:rPr>
          <w:i/>
        </w:rPr>
        <w:tab/>
      </w:r>
      <w:r w:rsidRPr="00162A24">
        <w:rPr>
          <w:i/>
        </w:rPr>
        <w:tab/>
        <w:t>Ik trek mij terug en wacht</w:t>
      </w:r>
      <w:r w:rsidR="006508B9" w:rsidRPr="00162A24">
        <w:rPr>
          <w:i/>
        </w:rPr>
        <w:t>,</w:t>
      </w:r>
    </w:p>
    <w:p w:rsidR="00E472C3" w:rsidRPr="00162A24" w:rsidRDefault="00E472C3" w:rsidP="006508B9">
      <w:pPr>
        <w:pStyle w:val="BasistekstWMO"/>
        <w:rPr>
          <w:i/>
        </w:rPr>
      </w:pPr>
      <w:r w:rsidRPr="00162A24">
        <w:rPr>
          <w:i/>
        </w:rPr>
        <w:tab/>
      </w:r>
      <w:r w:rsidRPr="00162A24">
        <w:rPr>
          <w:i/>
        </w:rPr>
        <w:tab/>
      </w:r>
      <w:r w:rsidRPr="00162A24">
        <w:rPr>
          <w:i/>
        </w:rPr>
        <w:tab/>
        <w:t>Dit is de tijd die niet verloren gaat</w:t>
      </w:r>
      <w:r w:rsidR="006508B9" w:rsidRPr="00162A24">
        <w:rPr>
          <w:i/>
        </w:rPr>
        <w:t>,</w:t>
      </w:r>
    </w:p>
    <w:p w:rsidR="00E472C3" w:rsidRPr="00162A24" w:rsidRDefault="00E472C3" w:rsidP="006508B9">
      <w:pPr>
        <w:pStyle w:val="BasistekstWMO"/>
        <w:rPr>
          <w:i/>
        </w:rPr>
      </w:pPr>
      <w:r w:rsidRPr="00162A24">
        <w:rPr>
          <w:i/>
        </w:rPr>
        <w:tab/>
      </w:r>
      <w:r w:rsidRPr="00162A24">
        <w:rPr>
          <w:i/>
        </w:rPr>
        <w:tab/>
      </w:r>
      <w:r w:rsidRPr="00162A24">
        <w:rPr>
          <w:i/>
        </w:rPr>
        <w:tab/>
        <w:t>Iedere minuut zet zich in toekom</w:t>
      </w:r>
      <w:r w:rsidR="006508B9" w:rsidRPr="00162A24">
        <w:rPr>
          <w:i/>
        </w:rPr>
        <w:t>s</w:t>
      </w:r>
      <w:r w:rsidRPr="00162A24">
        <w:rPr>
          <w:i/>
        </w:rPr>
        <w:t>t om.</w:t>
      </w:r>
    </w:p>
    <w:p w:rsidR="00E472C3" w:rsidRPr="00162A24" w:rsidRDefault="00E472C3" w:rsidP="006508B9">
      <w:pPr>
        <w:pStyle w:val="BasistekstWMO"/>
        <w:rPr>
          <w:i/>
        </w:rPr>
      </w:pPr>
    </w:p>
    <w:p w:rsidR="00E472C3" w:rsidRPr="00162A24" w:rsidRDefault="00E472C3" w:rsidP="006508B9">
      <w:pPr>
        <w:pStyle w:val="BasistekstWMO"/>
        <w:rPr>
          <w:i/>
        </w:rPr>
      </w:pPr>
      <w:r w:rsidRPr="00162A24">
        <w:rPr>
          <w:i/>
        </w:rPr>
        <w:tab/>
      </w:r>
      <w:r w:rsidRPr="00162A24">
        <w:rPr>
          <w:i/>
        </w:rPr>
        <w:tab/>
      </w:r>
      <w:r w:rsidRPr="00162A24">
        <w:rPr>
          <w:i/>
        </w:rPr>
        <w:tab/>
        <w:t>Ik ben een oceaan van wachten,</w:t>
      </w:r>
    </w:p>
    <w:p w:rsidR="00E472C3" w:rsidRPr="00162A24" w:rsidRDefault="00E472C3" w:rsidP="006508B9">
      <w:pPr>
        <w:pStyle w:val="BasistekstWMO"/>
        <w:rPr>
          <w:i/>
        </w:rPr>
      </w:pPr>
      <w:r w:rsidRPr="00162A24">
        <w:rPr>
          <w:i/>
        </w:rPr>
        <w:tab/>
      </w:r>
      <w:r w:rsidRPr="00162A24">
        <w:rPr>
          <w:i/>
        </w:rPr>
        <w:tab/>
      </w:r>
      <w:r w:rsidRPr="00162A24">
        <w:rPr>
          <w:i/>
        </w:rPr>
        <w:tab/>
        <w:t>Waterdun omhuld door ’t ogenblik.</w:t>
      </w:r>
    </w:p>
    <w:p w:rsidR="00E472C3" w:rsidRPr="00162A24" w:rsidRDefault="00E472C3" w:rsidP="006508B9">
      <w:pPr>
        <w:pStyle w:val="BasistekstWMO"/>
        <w:rPr>
          <w:i/>
        </w:rPr>
      </w:pPr>
    </w:p>
    <w:p w:rsidR="00E472C3" w:rsidRPr="00162A24" w:rsidRDefault="00E472C3" w:rsidP="006508B9">
      <w:pPr>
        <w:pStyle w:val="BasistekstWMO"/>
        <w:rPr>
          <w:i/>
        </w:rPr>
      </w:pPr>
      <w:r w:rsidRPr="00162A24">
        <w:rPr>
          <w:i/>
        </w:rPr>
        <w:tab/>
      </w:r>
      <w:r w:rsidRPr="00162A24">
        <w:rPr>
          <w:i/>
        </w:rPr>
        <w:tab/>
      </w:r>
      <w:r w:rsidRPr="00162A24">
        <w:rPr>
          <w:i/>
        </w:rPr>
        <w:tab/>
        <w:t>Zuigende eb van het gemoed,</w:t>
      </w:r>
    </w:p>
    <w:p w:rsidR="00E472C3" w:rsidRPr="00162A24" w:rsidRDefault="00E472C3" w:rsidP="006508B9">
      <w:pPr>
        <w:pStyle w:val="BasistekstWMO"/>
        <w:rPr>
          <w:i/>
        </w:rPr>
      </w:pPr>
      <w:r w:rsidRPr="00162A24">
        <w:rPr>
          <w:i/>
        </w:rPr>
        <w:tab/>
      </w:r>
      <w:r w:rsidRPr="00162A24">
        <w:rPr>
          <w:i/>
        </w:rPr>
        <w:tab/>
      </w:r>
      <w:r w:rsidRPr="00162A24">
        <w:rPr>
          <w:i/>
        </w:rPr>
        <w:tab/>
        <w:t>Dat de minuten trekt en dat de vloed</w:t>
      </w:r>
      <w:r w:rsidR="006508B9" w:rsidRPr="00162A24">
        <w:rPr>
          <w:i/>
        </w:rPr>
        <w:t>,</w:t>
      </w:r>
    </w:p>
    <w:p w:rsidR="00E472C3" w:rsidRPr="00162A24" w:rsidRDefault="00E472C3" w:rsidP="006508B9">
      <w:pPr>
        <w:pStyle w:val="BasistekstWMO"/>
        <w:rPr>
          <w:i/>
        </w:rPr>
      </w:pPr>
      <w:r w:rsidRPr="00162A24">
        <w:rPr>
          <w:i/>
        </w:rPr>
        <w:tab/>
      </w:r>
      <w:r w:rsidRPr="00162A24">
        <w:rPr>
          <w:i/>
        </w:rPr>
        <w:tab/>
      </w:r>
      <w:r w:rsidRPr="00162A24">
        <w:rPr>
          <w:i/>
        </w:rPr>
        <w:tab/>
        <w:t>Diep in zijn duisternis bereidt.</w:t>
      </w:r>
    </w:p>
    <w:p w:rsidR="00E472C3" w:rsidRPr="00162A24" w:rsidRDefault="00E472C3" w:rsidP="006508B9">
      <w:pPr>
        <w:pStyle w:val="BasistekstWMO"/>
        <w:rPr>
          <w:i/>
        </w:rPr>
      </w:pPr>
    </w:p>
    <w:p w:rsidR="00E472C3" w:rsidRPr="00162A24" w:rsidRDefault="00E472C3" w:rsidP="006508B9">
      <w:pPr>
        <w:pStyle w:val="BasistekstWMO"/>
        <w:rPr>
          <w:i/>
        </w:rPr>
      </w:pPr>
      <w:r w:rsidRPr="00162A24">
        <w:rPr>
          <w:i/>
        </w:rPr>
        <w:tab/>
      </w:r>
      <w:r w:rsidRPr="00162A24">
        <w:rPr>
          <w:i/>
        </w:rPr>
        <w:tab/>
      </w:r>
      <w:r w:rsidRPr="00162A24">
        <w:rPr>
          <w:i/>
        </w:rPr>
        <w:tab/>
        <w:t>Er is geen tijd. Of is er niets dan tijd?</w:t>
      </w:r>
    </w:p>
    <w:p w:rsidR="00E472C3" w:rsidRPr="00162A24" w:rsidRDefault="00E472C3" w:rsidP="006508B9">
      <w:pPr>
        <w:pStyle w:val="BasistekstWMO"/>
        <w:rPr>
          <w:i/>
        </w:rPr>
      </w:pPr>
    </w:p>
    <w:p w:rsidR="00E472C3" w:rsidRPr="00162A24" w:rsidRDefault="00E472C3" w:rsidP="006508B9">
      <w:pPr>
        <w:pStyle w:val="BasistekstWMO"/>
        <w:rPr>
          <w:i/>
        </w:rPr>
      </w:pPr>
      <w:r w:rsidRPr="00162A24">
        <w:rPr>
          <w:i/>
        </w:rPr>
        <w:tab/>
      </w:r>
      <w:r w:rsidRPr="00162A24">
        <w:rPr>
          <w:i/>
        </w:rPr>
        <w:tab/>
      </w:r>
      <w:r w:rsidRPr="00162A24">
        <w:rPr>
          <w:i/>
        </w:rPr>
        <w:tab/>
        <w:t>M</w:t>
      </w:r>
      <w:r w:rsidR="008D688E" w:rsidRPr="00162A24">
        <w:rPr>
          <w:i/>
        </w:rPr>
        <w:t xml:space="preserve">. </w:t>
      </w:r>
      <w:r w:rsidRPr="00162A24">
        <w:rPr>
          <w:i/>
        </w:rPr>
        <w:t>Vasalis</w:t>
      </w:r>
    </w:p>
    <w:p w:rsidR="00E472C3" w:rsidRPr="00162A24" w:rsidRDefault="00E472C3" w:rsidP="006508B9">
      <w:pPr>
        <w:pStyle w:val="BasistekstWMO"/>
      </w:pPr>
      <w:r w:rsidRPr="00162A24">
        <w:tab/>
      </w:r>
      <w:r w:rsidRPr="00162A24">
        <w:tab/>
      </w:r>
    </w:p>
    <w:p w:rsidR="00E472C3" w:rsidRPr="00162A24" w:rsidRDefault="00E472C3" w:rsidP="006508B9">
      <w:pPr>
        <w:pStyle w:val="BasistekstWMO"/>
      </w:pPr>
    </w:p>
    <w:p w:rsidR="00E472C3" w:rsidRPr="00162A24" w:rsidRDefault="00E472C3" w:rsidP="006508B9">
      <w:pPr>
        <w:pStyle w:val="BasistekstWMO"/>
      </w:pPr>
      <w:r w:rsidRPr="00162A24">
        <w:t xml:space="preserve">Wanneer verkeert iemand in sociaal isolement (SI)? Wanneer voelt iemand zich eenzaam? Welke ruimte hebben hulpverleners om daarin te interveniëren, en wat </w:t>
      </w:r>
      <w:r w:rsidR="008A089F" w:rsidRPr="00162A24">
        <w:t xml:space="preserve">is daarbij wenselijk, wat niet? </w:t>
      </w:r>
      <w:r w:rsidRPr="00162A24">
        <w:t>Welke groepen bevinden zich in kwetsbare situaties? Ofwel wie is kwetsbaar en wat belemmert k</w:t>
      </w:r>
      <w:r w:rsidR="008A089F" w:rsidRPr="00162A24">
        <w:t>wetsbare doelgroepen in meedoen?</w:t>
      </w:r>
      <w:r w:rsidRPr="00162A24">
        <w:t xml:space="preserve"> Hoe spelen levensfasen een rol? Zijn mantelzorg, vrijwilligerswerk, culturele participatie en/of lidmaatschap aan een vereniging het antwoord op eenzaamheid? </w:t>
      </w:r>
    </w:p>
    <w:p w:rsidR="00E472C3" w:rsidRPr="00162A24" w:rsidRDefault="00E472C3" w:rsidP="006508B9">
      <w:pPr>
        <w:pStyle w:val="BasistekstWMO"/>
      </w:pPr>
      <w:r w:rsidRPr="00162A24">
        <w:t xml:space="preserve">Dit zijn vragen die in deze cursus aan bod komen en waarin zichtbaar wordt dat er een wankel evenwicht bestaat tussen participatie en eenzaamheid. </w:t>
      </w:r>
    </w:p>
    <w:p w:rsidR="00E472C3" w:rsidRPr="00162A24" w:rsidRDefault="00E472C3" w:rsidP="006508B9">
      <w:pPr>
        <w:pStyle w:val="BasistekstWMO"/>
      </w:pPr>
    </w:p>
    <w:p w:rsidR="008A089F" w:rsidRPr="00162A24" w:rsidRDefault="008D688E" w:rsidP="006508B9">
      <w:pPr>
        <w:pStyle w:val="BasistekstWMO"/>
      </w:pPr>
      <w:r w:rsidRPr="00162A24">
        <w:t>In de afscheidsbundel ‘</w:t>
      </w:r>
      <w:r w:rsidR="00E472C3" w:rsidRPr="00162A24">
        <w:t>Samenleven is geen privézaak, soc</w:t>
      </w:r>
      <w:r w:rsidRPr="00162A24">
        <w:t>iaal werk en actief burgerschap’</w:t>
      </w:r>
      <w:r w:rsidR="00E472C3" w:rsidRPr="00162A24">
        <w:t xml:space="preserve"> (2012) bij het vertrek van lector/professor Hans van Ewijk wordt er uitgebreid ingegaan op veranderende kaders in het sociaal werk van Nederland. Bezuinigingen en decentralisering van welzijn en zorg </w:t>
      </w:r>
    </w:p>
    <w:p w:rsidR="00E472C3" w:rsidRPr="00162A24" w:rsidRDefault="00E472C3" w:rsidP="006508B9">
      <w:pPr>
        <w:pStyle w:val="BasistekstWMO"/>
      </w:pPr>
      <w:r w:rsidRPr="00162A24">
        <w:t>(W</w:t>
      </w:r>
      <w:r w:rsidR="008D688E" w:rsidRPr="00162A24">
        <w:t>mo</w:t>
      </w:r>
      <w:r w:rsidRPr="00162A24">
        <w:t xml:space="preserve">) dwingen professionals tot andere visie en stijl van werken. Daarbij wordt meermalen opgemerkt dat de professional de ‘bruggenbouwer’ tussen individu en samenleving is. </w:t>
      </w:r>
    </w:p>
    <w:p w:rsidR="00E472C3" w:rsidRPr="00162A24" w:rsidRDefault="00E472C3" w:rsidP="006508B9">
      <w:pPr>
        <w:pStyle w:val="BasistekstWMO"/>
      </w:pPr>
    </w:p>
    <w:p w:rsidR="00E472C3" w:rsidRPr="00162A24" w:rsidRDefault="00E472C3" w:rsidP="006508B9">
      <w:pPr>
        <w:pStyle w:val="BasistekstWMO"/>
      </w:pPr>
      <w:r w:rsidRPr="00162A24">
        <w:t>De professional versterkt sociale netwerken en verbindt mensen en mensengroepen met elkaar. Aandacht voor de zwakkere groepen en kwetsbare individuen in de samenleving behoort bij professionals centraal te staan. Kortweg: de sociale professionals richten zich ondermeer op personen en hun informele netwerken, die zo mogelijk worden versterkt of aangevuld. Dit betekent dat beroepsbeoefenaren een goed instrumentarium dienen te hebben van contextuele samenlevingsopbouw en hun aanpak kunnen plaatsen tegen die achtergrond.</w:t>
      </w:r>
    </w:p>
    <w:p w:rsidR="00E472C3" w:rsidRPr="00162A24" w:rsidRDefault="00E472C3" w:rsidP="006508B9">
      <w:pPr>
        <w:pStyle w:val="BasistekstWMO"/>
      </w:pPr>
    </w:p>
    <w:p w:rsidR="00E472C3" w:rsidRPr="00162A24" w:rsidRDefault="00E472C3" w:rsidP="006508B9">
      <w:pPr>
        <w:pStyle w:val="BasistekstWMO"/>
      </w:pPr>
      <w:r w:rsidRPr="00162A24">
        <w:t xml:space="preserve">Klaas Mulder (HU docent/zelfstandig adviseur) heeft in het (beloond) artikel </w:t>
      </w:r>
      <w:r w:rsidR="008D688E" w:rsidRPr="00162A24">
        <w:t>‘</w:t>
      </w:r>
      <w:r w:rsidRPr="00162A24">
        <w:t>Een kennisagenda voor de Big Society</w:t>
      </w:r>
      <w:r w:rsidR="008D688E" w:rsidRPr="00162A24">
        <w:t>’</w:t>
      </w:r>
      <w:r w:rsidRPr="00162A24">
        <w:t xml:space="preserve"> (2012) nuttige kanttekeningen geplaatst bij het heersende optimisme over het samenwerkend vermogen van mensen in de civil society. Is </w:t>
      </w:r>
      <w:r w:rsidR="008D688E" w:rsidRPr="00162A24">
        <w:t xml:space="preserve">het maatschappelijk middenveld - </w:t>
      </w:r>
      <w:r w:rsidRPr="00162A24">
        <w:t>de burger als vrijwilliger</w:t>
      </w:r>
      <w:r w:rsidR="008D688E" w:rsidRPr="00162A24">
        <w:t xml:space="preserve"> </w:t>
      </w:r>
      <w:r w:rsidRPr="00162A24">
        <w:t xml:space="preserve">- wel toegerust om werk van voormalig agogisch professionals over te nemen? Hoe ervaren kwetsbare mensen het om hun zorgvraag in het </w:t>
      </w:r>
      <w:r w:rsidR="00A9395E" w:rsidRPr="00162A24">
        <w:t>informele netwerk uit te zetten?</w:t>
      </w:r>
      <w:r w:rsidRPr="00162A24">
        <w:t xml:space="preserve"> Volgens Mulder is het allereerst van belang om onderzoek te verrichten naar de kwaliteit van het formele en informele aanbod. Elke aanbieder moet </w:t>
      </w:r>
      <w:r w:rsidR="00BD42E1" w:rsidRPr="00162A24">
        <w:t>twee</w:t>
      </w:r>
      <w:r w:rsidRPr="00162A24">
        <w:t xml:space="preserve"> dingen kunnen; enerzijds de ‘beginsituatie’ van hulpvrager correct in beeld brengen, anderzijds de (toekomstige) omgevingen, de context met hun eisen kunnen ‘lezen’ en vertalen. </w:t>
      </w:r>
    </w:p>
    <w:p w:rsidR="00E472C3" w:rsidRPr="00162A24" w:rsidRDefault="00E472C3" w:rsidP="006508B9">
      <w:pPr>
        <w:pStyle w:val="BasistekstWMO"/>
      </w:pPr>
    </w:p>
    <w:p w:rsidR="00E472C3" w:rsidRPr="00162A24" w:rsidRDefault="00E472C3" w:rsidP="006508B9">
      <w:pPr>
        <w:pStyle w:val="BasistekstWMO"/>
      </w:pPr>
      <w:r w:rsidRPr="00162A24">
        <w:t xml:space="preserve">In deze cursus gaan we met studenten ontdekken hoe onderzoek plaats kan vinden zodat kennis over de context van kwetsbare burgers systematisch in beeld komt. Van studenten wordt verwacht enerzijds zelfstandig, anderzijds samen te werken aan een grote opdracht. Begeleiding zal vanuit docenten plaatsvinden. </w:t>
      </w:r>
    </w:p>
    <w:p w:rsidR="00E472C3" w:rsidRPr="00162A24" w:rsidRDefault="00E472C3" w:rsidP="006508B9">
      <w:pPr>
        <w:pStyle w:val="BasistekstWMO"/>
      </w:pPr>
    </w:p>
    <w:p w:rsidR="00E472C3" w:rsidRPr="00162A24" w:rsidRDefault="00E472C3" w:rsidP="006508B9">
      <w:pPr>
        <w:pStyle w:val="BasistekstWMO"/>
      </w:pPr>
      <w:r w:rsidRPr="00162A24">
        <w:t xml:space="preserve">De cursus heeft niet de pretentie alle competenties rondom het thema Sociaal Isolement in volle omvang te ontwikkelen. Dit is binnen het kader van een 5ects studieprogramma niet haalbaar. </w:t>
      </w:r>
    </w:p>
    <w:p w:rsidR="00E472C3" w:rsidRPr="00162A24" w:rsidRDefault="00E472C3" w:rsidP="006508B9">
      <w:pPr>
        <w:pStyle w:val="BasistekstWMO"/>
      </w:pPr>
      <w:r w:rsidRPr="00162A24">
        <w:t>De cursus is m</w:t>
      </w:r>
      <w:r w:rsidR="008A7927" w:rsidRPr="00162A24">
        <w:t>et name</w:t>
      </w:r>
      <w:r w:rsidRPr="00162A24">
        <w:t xml:space="preserve"> ontwikkeld voor studenten die binnen het domein van Social Work (MWD) een groot aantal competenties ontwikkelen die allen ook relevant zijn voor het werken met deze groep. Denk hierbij aan zaken als gesprekstechnieken, outreachend werken, signaleren. Deze thema’s zullen op andere plekken in het </w:t>
      </w:r>
      <w:r w:rsidR="008A7927" w:rsidRPr="00162A24">
        <w:t xml:space="preserve">curriculum </w:t>
      </w:r>
      <w:r w:rsidRPr="00162A24">
        <w:t xml:space="preserve">behandeld worden. In dit programma is gekozen voor een aantal thema’s die niet direct voorhanden zijn in ieder curriculum. Het is aan </w:t>
      </w:r>
      <w:r w:rsidR="00BD42E1" w:rsidRPr="00162A24">
        <w:t xml:space="preserve">de </w:t>
      </w:r>
      <w:r w:rsidRPr="00162A24">
        <w:t>docent om samen met de student te zoeken naar een op maat gesneden invulling van het programma.</w:t>
      </w:r>
    </w:p>
    <w:p w:rsidR="00E472C3" w:rsidRPr="00162A24" w:rsidRDefault="00E472C3" w:rsidP="006508B9">
      <w:r w:rsidRPr="00162A24">
        <w:br w:type="page"/>
      </w:r>
    </w:p>
    <w:p w:rsidR="00E472C3" w:rsidRPr="00162A24" w:rsidRDefault="008A7927" w:rsidP="006508B9">
      <w:pPr>
        <w:pStyle w:val="Kop1"/>
        <w:spacing w:line="280" w:lineRule="atLeast"/>
      </w:pPr>
      <w:bookmarkStart w:id="4" w:name="_Toc358637364"/>
      <w:r w:rsidRPr="00162A24">
        <w:t xml:space="preserve">Opzet en </w:t>
      </w:r>
      <w:r w:rsidR="00E472C3" w:rsidRPr="00162A24">
        <w:t>Werkwijze</w:t>
      </w:r>
      <w:bookmarkEnd w:id="4"/>
      <w:r w:rsidRPr="00162A24">
        <w:t xml:space="preserve"> </w:t>
      </w:r>
    </w:p>
    <w:p w:rsidR="00E472C3" w:rsidRPr="00162A24" w:rsidRDefault="00E472C3" w:rsidP="006508B9">
      <w:pPr>
        <w:pStyle w:val="BasistekstWMO"/>
      </w:pPr>
      <w:r w:rsidRPr="00162A24">
        <w:t>Iedere les bestaat uit een aantal min of meer vaste onderdelen:</w:t>
      </w:r>
    </w:p>
    <w:p w:rsidR="00E472C3" w:rsidRPr="00162A24" w:rsidRDefault="00E472C3" w:rsidP="006508B9">
      <w:pPr>
        <w:pStyle w:val="Geenafstand"/>
        <w:rPr>
          <w:sz w:val="24"/>
          <w:szCs w:val="24"/>
        </w:rPr>
      </w:pPr>
    </w:p>
    <w:p w:rsidR="00E472C3" w:rsidRPr="00162A24" w:rsidRDefault="00E472C3" w:rsidP="006508B9">
      <w:pPr>
        <w:pStyle w:val="BasistekstWMO"/>
        <w:numPr>
          <w:ilvl w:val="0"/>
          <w:numId w:val="21"/>
        </w:numPr>
      </w:pPr>
      <w:r w:rsidRPr="00162A24">
        <w:t xml:space="preserve">Informatieoverdracht door docent en/of studenten m.b.v. </w:t>
      </w:r>
      <w:r w:rsidR="00BD42E1" w:rsidRPr="00162A24">
        <w:t>PowerPoint</w:t>
      </w:r>
    </w:p>
    <w:p w:rsidR="00E472C3" w:rsidRPr="00162A24" w:rsidRDefault="00E472C3" w:rsidP="006508B9">
      <w:pPr>
        <w:pStyle w:val="BasistekstWMO"/>
        <w:numPr>
          <w:ilvl w:val="0"/>
          <w:numId w:val="21"/>
        </w:numPr>
      </w:pPr>
      <w:r w:rsidRPr="00162A24">
        <w:t>Plenaire discussie</w:t>
      </w:r>
    </w:p>
    <w:p w:rsidR="00E472C3" w:rsidRPr="00162A24" w:rsidRDefault="00E472C3" w:rsidP="006508B9">
      <w:pPr>
        <w:pStyle w:val="BasistekstWMO"/>
        <w:numPr>
          <w:ilvl w:val="0"/>
          <w:numId w:val="21"/>
        </w:numPr>
      </w:pPr>
      <w:r w:rsidRPr="00162A24">
        <w:t xml:space="preserve">Moreel beraad </w:t>
      </w:r>
    </w:p>
    <w:p w:rsidR="00E472C3" w:rsidRPr="00162A24" w:rsidRDefault="00E472C3" w:rsidP="006508B9">
      <w:pPr>
        <w:pStyle w:val="BasistekstWMO"/>
        <w:numPr>
          <w:ilvl w:val="0"/>
          <w:numId w:val="21"/>
        </w:numPr>
      </w:pPr>
      <w:r w:rsidRPr="00162A24">
        <w:t xml:space="preserve">Intervisie </w:t>
      </w:r>
    </w:p>
    <w:p w:rsidR="00E472C3" w:rsidRPr="00162A24" w:rsidRDefault="00E472C3" w:rsidP="006508B9">
      <w:pPr>
        <w:pStyle w:val="BasistekstWMO"/>
        <w:numPr>
          <w:ilvl w:val="0"/>
          <w:numId w:val="21"/>
        </w:numPr>
      </w:pPr>
      <w:r w:rsidRPr="00162A24">
        <w:t xml:space="preserve">Werken aan de eindopdracht (presentatie en onderzoeksverslag) </w:t>
      </w:r>
    </w:p>
    <w:p w:rsidR="00E472C3" w:rsidRPr="00162A24" w:rsidRDefault="00E472C3" w:rsidP="006508B9">
      <w:pPr>
        <w:rPr>
          <w:sz w:val="24"/>
          <w:szCs w:val="24"/>
        </w:rPr>
      </w:pPr>
    </w:p>
    <w:p w:rsidR="00E472C3" w:rsidRPr="00162A24" w:rsidRDefault="00E472C3" w:rsidP="006508B9">
      <w:pPr>
        <w:pStyle w:val="BasistekstWMO"/>
      </w:pPr>
      <w:r w:rsidRPr="00162A24">
        <w:t xml:space="preserve">Studenten werken in vaste formatie aan de uitvoering van een onderzoek. Dit onderzoek concentreert zich op een zelf gekozen groep mensen, die kenmerken van sociaal isolement/eenzaamheid ervaren. Onderdelen van het programma zullen aansluiten bij het uit te voeren onderzoek. De </w:t>
      </w:r>
      <w:r w:rsidR="00BD42E1" w:rsidRPr="00162A24">
        <w:t xml:space="preserve">context kan in een buurt, wijk of </w:t>
      </w:r>
      <w:r w:rsidRPr="00162A24">
        <w:t>dorp zijn. Ook kan er voor een organisatiecontext worden gekozen zoals een zorgcentrum, psychiatrisch centrum e</w:t>
      </w:r>
      <w:r w:rsidR="00BD42E1" w:rsidRPr="00162A24">
        <w:t xml:space="preserve">t </w:t>
      </w:r>
      <w:r w:rsidRPr="00162A24">
        <w:t>c</w:t>
      </w:r>
      <w:r w:rsidR="00BD42E1" w:rsidRPr="00162A24">
        <w:t>etera</w:t>
      </w:r>
      <w:r w:rsidRPr="00162A24">
        <w:t xml:space="preserve">. </w:t>
      </w:r>
    </w:p>
    <w:p w:rsidR="00E472C3" w:rsidRPr="00162A24" w:rsidRDefault="00E472C3" w:rsidP="006508B9">
      <w:pPr>
        <w:pStyle w:val="BasistekstWMO"/>
      </w:pPr>
      <w:r w:rsidRPr="00162A24">
        <w:t xml:space="preserve"> </w:t>
      </w:r>
    </w:p>
    <w:p w:rsidR="00E472C3" w:rsidRPr="00162A24" w:rsidRDefault="00E472C3" w:rsidP="006508B9">
      <w:pPr>
        <w:pStyle w:val="BasistekstWMO"/>
      </w:pPr>
      <w:r w:rsidRPr="00162A24">
        <w:t>Thema’s uit het sociale werk kunnen in het onderzoek uitgediept worden zoals outreachend werken, signaleren, interventies, netwerksamenwerking, buurtontwikkeling</w:t>
      </w:r>
      <w:r w:rsidR="00BD42E1" w:rsidRPr="00162A24">
        <w:t xml:space="preserve"> en</w:t>
      </w:r>
      <w:r w:rsidRPr="00162A24">
        <w:t xml:space="preserve"> belangenbehartigi</w:t>
      </w:r>
      <w:r w:rsidR="00BD42E1" w:rsidRPr="00162A24">
        <w:t>ng</w:t>
      </w:r>
      <w:r w:rsidRPr="00162A24">
        <w:t>. Va</w:t>
      </w:r>
      <w:r w:rsidR="00CD5321" w:rsidRPr="00162A24">
        <w:t>n essentieel belang is dat j</w:t>
      </w:r>
      <w:r w:rsidRPr="00162A24">
        <w:t>e de gekozen groep en het thema met de docent afstemt in bijeenkomst 4, mede om overlap met het reguliere onderwijsaanbod te voorkomen.</w:t>
      </w:r>
    </w:p>
    <w:p w:rsidR="00E472C3" w:rsidRPr="00162A24" w:rsidRDefault="00E472C3" w:rsidP="006508B9">
      <w:pPr>
        <w:pStyle w:val="BasistekstWMO"/>
      </w:pPr>
    </w:p>
    <w:p w:rsidR="00E472C3" w:rsidRPr="00162A24" w:rsidRDefault="00E472C3" w:rsidP="006508B9">
      <w:pPr>
        <w:pStyle w:val="BasistekstWMO"/>
      </w:pPr>
      <w:r w:rsidRPr="00162A24">
        <w:t>Het onderzoek bestaat enerzijds uit literatuurstudie, anderzijds uit het uitvoeren van praktijkonderzoek. Het gaat daarbij niet om de methodiek van het doen van onderzoek, maar wel om het verzamelen van materiaal/gegevens uit de praktijk, om aldus de praktijk beter te leren kennen en deze te kunnen interpreteren.</w:t>
      </w:r>
    </w:p>
    <w:p w:rsidR="00E472C3" w:rsidRPr="00162A24" w:rsidRDefault="00E472C3" w:rsidP="006508B9">
      <w:pPr>
        <w:pStyle w:val="BasistekstWMO"/>
      </w:pPr>
      <w:r w:rsidRPr="00162A24">
        <w:t>De resultaten van dit onderzoek worden aan elkaar gepresenteerd en becommentarieerd tijdens de laatste les. Iedereen heeft daarin een herkenbaar aandeel.</w:t>
      </w:r>
    </w:p>
    <w:p w:rsidR="00E472C3" w:rsidRPr="00162A24" w:rsidRDefault="00E472C3" w:rsidP="006508B9">
      <w:pPr>
        <w:pStyle w:val="BasistekstWMO"/>
      </w:pPr>
    </w:p>
    <w:p w:rsidR="00E472C3" w:rsidRPr="00162A24" w:rsidRDefault="00E472C3" w:rsidP="006508B9">
      <w:pPr>
        <w:pStyle w:val="BasistekstWMO"/>
      </w:pPr>
      <w:r w:rsidRPr="00162A24">
        <w:t>De s</w:t>
      </w:r>
      <w:r w:rsidR="00CD5321" w:rsidRPr="00162A24">
        <w:t>ubgroepen bestaan uit ongeveer vier</w:t>
      </w:r>
      <w:r w:rsidRPr="00162A24">
        <w:t xml:space="preserve"> studenten. Liefst zijn dit gemengde voltijd-deeltijdgroepen. Wellicht dat deeltijdstudenten al veel vanuit de praktijk in kunnen brengen en ook biedt hun werkplek mogelijkheden om nader onderzoek te verrichten.</w:t>
      </w:r>
    </w:p>
    <w:p w:rsidR="00E472C3" w:rsidRPr="00162A24" w:rsidRDefault="00E472C3" w:rsidP="006508B9">
      <w:pPr>
        <w:pStyle w:val="Kop3"/>
        <w:spacing w:line="280" w:lineRule="atLeast"/>
      </w:pPr>
      <w:r w:rsidRPr="00162A24">
        <w:t>Urenverantwoording</w:t>
      </w:r>
    </w:p>
    <w:p w:rsidR="00E472C3" w:rsidRPr="00162A24" w:rsidRDefault="00E472C3" w:rsidP="006508B9">
      <w:pPr>
        <w:pStyle w:val="BasistekstWMO"/>
      </w:pPr>
      <w:r w:rsidRPr="00162A24">
        <w:t>Literatuurstudie</w:t>
      </w:r>
      <w:r w:rsidRPr="00162A24">
        <w:tab/>
      </w:r>
      <w:r w:rsidRPr="00162A24">
        <w:tab/>
      </w:r>
      <w:r w:rsidRPr="00162A24">
        <w:tab/>
      </w:r>
      <w:r w:rsidRPr="00162A24">
        <w:tab/>
      </w:r>
      <w:r w:rsidRPr="00162A24">
        <w:tab/>
      </w:r>
      <w:r w:rsidRPr="00162A24">
        <w:tab/>
      </w:r>
      <w:r w:rsidRPr="00162A24">
        <w:tab/>
      </w:r>
      <w:r w:rsidR="008A7927" w:rsidRPr="00162A24">
        <w:tab/>
      </w:r>
      <w:r w:rsidRPr="00162A24">
        <w:t>54 uur</w:t>
      </w:r>
    </w:p>
    <w:p w:rsidR="00E472C3" w:rsidRPr="00162A24" w:rsidRDefault="00E472C3" w:rsidP="006508B9">
      <w:pPr>
        <w:pStyle w:val="BasistekstWMO"/>
      </w:pPr>
      <w:r w:rsidRPr="00162A24">
        <w:t>Opdracht (incl. presentatie en toetsopdracht)</w:t>
      </w:r>
      <w:r w:rsidRPr="00162A24">
        <w:tab/>
      </w:r>
      <w:r w:rsidRPr="00162A24">
        <w:tab/>
      </w:r>
      <w:r w:rsidRPr="00162A24">
        <w:tab/>
      </w:r>
      <w:r w:rsidR="008A7927" w:rsidRPr="00162A24">
        <w:tab/>
      </w:r>
      <w:r w:rsidRPr="00162A24">
        <w:t>54 uur</w:t>
      </w:r>
    </w:p>
    <w:p w:rsidR="00E472C3" w:rsidRPr="00162A24" w:rsidRDefault="00E472C3" w:rsidP="006508B9">
      <w:pPr>
        <w:pStyle w:val="BasistekstWMO"/>
      </w:pPr>
      <w:r w:rsidRPr="00162A24">
        <w:t>Contacttijd</w:t>
      </w:r>
      <w:r w:rsidRPr="00162A24">
        <w:tab/>
      </w:r>
      <w:r w:rsidRPr="00162A24">
        <w:tab/>
      </w:r>
      <w:r w:rsidRPr="00162A24">
        <w:tab/>
      </w:r>
      <w:r w:rsidRPr="00162A24">
        <w:tab/>
      </w:r>
      <w:r w:rsidRPr="00162A24">
        <w:tab/>
      </w:r>
      <w:r w:rsidRPr="00162A24">
        <w:tab/>
      </w:r>
      <w:r w:rsidRPr="00162A24">
        <w:tab/>
      </w:r>
      <w:r w:rsidRPr="00162A24">
        <w:tab/>
        <w:t>21 uur</w:t>
      </w:r>
    </w:p>
    <w:p w:rsidR="00E472C3" w:rsidRPr="00162A24" w:rsidRDefault="00E472C3" w:rsidP="006508B9">
      <w:pPr>
        <w:pStyle w:val="BasistekstWMO"/>
      </w:pPr>
      <w:r w:rsidRPr="00162A24">
        <w:t>Leerverslag</w:t>
      </w:r>
      <w:r w:rsidRPr="00162A24">
        <w:tab/>
      </w:r>
      <w:r w:rsidRPr="00162A24">
        <w:tab/>
      </w:r>
      <w:r w:rsidRPr="00162A24">
        <w:tab/>
      </w:r>
      <w:r w:rsidRPr="00162A24">
        <w:tab/>
      </w:r>
      <w:r w:rsidRPr="00162A24">
        <w:tab/>
      </w:r>
      <w:r w:rsidRPr="00162A24">
        <w:tab/>
      </w:r>
      <w:r w:rsidRPr="00162A24">
        <w:tab/>
      </w:r>
      <w:r w:rsidRPr="00162A24">
        <w:tab/>
        <w:t>12 uur</w:t>
      </w:r>
    </w:p>
    <w:p w:rsidR="00E472C3" w:rsidRPr="00162A24" w:rsidRDefault="00E472C3" w:rsidP="006508B9">
      <w:pPr>
        <w:rPr>
          <w:sz w:val="24"/>
          <w:szCs w:val="24"/>
        </w:rPr>
      </w:pPr>
    </w:p>
    <w:p w:rsidR="008A7927" w:rsidRPr="00162A24" w:rsidRDefault="008A7927" w:rsidP="006508B9">
      <w:pPr>
        <w:rPr>
          <w:b/>
          <w:sz w:val="28"/>
          <w:szCs w:val="28"/>
        </w:rPr>
      </w:pPr>
      <w:r w:rsidRPr="00162A24">
        <w:rPr>
          <w:b/>
          <w:sz w:val="28"/>
          <w:szCs w:val="28"/>
        </w:rPr>
        <w:br w:type="page"/>
      </w:r>
    </w:p>
    <w:p w:rsidR="00E472C3" w:rsidRPr="00071588" w:rsidRDefault="00E472C3" w:rsidP="006508B9">
      <w:pPr>
        <w:pStyle w:val="Kop3"/>
        <w:spacing w:line="280" w:lineRule="atLeast"/>
      </w:pPr>
      <w:r w:rsidRPr="00162A24">
        <w:t>Leerdoelen</w:t>
      </w:r>
      <w:r w:rsidR="006508B9" w:rsidRPr="00162A24">
        <w:t xml:space="preserve"> </w:t>
      </w:r>
    </w:p>
    <w:p w:rsidR="00E472C3" w:rsidRPr="00162A24" w:rsidRDefault="00E472C3" w:rsidP="001862D2">
      <w:pPr>
        <w:pStyle w:val="BasistekstWMO"/>
        <w:numPr>
          <w:ilvl w:val="0"/>
          <w:numId w:val="22"/>
        </w:numPr>
        <w:ind w:left="360"/>
      </w:pPr>
      <w:r w:rsidRPr="00162A24">
        <w:t>Student krijgt inzicht in het verschijnsel eenzaamheid en sociaal isolement bij diverse (kwetsbare) groepe</w:t>
      </w:r>
      <w:r w:rsidR="001862D2" w:rsidRPr="00162A24">
        <w:t>n in de Nederlandse samenleving.</w:t>
      </w:r>
    </w:p>
    <w:p w:rsidR="00E472C3" w:rsidRPr="00162A24" w:rsidRDefault="001862D2" w:rsidP="001862D2">
      <w:pPr>
        <w:pStyle w:val="BasistekstWMO"/>
        <w:numPr>
          <w:ilvl w:val="0"/>
          <w:numId w:val="22"/>
        </w:numPr>
        <w:ind w:left="360"/>
      </w:pPr>
      <w:r w:rsidRPr="00162A24">
        <w:t xml:space="preserve">Student gaat door middel van </w:t>
      </w:r>
      <w:r w:rsidR="00E472C3" w:rsidRPr="00162A24">
        <w:t xml:space="preserve">onderzoek, participatie en observatie op zoek naar contexten van eenzaamheid en sociaal isolement bij personen en groepen </w:t>
      </w:r>
      <w:r w:rsidRPr="00162A24">
        <w:t>binnen een geografische eenheid.</w:t>
      </w:r>
      <w:r w:rsidR="00E472C3" w:rsidRPr="00162A24">
        <w:t xml:space="preserve"> </w:t>
      </w:r>
    </w:p>
    <w:p w:rsidR="00E472C3" w:rsidRPr="00162A24" w:rsidRDefault="00E472C3" w:rsidP="001862D2">
      <w:pPr>
        <w:pStyle w:val="BasistekstWMO"/>
        <w:numPr>
          <w:ilvl w:val="0"/>
          <w:numId w:val="22"/>
        </w:numPr>
        <w:ind w:left="360"/>
      </w:pPr>
      <w:r w:rsidRPr="00162A24">
        <w:t>Student gaat gegeven de uitkomsten van het onderzoek over tot het (leren) schrijven van een adviesnota;</w:t>
      </w:r>
    </w:p>
    <w:p w:rsidR="00E472C3" w:rsidRPr="00162A24" w:rsidRDefault="00E472C3" w:rsidP="001862D2">
      <w:pPr>
        <w:pStyle w:val="BasistekstWMO"/>
        <w:numPr>
          <w:ilvl w:val="0"/>
          <w:numId w:val="22"/>
        </w:numPr>
        <w:ind w:left="360"/>
      </w:pPr>
      <w:r w:rsidRPr="00162A24">
        <w:t>Student zal op individueel niveau ervaringen van eenzaamheid en sociaal iso</w:t>
      </w:r>
      <w:r w:rsidR="00421C2C" w:rsidRPr="00162A24">
        <w:t>lement onderzoeken en uitwerken.</w:t>
      </w:r>
    </w:p>
    <w:p w:rsidR="00E472C3" w:rsidRPr="00162A24" w:rsidRDefault="00E472C3" w:rsidP="001862D2">
      <w:pPr>
        <w:pStyle w:val="BasistekstWMO"/>
        <w:numPr>
          <w:ilvl w:val="0"/>
          <w:numId w:val="22"/>
        </w:numPr>
        <w:ind w:left="360"/>
      </w:pPr>
      <w:r w:rsidRPr="00162A24">
        <w:t>Student zal instrumenten ter bevordering van sociale weerbaarheid en verbinding</w:t>
      </w:r>
      <w:r w:rsidR="006508B9" w:rsidRPr="00162A24">
        <w:t xml:space="preserve"> </w:t>
      </w:r>
      <w:r w:rsidRPr="00162A24">
        <w:t>leren kennen in situaties waar sprake is van sociaal isolement of sociale verschraling.</w:t>
      </w:r>
      <w:r w:rsidR="006508B9" w:rsidRPr="00162A24">
        <w:t xml:space="preserve">  </w:t>
      </w:r>
      <w:r w:rsidRPr="00162A24">
        <w:t xml:space="preserve"> </w:t>
      </w:r>
    </w:p>
    <w:p w:rsidR="00E472C3" w:rsidRPr="00162A24" w:rsidRDefault="00E472C3" w:rsidP="006508B9">
      <w:pPr>
        <w:pStyle w:val="Kop3"/>
        <w:spacing w:line="280" w:lineRule="atLeast"/>
      </w:pPr>
      <w:r w:rsidRPr="00162A24">
        <w:t>De toetsing van onderdelen</w:t>
      </w:r>
    </w:p>
    <w:p w:rsidR="00E472C3" w:rsidRPr="00162A24" w:rsidRDefault="00E472C3" w:rsidP="006508B9">
      <w:pPr>
        <w:pStyle w:val="BasistekstWMO"/>
        <w:numPr>
          <w:ilvl w:val="0"/>
          <w:numId w:val="23"/>
        </w:numPr>
      </w:pPr>
      <w:r w:rsidRPr="00162A24">
        <w:t>Een individueel leerverslag met daarin reflectie op opdrachten, thema’s</w:t>
      </w:r>
      <w:r w:rsidR="006508B9" w:rsidRPr="00162A24">
        <w:t xml:space="preserve"> </w:t>
      </w:r>
      <w:r w:rsidRPr="00162A24">
        <w:t>en reflectie op de eigen beleving van sociaal isolement en eenzaamheid;</w:t>
      </w:r>
    </w:p>
    <w:p w:rsidR="00E472C3" w:rsidRPr="00162A24" w:rsidRDefault="00E472C3" w:rsidP="006508B9">
      <w:pPr>
        <w:pStyle w:val="BasistekstWMO"/>
        <w:numPr>
          <w:ilvl w:val="0"/>
          <w:numId w:val="23"/>
        </w:numPr>
      </w:pPr>
      <w:r w:rsidRPr="00162A24">
        <w:t>Een adviesnota (Groepsopdracht);</w:t>
      </w:r>
    </w:p>
    <w:p w:rsidR="00E472C3" w:rsidRPr="00162A24" w:rsidRDefault="00E472C3" w:rsidP="006508B9">
      <w:pPr>
        <w:pStyle w:val="BasistekstWMO"/>
        <w:numPr>
          <w:ilvl w:val="0"/>
          <w:numId w:val="23"/>
        </w:numPr>
      </w:pPr>
      <w:r w:rsidRPr="00162A24">
        <w:t xml:space="preserve">Groepspresentatie van de onderzoeksopdracht (Voorwaardelijk voor deelname aan het </w:t>
      </w:r>
      <w:proofErr w:type="spellStart"/>
      <w:r w:rsidRPr="00162A24">
        <w:t>toetsonderdeel</w:t>
      </w:r>
      <w:proofErr w:type="spellEnd"/>
      <w:r w:rsidRPr="00162A24">
        <w:t xml:space="preserve"> Adviesnota</w:t>
      </w:r>
      <w:r w:rsidR="00421C2C" w:rsidRPr="00162A24">
        <w:t>);</w:t>
      </w:r>
    </w:p>
    <w:p w:rsidR="00E472C3" w:rsidRPr="00162A24" w:rsidRDefault="00E472C3" w:rsidP="006508B9">
      <w:pPr>
        <w:pStyle w:val="BasistekstWMO"/>
        <w:numPr>
          <w:ilvl w:val="0"/>
          <w:numId w:val="23"/>
        </w:numPr>
      </w:pPr>
      <w:r w:rsidRPr="00162A24">
        <w:t>Zie voor criteria van toetsen: bijlage 1 en bijlage 2</w:t>
      </w:r>
      <w:r w:rsidR="00421C2C" w:rsidRPr="00162A24">
        <w:t>;</w:t>
      </w:r>
    </w:p>
    <w:p w:rsidR="00E472C3" w:rsidRPr="00162A24" w:rsidRDefault="00E472C3" w:rsidP="006508B9">
      <w:pPr>
        <w:pStyle w:val="BasistekstWMO"/>
        <w:numPr>
          <w:ilvl w:val="0"/>
          <w:numId w:val="23"/>
        </w:numPr>
      </w:pPr>
      <w:r w:rsidRPr="00162A24">
        <w:t>Eindcijfer is Individueel leerverslag (50%) en adviesnota (50%)</w:t>
      </w:r>
      <w:r w:rsidR="00421C2C" w:rsidRPr="00162A24">
        <w:t>.</w:t>
      </w:r>
      <w:r w:rsidRPr="00162A24">
        <w:t xml:space="preserve"> </w:t>
      </w:r>
    </w:p>
    <w:p w:rsidR="00E472C3" w:rsidRPr="00162A24" w:rsidRDefault="00E472C3" w:rsidP="006508B9">
      <w:pPr>
        <w:rPr>
          <w:b/>
          <w:sz w:val="24"/>
          <w:szCs w:val="24"/>
        </w:rPr>
      </w:pPr>
      <w:r w:rsidRPr="00162A24">
        <w:rPr>
          <w:b/>
          <w:sz w:val="24"/>
          <w:szCs w:val="24"/>
        </w:rPr>
        <w:tab/>
      </w:r>
    </w:p>
    <w:p w:rsidR="008A7927" w:rsidRPr="00162A24" w:rsidRDefault="00421C2C" w:rsidP="006508B9">
      <w:pPr>
        <w:pStyle w:val="BasistekstWMO"/>
      </w:pPr>
      <w:r w:rsidRPr="00162A24">
        <w:rPr>
          <w:b/>
          <w:iCs/>
          <w:color w:val="F0A300"/>
          <w:sz w:val="22"/>
        </w:rPr>
        <w:t>Literatuur</w:t>
      </w:r>
      <w:r w:rsidR="008A7927" w:rsidRPr="00162A24">
        <w:rPr>
          <w:b/>
          <w:iCs/>
          <w:color w:val="F0A300"/>
          <w:sz w:val="22"/>
        </w:rPr>
        <w:br/>
      </w:r>
      <w:r w:rsidR="00E472C3" w:rsidRPr="00162A24">
        <w:t>Zie bij de lessen en Bijlage</w:t>
      </w:r>
    </w:p>
    <w:p w:rsidR="008A7927" w:rsidRPr="00162A24" w:rsidRDefault="008A7927" w:rsidP="006508B9">
      <w:r w:rsidRPr="00162A24">
        <w:br w:type="page"/>
      </w:r>
    </w:p>
    <w:p w:rsidR="006D39E5" w:rsidRPr="00162A24" w:rsidRDefault="006D39E5" w:rsidP="006508B9">
      <w:pPr>
        <w:pStyle w:val="Kop1"/>
        <w:spacing w:line="280" w:lineRule="atLeast"/>
      </w:pPr>
      <w:bookmarkStart w:id="5" w:name="_Toc358637365"/>
      <w:r w:rsidRPr="00162A24">
        <w:t>Les 1</w:t>
      </w:r>
      <w:r w:rsidRPr="00162A24">
        <w:tab/>
      </w:r>
      <w:r w:rsidRPr="00162A24">
        <w:tab/>
        <w:t>Inleiding Sociaal Isolement</w:t>
      </w:r>
      <w:bookmarkEnd w:id="5"/>
      <w:r w:rsidRPr="00162A24">
        <w:t xml:space="preserve"> </w:t>
      </w:r>
    </w:p>
    <w:p w:rsidR="006D39E5" w:rsidRPr="00162A24" w:rsidRDefault="006D39E5" w:rsidP="006508B9">
      <w:pPr>
        <w:pStyle w:val="BasistekstWMO"/>
        <w:jc w:val="center"/>
        <w:rPr>
          <w:i/>
        </w:rPr>
      </w:pPr>
      <w:r w:rsidRPr="00162A24">
        <w:rPr>
          <w:i/>
        </w:rPr>
        <w:t>‘De mens bestaat uit een raamwerk van balken waarop zijn leven rust’</w:t>
      </w:r>
    </w:p>
    <w:p w:rsidR="006D39E5" w:rsidRPr="00162A24" w:rsidRDefault="006D39E5" w:rsidP="006508B9">
      <w:pPr>
        <w:pStyle w:val="BasistekstWMO"/>
        <w:rPr>
          <w:i/>
        </w:rPr>
      </w:pPr>
    </w:p>
    <w:p w:rsidR="006D39E5" w:rsidRPr="00162A24" w:rsidRDefault="00421C2C" w:rsidP="00071588">
      <w:pPr>
        <w:pStyle w:val="Kop3"/>
      </w:pPr>
      <w:r w:rsidRPr="00162A24">
        <w:t>Doel</w:t>
      </w:r>
    </w:p>
    <w:p w:rsidR="006D39E5" w:rsidRPr="00162A24" w:rsidRDefault="006D39E5" w:rsidP="006508B9">
      <w:pPr>
        <w:pStyle w:val="BasistekstWMO"/>
        <w:numPr>
          <w:ilvl w:val="0"/>
          <w:numId w:val="24"/>
        </w:numPr>
      </w:pPr>
      <w:r w:rsidRPr="00162A24">
        <w:t>Cursusopzet en het ritme van de lessenserie toelichten.</w:t>
      </w:r>
    </w:p>
    <w:p w:rsidR="006D39E5" w:rsidRPr="00162A24" w:rsidRDefault="006D39E5" w:rsidP="006508B9">
      <w:pPr>
        <w:pStyle w:val="BasistekstWMO"/>
        <w:numPr>
          <w:ilvl w:val="0"/>
          <w:numId w:val="24"/>
        </w:numPr>
      </w:pPr>
      <w:r w:rsidRPr="00162A24">
        <w:t>Introductie van betekenis van het maatschappelijk verschijnsel</w:t>
      </w:r>
      <w:r w:rsidR="006508B9" w:rsidRPr="00162A24">
        <w:t xml:space="preserve"> </w:t>
      </w:r>
      <w:r w:rsidRPr="00162A24">
        <w:t>sociaal isolement; welke kenmerken, welke oorzaken, welke categorisering voor</w:t>
      </w:r>
      <w:r w:rsidR="00421C2C" w:rsidRPr="00162A24">
        <w:t xml:space="preserve"> de huidige samenleving zijn er.</w:t>
      </w:r>
    </w:p>
    <w:p w:rsidR="006D39E5" w:rsidRPr="00162A24" w:rsidRDefault="006D39E5" w:rsidP="006508B9">
      <w:pPr>
        <w:pStyle w:val="BasistekstWMO"/>
        <w:numPr>
          <w:ilvl w:val="0"/>
          <w:numId w:val="24"/>
        </w:numPr>
      </w:pPr>
      <w:r w:rsidRPr="00162A24">
        <w:t>Kijk op sociale verbanden en sociaal isolement vanuit breder perspectief</w:t>
      </w:r>
      <w:r w:rsidR="00421C2C" w:rsidRPr="00162A24">
        <w:t>.</w:t>
      </w:r>
      <w:r w:rsidR="006508B9" w:rsidRPr="00162A24">
        <w:t xml:space="preserve"> </w:t>
      </w:r>
    </w:p>
    <w:p w:rsidR="006D39E5" w:rsidRPr="00071588" w:rsidRDefault="00421C2C" w:rsidP="00071588">
      <w:pPr>
        <w:pStyle w:val="Kop3"/>
      </w:pPr>
      <w:r w:rsidRPr="00162A24">
        <w:t>Voorbereiding studenten</w:t>
      </w:r>
    </w:p>
    <w:p w:rsidR="006D39E5" w:rsidRPr="00162A24" w:rsidRDefault="006D39E5" w:rsidP="006508B9">
      <w:pPr>
        <w:pStyle w:val="BasistekstWMO"/>
        <w:rPr>
          <w:rFonts w:eastAsia="MS Mincho"/>
          <w:color w:val="F0A300"/>
          <w:u w:val="single"/>
        </w:rPr>
      </w:pPr>
      <w:r w:rsidRPr="00162A24">
        <w:t>Machielse, A.(2011)</w:t>
      </w:r>
      <w:r w:rsidR="00070535" w:rsidRPr="00162A24">
        <w:t>.</w:t>
      </w:r>
      <w:r w:rsidRPr="00162A24">
        <w:t xml:space="preserve"> Sociaal Isolement bij ouderen: een typologie als richtlijn voor effectieve Interventies.</w:t>
      </w:r>
      <w:r w:rsidR="00070535" w:rsidRPr="00162A24">
        <w:t xml:space="preserve"> </w:t>
      </w:r>
      <w:r w:rsidRPr="00162A24">
        <w:rPr>
          <w:i/>
          <w:lang w:val="en-US"/>
        </w:rPr>
        <w:t>Journal of Social Intervention</w:t>
      </w:r>
      <w:r w:rsidR="00F1490B" w:rsidRPr="00162A24">
        <w:rPr>
          <w:i/>
          <w:lang w:val="en-US"/>
        </w:rPr>
        <w:t>: Theory And Practice</w:t>
      </w:r>
      <w:r w:rsidRPr="00162A24">
        <w:rPr>
          <w:i/>
          <w:lang w:val="en-US"/>
        </w:rPr>
        <w:t>, 2</w:t>
      </w:r>
      <w:r w:rsidR="00F1490B" w:rsidRPr="00162A24">
        <w:rPr>
          <w:i/>
          <w:lang w:val="en-US"/>
        </w:rPr>
        <w:t>0</w:t>
      </w:r>
      <w:r w:rsidR="000317F5" w:rsidRPr="00162A24">
        <w:rPr>
          <w:i/>
          <w:lang w:val="en-US"/>
        </w:rPr>
        <w:t xml:space="preserve"> (2). </w:t>
      </w:r>
      <w:r w:rsidRPr="00162A24">
        <w:rPr>
          <w:lang w:val="en-US"/>
        </w:rPr>
        <w:t>40-59</w:t>
      </w:r>
      <w:r w:rsidR="00F1490B" w:rsidRPr="00162A24">
        <w:rPr>
          <w:lang w:val="en-US"/>
        </w:rPr>
        <w:t>.</w:t>
      </w:r>
      <w:r w:rsidRPr="00162A24">
        <w:rPr>
          <w:lang w:val="en-US"/>
        </w:rPr>
        <w:t xml:space="preserve"> </w:t>
      </w:r>
      <w:r w:rsidRPr="00162A24">
        <w:rPr>
          <w:lang w:val="en-US"/>
        </w:rPr>
        <w:br/>
      </w:r>
      <w:r w:rsidRPr="00071588">
        <w:rPr>
          <w:rFonts w:eastAsia="MS Mincho"/>
          <w:color w:val="F0A300"/>
          <w:u w:val="single"/>
          <w:lang w:val="en-GB"/>
        </w:rPr>
        <w:t>http://www.journalsi.org/index.php/si/article/view/</w:t>
      </w:r>
      <w:r w:rsidRPr="00071588">
        <w:rPr>
          <w:lang w:val="en-GB"/>
        </w:rPr>
        <w:tab/>
      </w:r>
      <w:r w:rsidRPr="00071588">
        <w:rPr>
          <w:lang w:val="en-GB"/>
        </w:rPr>
        <w:tab/>
      </w:r>
      <w:r w:rsidRPr="00071588">
        <w:rPr>
          <w:lang w:val="en-GB"/>
        </w:rPr>
        <w:tab/>
      </w:r>
      <w:r w:rsidRPr="00071588">
        <w:rPr>
          <w:lang w:val="en-GB"/>
        </w:rPr>
        <w:tab/>
      </w:r>
      <w:r w:rsidRPr="00071588">
        <w:rPr>
          <w:lang w:val="en-GB"/>
        </w:rPr>
        <w:tab/>
      </w:r>
      <w:r w:rsidRPr="00071588">
        <w:rPr>
          <w:lang w:val="en-GB"/>
        </w:rPr>
        <w:tab/>
      </w:r>
      <w:r w:rsidR="006508B9" w:rsidRPr="00071588">
        <w:rPr>
          <w:lang w:val="en-GB"/>
        </w:rPr>
        <w:t xml:space="preserve">         </w:t>
      </w:r>
      <w:r w:rsidR="00421C2C" w:rsidRPr="00071588">
        <w:rPr>
          <w:lang w:val="en-GB"/>
        </w:rPr>
        <w:t xml:space="preserve"> </w:t>
      </w:r>
      <w:r w:rsidRPr="00071588">
        <w:rPr>
          <w:lang w:val="en-GB"/>
        </w:rPr>
        <w:t>Wilken, J.P.</w:t>
      </w:r>
      <w:r w:rsidR="006508B9" w:rsidRPr="00071588">
        <w:rPr>
          <w:lang w:val="en-GB"/>
        </w:rPr>
        <w:t xml:space="preserve"> </w:t>
      </w:r>
      <w:r w:rsidRPr="00071588">
        <w:rPr>
          <w:lang w:val="en-GB"/>
        </w:rPr>
        <w:t>(2012)</w:t>
      </w:r>
      <w:r w:rsidR="009555CB" w:rsidRPr="00071588">
        <w:rPr>
          <w:lang w:val="en-GB"/>
        </w:rPr>
        <w:t xml:space="preserve">. </w:t>
      </w:r>
      <w:proofErr w:type="spellStart"/>
      <w:r w:rsidR="009555CB" w:rsidRPr="00162A24">
        <w:t>Hfd</w:t>
      </w:r>
      <w:proofErr w:type="spellEnd"/>
      <w:r w:rsidR="009555CB" w:rsidRPr="00162A24">
        <w:t xml:space="preserve"> 1: </w:t>
      </w:r>
      <w:r w:rsidRPr="00162A24">
        <w:t xml:space="preserve">Maatschappelijke ondersteuning. Principes van de supportbenadering, </w:t>
      </w:r>
      <w:proofErr w:type="spellStart"/>
      <w:r w:rsidR="009555CB" w:rsidRPr="00162A24">
        <w:t>Hfd</w:t>
      </w:r>
      <w:proofErr w:type="spellEnd"/>
      <w:r w:rsidR="009555CB" w:rsidRPr="00162A24">
        <w:t xml:space="preserve"> </w:t>
      </w:r>
      <w:r w:rsidRPr="00162A24">
        <w:t>2</w:t>
      </w:r>
      <w:r w:rsidR="009555CB" w:rsidRPr="00162A24">
        <w:t xml:space="preserve">: Ondersteuning in de praktijk. In J. P. Wilken en T. Dankers (Red.), </w:t>
      </w:r>
      <w:r w:rsidR="009555CB" w:rsidRPr="00162A24">
        <w:rPr>
          <w:i/>
        </w:rPr>
        <w:t xml:space="preserve">Supportgericht werken in de WMO </w:t>
      </w:r>
      <w:r w:rsidR="009555CB" w:rsidRPr="00162A24">
        <w:t xml:space="preserve">(pp. 10-44). </w:t>
      </w:r>
      <w:r w:rsidR="009D3B40" w:rsidRPr="00162A24">
        <w:t>Utrecht, Movisie.</w:t>
      </w:r>
      <w:r w:rsidRPr="00162A24">
        <w:br/>
      </w:r>
      <w:r w:rsidR="009555CB" w:rsidRPr="00162A24">
        <w:rPr>
          <w:rFonts w:eastAsia="MS Mincho"/>
          <w:color w:val="F0A300"/>
          <w:u w:val="single"/>
        </w:rPr>
        <w:t>http://www.movisie.nl/wmowerkplaatsen/docs/Supportgericht_werken_in_de_Wmo.pdf</w:t>
      </w:r>
    </w:p>
    <w:p w:rsidR="006D39E5" w:rsidRPr="00162A24" w:rsidRDefault="00421C2C" w:rsidP="006508B9">
      <w:pPr>
        <w:pStyle w:val="BasistekstWMO"/>
        <w:rPr>
          <w:rFonts w:eastAsia="MS Mincho"/>
          <w:color w:val="F0A300"/>
          <w:u w:val="single"/>
        </w:rPr>
      </w:pPr>
      <w:r w:rsidRPr="00162A24">
        <w:t>V</w:t>
      </w:r>
      <w:r w:rsidR="006D39E5" w:rsidRPr="00162A24">
        <w:t xml:space="preserve">an Ewijk, H. </w:t>
      </w:r>
      <w:r w:rsidR="009D3B40" w:rsidRPr="00162A24">
        <w:t xml:space="preserve">(2012). Samenleven </w:t>
      </w:r>
      <w:r w:rsidR="006D39E5" w:rsidRPr="00162A24">
        <w:t xml:space="preserve">doe je niet </w:t>
      </w:r>
      <w:r w:rsidR="009D3B40" w:rsidRPr="00162A24">
        <w:t>a</w:t>
      </w:r>
      <w:r w:rsidR="006D39E5" w:rsidRPr="00162A24">
        <w:t>lleen.</w:t>
      </w:r>
      <w:r w:rsidR="006D39E5" w:rsidRPr="00162A24">
        <w:br/>
      </w:r>
      <w:r w:rsidR="006D39E5" w:rsidRPr="00162A24">
        <w:rPr>
          <w:rFonts w:eastAsia="MS Mincho"/>
          <w:color w:val="F0A300"/>
          <w:u w:val="single"/>
        </w:rPr>
        <w:t>www.hansvanewijk.nl/CmsData/samenlevendoejenietalleen.pdf</w:t>
      </w:r>
    </w:p>
    <w:p w:rsidR="00071588" w:rsidRDefault="00071588" w:rsidP="00071588">
      <w:pPr>
        <w:pStyle w:val="Kop3"/>
      </w:pPr>
    </w:p>
    <w:p w:rsidR="006D39E5" w:rsidRPr="00162A24" w:rsidRDefault="006D39E5" w:rsidP="00071588">
      <w:pPr>
        <w:pStyle w:val="Kop3"/>
      </w:pPr>
      <w:r w:rsidRPr="00162A24">
        <w:t>Opdracht 1: Literatuurstudie (Groepsopdracht) (Zie bijlage 2)</w:t>
      </w:r>
    </w:p>
    <w:p w:rsidR="006D39E5" w:rsidRPr="00162A24" w:rsidRDefault="006D39E5" w:rsidP="00421C2C">
      <w:pPr>
        <w:pStyle w:val="BasistekstWMO"/>
        <w:numPr>
          <w:ilvl w:val="0"/>
          <w:numId w:val="25"/>
        </w:numPr>
        <w:ind w:left="360"/>
      </w:pPr>
      <w:r w:rsidRPr="00162A24">
        <w:t>Maak op basis van literatuurstudie een (eerste) analyse waarin met name het aspect Sociaal Isolement voor de gekozen groep uitgewer</w:t>
      </w:r>
      <w:r w:rsidR="00421C2C" w:rsidRPr="00162A24">
        <w:t>kt wordt.</w:t>
      </w:r>
    </w:p>
    <w:p w:rsidR="006D39E5" w:rsidRPr="00162A24" w:rsidRDefault="006D39E5" w:rsidP="00421C2C">
      <w:pPr>
        <w:pStyle w:val="BasistekstWMO"/>
        <w:numPr>
          <w:ilvl w:val="0"/>
          <w:numId w:val="25"/>
        </w:numPr>
        <w:ind w:left="360"/>
      </w:pPr>
      <w:r w:rsidRPr="00162A24">
        <w:t>Neem ook de actualiteit van sociaal isolement e</w:t>
      </w:r>
      <w:r w:rsidR="00421C2C" w:rsidRPr="00162A24">
        <w:t>n sociale verbinding daarin mee.</w:t>
      </w:r>
    </w:p>
    <w:p w:rsidR="006D39E5" w:rsidRPr="00162A24" w:rsidRDefault="006D39E5" w:rsidP="00421C2C">
      <w:pPr>
        <w:pStyle w:val="BasistekstWMO"/>
        <w:numPr>
          <w:ilvl w:val="0"/>
          <w:numId w:val="25"/>
        </w:numPr>
        <w:ind w:left="360"/>
      </w:pPr>
      <w:r w:rsidRPr="00162A24">
        <w:t>Product: analyse van de gekozen groep toegespitst op thema Sociaal Isolement</w:t>
      </w:r>
      <w:r w:rsidR="00421C2C" w:rsidRPr="00162A24">
        <w:t>.</w:t>
      </w:r>
      <w:r w:rsidRPr="00162A24">
        <w:t xml:space="preserve"> Omvang: 3</w:t>
      </w:r>
      <w:r w:rsidR="00421C2C" w:rsidRPr="00162A24">
        <w:t xml:space="preserve"> </w:t>
      </w:r>
      <w:r w:rsidRPr="00162A24">
        <w:t>A4</w:t>
      </w:r>
      <w:r w:rsidR="00421C2C" w:rsidRPr="00162A24">
        <w:t>.</w:t>
      </w:r>
    </w:p>
    <w:p w:rsidR="006D39E5" w:rsidRPr="00162A24" w:rsidRDefault="006D39E5" w:rsidP="00421C2C">
      <w:pPr>
        <w:pStyle w:val="BasistekstWMO"/>
        <w:numPr>
          <w:ilvl w:val="0"/>
          <w:numId w:val="25"/>
        </w:numPr>
        <w:ind w:left="360"/>
      </w:pPr>
      <w:r w:rsidRPr="00162A24">
        <w:t>Wanneer klaar?: Les 2</w:t>
      </w:r>
      <w:r w:rsidR="00421C2C" w:rsidRPr="00162A24">
        <w:t>.</w:t>
      </w:r>
    </w:p>
    <w:p w:rsidR="006D39E5" w:rsidRPr="00162A24" w:rsidRDefault="006D39E5" w:rsidP="006508B9">
      <w:r w:rsidRPr="00162A24">
        <w:br w:type="page"/>
      </w:r>
    </w:p>
    <w:p w:rsidR="006D39E5" w:rsidRPr="00162A24" w:rsidRDefault="006D39E5" w:rsidP="006508B9">
      <w:pPr>
        <w:pStyle w:val="Kop1"/>
        <w:tabs>
          <w:tab w:val="left" w:pos="2127"/>
        </w:tabs>
        <w:spacing w:line="280" w:lineRule="atLeast"/>
        <w:ind w:left="2127" w:hanging="2127"/>
      </w:pPr>
      <w:bookmarkStart w:id="6" w:name="_Toc358637366"/>
      <w:r w:rsidRPr="00162A24">
        <w:t>Les 2</w:t>
      </w:r>
      <w:r w:rsidRPr="00162A24">
        <w:tab/>
        <w:t>Eenzaamheid en Sociaal Isolement</w:t>
      </w:r>
      <w:bookmarkEnd w:id="6"/>
      <w:r w:rsidRPr="00162A24">
        <w:t xml:space="preserve"> </w:t>
      </w:r>
    </w:p>
    <w:p w:rsidR="006D39E5" w:rsidRPr="00162A24" w:rsidRDefault="006D39E5" w:rsidP="006508B9">
      <w:pPr>
        <w:pStyle w:val="BasistekstWMO"/>
        <w:jc w:val="center"/>
        <w:rPr>
          <w:i/>
        </w:rPr>
      </w:pPr>
      <w:r w:rsidRPr="00162A24">
        <w:rPr>
          <w:i/>
        </w:rPr>
        <w:t>‘Eenzaamheid is een symptoom van disbalans in het leven’</w:t>
      </w:r>
      <w:r w:rsidR="00D709B2" w:rsidRPr="00162A24">
        <w:rPr>
          <w:i/>
        </w:rPr>
        <w:br/>
      </w:r>
    </w:p>
    <w:p w:rsidR="006D39E5" w:rsidRPr="00071588" w:rsidRDefault="00421C2C" w:rsidP="00071588">
      <w:pPr>
        <w:pStyle w:val="Kop3"/>
      </w:pPr>
      <w:r w:rsidRPr="00162A24">
        <w:t>Doel</w:t>
      </w:r>
    </w:p>
    <w:p w:rsidR="00D709B2" w:rsidRPr="00162A24" w:rsidRDefault="006D39E5" w:rsidP="006508B9">
      <w:pPr>
        <w:pStyle w:val="BasistekstWMO"/>
        <w:numPr>
          <w:ilvl w:val="0"/>
          <w:numId w:val="26"/>
        </w:numPr>
      </w:pPr>
      <w:r w:rsidRPr="00162A24">
        <w:t>Studenten gaan begrippen sociaal isolement, eenzaamheid en alleen-zijn vanuit persoonlijk (psychologisch) perspectief onderzoeken.</w:t>
      </w:r>
    </w:p>
    <w:p w:rsidR="00D709B2" w:rsidRPr="00162A24" w:rsidRDefault="006D39E5" w:rsidP="006508B9">
      <w:pPr>
        <w:pStyle w:val="BasistekstWMO"/>
        <w:numPr>
          <w:ilvl w:val="0"/>
          <w:numId w:val="26"/>
        </w:numPr>
      </w:pPr>
      <w:r w:rsidRPr="00162A24">
        <w:t>Studenten gaan eigen ervaring rondom eenzaamheid verkennen aan de hand van het</w:t>
      </w:r>
      <w:r w:rsidR="006508B9" w:rsidRPr="00162A24">
        <w:t xml:space="preserve"> </w:t>
      </w:r>
      <w:r w:rsidRPr="00162A24">
        <w:t xml:space="preserve">socratisch </w:t>
      </w:r>
      <w:proofErr w:type="spellStart"/>
      <w:r w:rsidRPr="00162A24">
        <w:t>onderzoeksgesprek</w:t>
      </w:r>
      <w:proofErr w:type="spellEnd"/>
      <w:r w:rsidRPr="00162A24">
        <w:t>.</w:t>
      </w:r>
    </w:p>
    <w:p w:rsidR="006D39E5" w:rsidRPr="00162A24" w:rsidRDefault="006D39E5" w:rsidP="006508B9">
      <w:pPr>
        <w:pStyle w:val="BasistekstWMO"/>
        <w:numPr>
          <w:ilvl w:val="0"/>
          <w:numId w:val="26"/>
        </w:numPr>
      </w:pPr>
      <w:r w:rsidRPr="00162A24">
        <w:t>Studenten verkennen gespreksvormen en zij kunnen deze verbinden aan stijlen van werken met mensen.</w:t>
      </w:r>
      <w:r w:rsidR="00D709B2" w:rsidRPr="00162A24">
        <w:br/>
      </w:r>
    </w:p>
    <w:p w:rsidR="006D39E5" w:rsidRPr="00071588" w:rsidRDefault="00421C2C" w:rsidP="00071588">
      <w:pPr>
        <w:pStyle w:val="Kop3"/>
      </w:pPr>
      <w:r w:rsidRPr="00162A24">
        <w:t>Voorbereiding student</w:t>
      </w:r>
    </w:p>
    <w:p w:rsidR="00FD6CEF" w:rsidRPr="00162A24" w:rsidRDefault="00FD6CEF" w:rsidP="006508B9">
      <w:pPr>
        <w:pStyle w:val="BasistekstWMO"/>
        <w:rPr>
          <w:rFonts w:eastAsia="MS Mincho"/>
          <w:color w:val="F0A300"/>
          <w:u w:val="single"/>
        </w:rPr>
      </w:pPr>
      <w:r w:rsidRPr="00162A24">
        <w:t xml:space="preserve">Savelkoul, M. en Tilburg, T.G. van (2010). </w:t>
      </w:r>
      <w:r w:rsidR="006D39E5" w:rsidRPr="00162A24">
        <w:t>Eenzaamheid wat is dat en kun je het meten?</w:t>
      </w:r>
      <w:r w:rsidRPr="00162A24">
        <w:t xml:space="preserve"> In: Volksgezondheid Toekomst Verkenning, Nationaal Kompas Volksgezondheid. Bilthoven: RIVM,</w:t>
      </w:r>
      <w:r w:rsidR="006D39E5" w:rsidRPr="00162A24">
        <w:br/>
      </w:r>
      <w:hyperlink r:id="rId23" w:history="1">
        <w:r w:rsidRPr="00162A24">
          <w:rPr>
            <w:rStyle w:val="Hyperlink"/>
            <w:rFonts w:eastAsia="MS Mincho"/>
          </w:rPr>
          <w:t>http://www.nationaalkompas.nl/gezondheidsdeterminanten/omgeving/leefomgeving/eenzaamheid/wat-is-eenzaamheid/</w:t>
        </w:r>
      </w:hyperlink>
    </w:p>
    <w:p w:rsidR="006D39E5" w:rsidRPr="00162A24" w:rsidRDefault="006D39E5" w:rsidP="006508B9">
      <w:pPr>
        <w:pStyle w:val="BasistekstWMO"/>
        <w:rPr>
          <w:rFonts w:eastAsia="MS Mincho"/>
          <w:color w:val="F0A300"/>
          <w:u w:val="single"/>
        </w:rPr>
      </w:pPr>
      <w:proofErr w:type="spellStart"/>
      <w:r w:rsidRPr="00162A24">
        <w:t>Hortulanus</w:t>
      </w:r>
      <w:proofErr w:type="spellEnd"/>
      <w:r w:rsidRPr="00162A24">
        <w:t>, R., Machielse, A.,</w:t>
      </w:r>
      <w:r w:rsidR="00770980" w:rsidRPr="00162A24">
        <w:t xml:space="preserve"> </w:t>
      </w:r>
      <w:proofErr w:type="spellStart"/>
      <w:r w:rsidR="00770980" w:rsidRPr="00162A24">
        <w:t>Meeuwesen</w:t>
      </w:r>
      <w:proofErr w:type="spellEnd"/>
      <w:r w:rsidR="00770980" w:rsidRPr="00162A24">
        <w:t xml:space="preserve">. </w:t>
      </w:r>
      <w:r w:rsidRPr="00162A24">
        <w:t xml:space="preserve">L </w:t>
      </w:r>
      <w:r w:rsidR="00770980" w:rsidRPr="00162A24">
        <w:t xml:space="preserve">(2000). </w:t>
      </w:r>
      <w:r w:rsidRPr="00162A24">
        <w:t>Eenzame Naasten</w:t>
      </w:r>
      <w:r w:rsidR="00770980" w:rsidRPr="00162A24">
        <w:t>. I</w:t>
      </w:r>
      <w:r w:rsidRPr="00162A24">
        <w:t>n</w:t>
      </w:r>
      <w:r w:rsidR="00770980" w:rsidRPr="00162A24">
        <w:t>:</w:t>
      </w:r>
      <w:r w:rsidRPr="00162A24">
        <w:t xml:space="preserve"> </w:t>
      </w:r>
      <w:r w:rsidRPr="00162A24">
        <w:rPr>
          <w:i/>
        </w:rPr>
        <w:t>Wie is mijn naaste?</w:t>
      </w:r>
      <w:r w:rsidRPr="00162A24">
        <w:t xml:space="preserve"> Het Sociaal Debat, deel 2</w:t>
      </w:r>
      <w:r w:rsidR="00770980" w:rsidRPr="00162A24">
        <w:t>. Den Haag: Elsevier, 53- 67.</w:t>
      </w:r>
      <w:r w:rsidR="006508B9" w:rsidRPr="00162A24">
        <w:t xml:space="preserve">  </w:t>
      </w:r>
      <w:r w:rsidRPr="00162A24">
        <w:t xml:space="preserve"> </w:t>
      </w:r>
      <w:r w:rsidRPr="00162A24">
        <w:br/>
      </w:r>
      <w:hyperlink r:id="rId24" w:history="1">
        <w:r w:rsidRPr="00162A24">
          <w:rPr>
            <w:rFonts w:eastAsia="MS Mincho"/>
            <w:color w:val="F0A300"/>
            <w:u w:val="single"/>
          </w:rPr>
          <w:t>http://site185.primosite.com/docs/Eenzame%20naasten_SociaalDebat.pdf</w:t>
        </w:r>
      </w:hyperlink>
    </w:p>
    <w:p w:rsidR="006D39E5" w:rsidRPr="00162A24" w:rsidRDefault="00C92221" w:rsidP="006508B9">
      <w:pPr>
        <w:pStyle w:val="BasistekstWMO"/>
      </w:pPr>
      <w:proofErr w:type="spellStart"/>
      <w:r w:rsidRPr="00162A24">
        <w:t>Dreu</w:t>
      </w:r>
      <w:proofErr w:type="spellEnd"/>
      <w:r w:rsidRPr="00162A24">
        <w:t xml:space="preserve">, </w:t>
      </w:r>
      <w:r w:rsidR="006D39E5" w:rsidRPr="00162A24">
        <w:t xml:space="preserve">C. </w:t>
      </w:r>
      <w:r w:rsidRPr="00162A24">
        <w:t xml:space="preserve">de </w:t>
      </w:r>
      <w:r w:rsidR="006D39E5" w:rsidRPr="00162A24">
        <w:t>(2010)</w:t>
      </w:r>
      <w:r w:rsidRPr="00162A24">
        <w:t xml:space="preserve">. </w:t>
      </w:r>
      <w:r w:rsidR="006D39E5" w:rsidRPr="00162A24">
        <w:t>Verbinden als sociaal dilemma</w:t>
      </w:r>
      <w:r w:rsidRPr="00162A24">
        <w:t>. T</w:t>
      </w:r>
      <w:r w:rsidR="006D39E5" w:rsidRPr="00162A24">
        <w:t xml:space="preserve">e beluisteren als podcast </w:t>
      </w:r>
    </w:p>
    <w:p w:rsidR="00770980" w:rsidRPr="00162A24" w:rsidRDefault="00770980" w:rsidP="006508B9">
      <w:pPr>
        <w:pStyle w:val="BasistekstWMO"/>
        <w:rPr>
          <w:rFonts w:eastAsia="MS Mincho"/>
          <w:color w:val="F0A300"/>
          <w:u w:val="single"/>
        </w:rPr>
      </w:pPr>
      <w:r w:rsidRPr="00162A24">
        <w:rPr>
          <w:rFonts w:eastAsia="MS Mincho"/>
          <w:color w:val="F0A300"/>
          <w:u w:val="single"/>
        </w:rPr>
        <w:t>http://site.d66.nl/d66nl/item/verbinden_als_sociaal_dilemma</w:t>
      </w:r>
    </w:p>
    <w:p w:rsidR="006D39E5" w:rsidRPr="00162A24" w:rsidRDefault="006D39E5" w:rsidP="006508B9">
      <w:pPr>
        <w:rPr>
          <w:b/>
          <w:sz w:val="24"/>
          <w:szCs w:val="24"/>
        </w:rPr>
      </w:pPr>
    </w:p>
    <w:p w:rsidR="006D39E5" w:rsidRPr="00162A24" w:rsidRDefault="006D39E5" w:rsidP="00071588">
      <w:pPr>
        <w:pStyle w:val="Kop3"/>
      </w:pPr>
      <w:r w:rsidRPr="00162A24">
        <w:t>Opdracht 2: Interview met een lid van de doelgroep.(Individueel) (Zie bijlage 2)</w:t>
      </w:r>
    </w:p>
    <w:p w:rsidR="006D39E5" w:rsidRPr="00162A24" w:rsidRDefault="006D39E5" w:rsidP="006508B9">
      <w:pPr>
        <w:pStyle w:val="BasistekstWMO"/>
        <w:numPr>
          <w:ilvl w:val="0"/>
          <w:numId w:val="27"/>
        </w:numPr>
      </w:pPr>
      <w:r w:rsidRPr="00162A24">
        <w:t>De opdracht is dat elke deelnemer vanuit de gekozen gro</w:t>
      </w:r>
      <w:r w:rsidR="00421C2C" w:rsidRPr="00162A24">
        <w:t>ep een persoon gaat interviewen.</w:t>
      </w:r>
      <w:r w:rsidRPr="00162A24">
        <w:t xml:space="preserve"> </w:t>
      </w:r>
    </w:p>
    <w:p w:rsidR="006D39E5" w:rsidRPr="00162A24" w:rsidRDefault="006D39E5" w:rsidP="006508B9">
      <w:pPr>
        <w:pStyle w:val="BasistekstWMO"/>
        <w:numPr>
          <w:ilvl w:val="0"/>
          <w:numId w:val="27"/>
        </w:numPr>
      </w:pPr>
      <w:r w:rsidRPr="00162A24">
        <w:t>Het thema sociaal isolement, eenzaamheid staat centraal. Probeer het verhaal van de bewoner te achterhalen (‘op verhaal komen’). Maak een lijstje met to</w:t>
      </w:r>
      <w:r w:rsidR="00421C2C" w:rsidRPr="00162A24">
        <w:t>pics maken die je wilt bevragen.</w:t>
      </w:r>
      <w:r w:rsidRPr="00162A24">
        <w:t xml:space="preserve"> </w:t>
      </w:r>
    </w:p>
    <w:p w:rsidR="006D39E5" w:rsidRPr="00162A24" w:rsidRDefault="006D39E5" w:rsidP="006508B9">
      <w:pPr>
        <w:pStyle w:val="BasistekstWMO"/>
        <w:numPr>
          <w:ilvl w:val="0"/>
          <w:numId w:val="27"/>
        </w:numPr>
      </w:pPr>
      <w:r w:rsidRPr="00162A24">
        <w:t xml:space="preserve">Na het gesprek ben je in staat een kort portret/profiel op persoonlijk niveau te maken van de geïnterviewde; wat zijn wensen en welke belemmeringen ervaart </w:t>
      </w:r>
      <w:r w:rsidR="00421C2C" w:rsidRPr="00162A24">
        <w:t>hij hierbij?</w:t>
      </w:r>
    </w:p>
    <w:p w:rsidR="006D39E5" w:rsidRPr="00162A24" w:rsidRDefault="006D39E5" w:rsidP="006508B9">
      <w:pPr>
        <w:pStyle w:val="BasistekstWMO"/>
        <w:numPr>
          <w:ilvl w:val="0"/>
          <w:numId w:val="27"/>
        </w:numPr>
      </w:pPr>
      <w:r w:rsidRPr="00162A24">
        <w:t>Vervolgens vergelijk je met de subgroepleden de topics die bevraagd zijn en maak je samen een bere</w:t>
      </w:r>
      <w:r w:rsidR="00421C2C" w:rsidRPr="00162A24">
        <w:t>deneerd beeld van de uitkomsten.</w:t>
      </w:r>
    </w:p>
    <w:p w:rsidR="006D39E5" w:rsidRPr="00162A24" w:rsidRDefault="006D39E5" w:rsidP="006508B9">
      <w:pPr>
        <w:pStyle w:val="BasistekstWMO"/>
        <w:numPr>
          <w:ilvl w:val="0"/>
          <w:numId w:val="27"/>
        </w:numPr>
      </w:pPr>
      <w:r w:rsidRPr="00162A24">
        <w:t>Product: Verslag van intervie</w:t>
      </w:r>
      <w:r w:rsidR="00421C2C" w:rsidRPr="00162A24">
        <w:t xml:space="preserve">w met belangrijkste bevindingen. </w:t>
      </w:r>
      <w:r w:rsidRPr="00162A24">
        <w:t>Omvang: 2</w:t>
      </w:r>
      <w:r w:rsidR="00421C2C" w:rsidRPr="00162A24">
        <w:t xml:space="preserve"> </w:t>
      </w:r>
      <w:r w:rsidRPr="00162A24">
        <w:t>A4</w:t>
      </w:r>
      <w:r w:rsidR="00421C2C" w:rsidRPr="00162A24">
        <w:t>.</w:t>
      </w:r>
    </w:p>
    <w:p w:rsidR="006D39E5" w:rsidRPr="00162A24" w:rsidRDefault="006D39E5" w:rsidP="006508B9">
      <w:pPr>
        <w:pStyle w:val="BasistekstWMO"/>
        <w:numPr>
          <w:ilvl w:val="0"/>
          <w:numId w:val="27"/>
        </w:numPr>
      </w:pPr>
      <w:r w:rsidRPr="00162A24">
        <w:t>Les 3 uitwisseling van de bevindingen in de werkgroep.</w:t>
      </w:r>
    </w:p>
    <w:p w:rsidR="006D39E5" w:rsidRPr="00162A24" w:rsidRDefault="006D39E5" w:rsidP="006508B9">
      <w:pPr>
        <w:rPr>
          <w:sz w:val="24"/>
          <w:szCs w:val="24"/>
        </w:rPr>
      </w:pPr>
    </w:p>
    <w:p w:rsidR="00D709B2" w:rsidRPr="00162A24" w:rsidRDefault="006D39E5" w:rsidP="006508B9">
      <w:pPr>
        <w:pStyle w:val="BasistekstWMO"/>
      </w:pPr>
      <w:r w:rsidRPr="00162A24">
        <w:t>Ter voorbereiding op dit gesprek/interview wordt er tijdens de bijeenkomst een korte interviewtraining gegeven en bereiden de studenten in de eigen subgroep het interview inhoudelijk voor.</w:t>
      </w:r>
    </w:p>
    <w:p w:rsidR="00D709B2" w:rsidRPr="00162A24" w:rsidRDefault="00D709B2" w:rsidP="006508B9">
      <w:pPr>
        <w:pStyle w:val="Kop1"/>
        <w:tabs>
          <w:tab w:val="left" w:pos="2127"/>
        </w:tabs>
        <w:spacing w:line="280" w:lineRule="atLeast"/>
        <w:ind w:left="2127" w:hanging="2127"/>
      </w:pPr>
      <w:bookmarkStart w:id="7" w:name="_Toc358637367"/>
      <w:r w:rsidRPr="00162A24">
        <w:t>Les 3</w:t>
      </w:r>
      <w:r w:rsidRPr="00162A24">
        <w:tab/>
        <w:t>Mensen in sociaal isolement bereiken</w:t>
      </w:r>
      <w:bookmarkEnd w:id="7"/>
    </w:p>
    <w:p w:rsidR="00D709B2" w:rsidRPr="00162A24" w:rsidRDefault="00D709B2" w:rsidP="006508B9">
      <w:pPr>
        <w:rPr>
          <w:b/>
          <w:sz w:val="24"/>
          <w:szCs w:val="22"/>
        </w:rPr>
      </w:pPr>
    </w:p>
    <w:p w:rsidR="00D709B2" w:rsidRPr="00162A24" w:rsidRDefault="00D709B2" w:rsidP="006508B9">
      <w:pPr>
        <w:pStyle w:val="BasistekstWMO"/>
        <w:ind w:left="720"/>
        <w:jc w:val="center"/>
        <w:rPr>
          <w:i/>
        </w:rPr>
      </w:pPr>
      <w:r w:rsidRPr="00162A24">
        <w:rPr>
          <w:i/>
        </w:rPr>
        <w:t>‘Wijsheid leert ons te investeren in de eigen ziel’</w:t>
      </w:r>
    </w:p>
    <w:p w:rsidR="00D709B2" w:rsidRPr="00162A24" w:rsidRDefault="00D709B2" w:rsidP="006508B9">
      <w:pPr>
        <w:rPr>
          <w:i/>
          <w:sz w:val="24"/>
          <w:szCs w:val="22"/>
        </w:rPr>
      </w:pPr>
    </w:p>
    <w:p w:rsidR="00D709B2" w:rsidRPr="00071588" w:rsidRDefault="00421C2C" w:rsidP="00071588">
      <w:pPr>
        <w:pStyle w:val="Kop3"/>
      </w:pPr>
      <w:r w:rsidRPr="00162A24">
        <w:t>Doel</w:t>
      </w:r>
      <w:r w:rsidR="00D709B2" w:rsidRPr="00071588">
        <w:tab/>
      </w:r>
    </w:p>
    <w:p w:rsidR="00D709B2" w:rsidRPr="00162A24" w:rsidRDefault="00D709B2" w:rsidP="00421C2C">
      <w:pPr>
        <w:pStyle w:val="BasistekstWMO"/>
        <w:numPr>
          <w:ilvl w:val="0"/>
          <w:numId w:val="28"/>
        </w:numPr>
        <w:ind w:left="426" w:hanging="426"/>
      </w:pPr>
      <w:r w:rsidRPr="00162A24">
        <w:t>Studenten maken verder kennis met kwetsbare burgers in s</w:t>
      </w:r>
      <w:r w:rsidR="00421C2C" w:rsidRPr="00162A24">
        <w:t>ociaal isolement en eenzaamheid.</w:t>
      </w:r>
    </w:p>
    <w:p w:rsidR="00D709B2" w:rsidRPr="00162A24" w:rsidRDefault="00D709B2" w:rsidP="00421C2C">
      <w:pPr>
        <w:pStyle w:val="BasistekstWMO"/>
        <w:numPr>
          <w:ilvl w:val="0"/>
          <w:numId w:val="28"/>
        </w:numPr>
        <w:ind w:left="426" w:hanging="426"/>
      </w:pPr>
      <w:r w:rsidRPr="00162A24">
        <w:t>Studenten maken een eigen schets van eenzaamheid aan de han</w:t>
      </w:r>
      <w:r w:rsidR="00421C2C" w:rsidRPr="00162A24">
        <w:t>d van een voorwerp of kunstvorm.</w:t>
      </w:r>
    </w:p>
    <w:p w:rsidR="00D709B2" w:rsidRPr="00162A24" w:rsidRDefault="00D709B2" w:rsidP="00421C2C">
      <w:pPr>
        <w:pStyle w:val="BasistekstWMO"/>
        <w:numPr>
          <w:ilvl w:val="0"/>
          <w:numId w:val="28"/>
        </w:numPr>
        <w:ind w:left="426" w:hanging="426"/>
      </w:pPr>
      <w:r w:rsidRPr="00162A24">
        <w:t>Studenten gaan moreel beraad oefenen aan de hand van</w:t>
      </w:r>
      <w:r w:rsidR="006508B9" w:rsidRPr="00162A24">
        <w:t xml:space="preserve"> </w:t>
      </w:r>
      <w:r w:rsidRPr="00162A24">
        <w:t>zelf</w:t>
      </w:r>
      <w:r w:rsidR="001520B8" w:rsidRPr="00162A24">
        <w:t xml:space="preserve"> </w:t>
      </w:r>
      <w:r w:rsidRPr="00162A24">
        <w:t>aangeleverde casuïstiek (zie opdracht 2)</w:t>
      </w:r>
      <w:r w:rsidR="00421C2C" w:rsidRPr="00162A24">
        <w:t>.</w:t>
      </w:r>
    </w:p>
    <w:p w:rsidR="00D709B2" w:rsidRPr="00162A24" w:rsidRDefault="00D709B2" w:rsidP="00421C2C">
      <w:pPr>
        <w:pStyle w:val="BasistekstWMO"/>
        <w:numPr>
          <w:ilvl w:val="0"/>
          <w:numId w:val="28"/>
        </w:numPr>
        <w:ind w:left="426" w:hanging="426"/>
      </w:pPr>
      <w:r w:rsidRPr="00162A24">
        <w:t>Studenten maken kennis met de betekenis van kwartiermaken.</w:t>
      </w:r>
    </w:p>
    <w:p w:rsidR="00D709B2" w:rsidRPr="00162A24" w:rsidRDefault="00D709B2" w:rsidP="006508B9">
      <w:pPr>
        <w:rPr>
          <w:b/>
          <w:sz w:val="28"/>
          <w:szCs w:val="28"/>
        </w:rPr>
      </w:pPr>
    </w:p>
    <w:p w:rsidR="00D709B2" w:rsidRPr="00071588" w:rsidRDefault="001520B8" w:rsidP="00071588">
      <w:pPr>
        <w:pStyle w:val="BasistekstvetWMO"/>
        <w:rPr>
          <w:rFonts w:eastAsia="MS Mincho"/>
          <w:b w:val="0"/>
        </w:rPr>
      </w:pPr>
      <w:r w:rsidRPr="00071588">
        <w:rPr>
          <w:iCs/>
          <w:color w:val="F0A300" w:themeColor="accent1"/>
          <w:sz w:val="22"/>
          <w:szCs w:val="22"/>
        </w:rPr>
        <w:t>Voorbereiding student</w:t>
      </w:r>
      <w:r w:rsidR="00D709B2" w:rsidRPr="00071588">
        <w:rPr>
          <w:b w:val="0"/>
        </w:rPr>
        <w:br/>
        <w:t>Stappenplan Socratisch gesprek</w:t>
      </w:r>
      <w:r w:rsidR="00D709B2" w:rsidRPr="00071588">
        <w:rPr>
          <w:b w:val="0"/>
        </w:rPr>
        <w:br/>
      </w:r>
      <w:r w:rsidR="00D709B2" w:rsidRPr="00071588">
        <w:rPr>
          <w:rFonts w:eastAsia="MS Mincho"/>
          <w:b w:val="0"/>
        </w:rPr>
        <w:t>www.reflectietools.nl/ma_socratisch_gebruik.html</w:t>
      </w:r>
    </w:p>
    <w:p w:rsidR="00D709B2" w:rsidRPr="00162A24" w:rsidRDefault="00D709B2" w:rsidP="006508B9">
      <w:pPr>
        <w:pStyle w:val="BasistekstWMO"/>
        <w:rPr>
          <w:rFonts w:eastAsia="MS Mincho"/>
          <w:color w:val="F0A300"/>
          <w:u w:val="single"/>
          <w:lang w:val="en-US"/>
        </w:rPr>
      </w:pPr>
      <w:proofErr w:type="spellStart"/>
      <w:r w:rsidRPr="00162A24">
        <w:rPr>
          <w:lang w:val="en-US"/>
        </w:rPr>
        <w:t>Kerklaan</w:t>
      </w:r>
      <w:proofErr w:type="spellEnd"/>
      <w:r w:rsidRPr="00162A24">
        <w:rPr>
          <w:lang w:val="en-US"/>
        </w:rPr>
        <w:t>, R.(2011)</w:t>
      </w:r>
      <w:r w:rsidR="00030576" w:rsidRPr="00162A24">
        <w:rPr>
          <w:lang w:val="en-US"/>
        </w:rPr>
        <w:t>.</w:t>
      </w:r>
      <w:r w:rsidRPr="00162A24">
        <w:rPr>
          <w:lang w:val="en-US"/>
        </w:rPr>
        <w:t xml:space="preserve"> Working with Isolated Older People. The role of Tacit Knowledge. </w:t>
      </w:r>
      <w:r w:rsidR="000317F5" w:rsidRPr="00162A24">
        <w:rPr>
          <w:lang w:val="en-US"/>
        </w:rPr>
        <w:t>I</w:t>
      </w:r>
      <w:r w:rsidRPr="00162A24">
        <w:rPr>
          <w:lang w:val="en-US"/>
        </w:rPr>
        <w:t xml:space="preserve">n: </w:t>
      </w:r>
      <w:r w:rsidRPr="00162A24">
        <w:rPr>
          <w:i/>
          <w:lang w:val="en-US"/>
        </w:rPr>
        <w:t>Journal of Social Intervention: Theory and Practice</w:t>
      </w:r>
      <w:r w:rsidR="000317F5" w:rsidRPr="00162A24">
        <w:rPr>
          <w:i/>
          <w:lang w:val="en-US"/>
        </w:rPr>
        <w:t>,</w:t>
      </w:r>
      <w:r w:rsidR="000317F5" w:rsidRPr="00162A24">
        <w:rPr>
          <w:lang w:val="en-US"/>
        </w:rPr>
        <w:t xml:space="preserve"> 20 (3)</w:t>
      </w:r>
      <w:r w:rsidR="00C92221" w:rsidRPr="00162A24">
        <w:rPr>
          <w:lang w:val="en-US"/>
        </w:rPr>
        <w:t xml:space="preserve">. </w:t>
      </w:r>
      <w:r w:rsidRPr="00162A24">
        <w:rPr>
          <w:lang w:val="en-US"/>
        </w:rPr>
        <w:t xml:space="preserve">77-84 </w:t>
      </w:r>
      <w:r w:rsidRPr="00162A24">
        <w:rPr>
          <w:rFonts w:eastAsia="MS Mincho"/>
          <w:color w:val="F0A300"/>
          <w:u w:val="single"/>
          <w:lang w:val="en-US"/>
        </w:rPr>
        <w:t>www.journalsi.org/index.php/si/article/view/</w:t>
      </w:r>
    </w:p>
    <w:p w:rsidR="00D709B2" w:rsidRPr="00162A24" w:rsidRDefault="00D709B2" w:rsidP="006508B9">
      <w:pPr>
        <w:pStyle w:val="BasistekstWMO"/>
        <w:rPr>
          <w:rFonts w:eastAsia="MS Mincho"/>
          <w:color w:val="F0A300"/>
          <w:u w:val="single"/>
          <w:lang w:val="en-GB"/>
        </w:rPr>
      </w:pPr>
      <w:r w:rsidRPr="00162A24">
        <w:t>Prinsenberg, G</w:t>
      </w:r>
      <w:r w:rsidR="00030576" w:rsidRPr="00162A24">
        <w:t>.</w:t>
      </w:r>
      <w:r w:rsidRPr="00162A24">
        <w:t xml:space="preserve"> (2010)</w:t>
      </w:r>
      <w:r w:rsidR="000317F5" w:rsidRPr="00162A24">
        <w:t>.</w:t>
      </w:r>
      <w:r w:rsidRPr="00162A24">
        <w:t xml:space="preserve"> Het vertellen van levensverhalen</w:t>
      </w:r>
      <w:r w:rsidR="000317F5" w:rsidRPr="00162A24">
        <w:t xml:space="preserve">. </w:t>
      </w:r>
      <w:r w:rsidR="000317F5" w:rsidRPr="00162A24">
        <w:rPr>
          <w:lang w:val="en-GB"/>
        </w:rPr>
        <w:t>I</w:t>
      </w:r>
      <w:r w:rsidRPr="00162A24">
        <w:rPr>
          <w:lang w:val="en-GB"/>
        </w:rPr>
        <w:t xml:space="preserve">n: </w:t>
      </w:r>
      <w:r w:rsidRPr="00162A24">
        <w:rPr>
          <w:i/>
          <w:lang w:val="en-GB"/>
        </w:rPr>
        <w:t>Counselling Magazine</w:t>
      </w:r>
      <w:r w:rsidR="00030576" w:rsidRPr="00162A24">
        <w:rPr>
          <w:i/>
          <w:lang w:val="en-GB"/>
        </w:rPr>
        <w:t>.</w:t>
      </w:r>
      <w:r w:rsidR="00625F69" w:rsidRPr="00162A24">
        <w:rPr>
          <w:i/>
          <w:lang w:val="en-GB"/>
        </w:rPr>
        <w:t xml:space="preserve"> 2010/</w:t>
      </w:r>
      <w:r w:rsidRPr="00162A24">
        <w:rPr>
          <w:lang w:val="en-GB"/>
        </w:rPr>
        <w:t>4</w:t>
      </w:r>
      <w:r w:rsidR="000317F5" w:rsidRPr="00162A24">
        <w:rPr>
          <w:lang w:val="en-GB"/>
        </w:rPr>
        <w:t xml:space="preserve">. </w:t>
      </w:r>
      <w:r w:rsidRPr="00162A24">
        <w:rPr>
          <w:lang w:val="en-GB"/>
        </w:rPr>
        <w:t xml:space="preserve">22-25 </w:t>
      </w:r>
      <w:r w:rsidRPr="00162A24">
        <w:rPr>
          <w:rFonts w:eastAsia="MS Mincho"/>
          <w:color w:val="F0A300"/>
          <w:u w:val="single"/>
          <w:lang w:val="en-GB"/>
        </w:rPr>
        <w:t>http://www.counsellingmagazine.nl/</w:t>
      </w:r>
    </w:p>
    <w:p w:rsidR="00D709B2" w:rsidRPr="00162A24" w:rsidRDefault="009A3954" w:rsidP="006508B9">
      <w:pPr>
        <w:pStyle w:val="BasistekstWMO"/>
      </w:pPr>
      <w:proofErr w:type="spellStart"/>
      <w:r w:rsidRPr="00162A24">
        <w:t>Kal,D</w:t>
      </w:r>
      <w:proofErr w:type="spellEnd"/>
      <w:r w:rsidRPr="00162A24">
        <w:t>, Post, R. &amp; Scholtens, S</w:t>
      </w:r>
      <w:r w:rsidR="00D709B2" w:rsidRPr="00162A24">
        <w:t>. (2012)</w:t>
      </w:r>
      <w:r w:rsidR="000317F5" w:rsidRPr="00162A24">
        <w:t>.</w:t>
      </w:r>
      <w:r w:rsidR="00D709B2" w:rsidRPr="00162A24">
        <w:t xml:space="preserve"> </w:t>
      </w:r>
      <w:r w:rsidR="00D709B2" w:rsidRPr="00162A24">
        <w:rPr>
          <w:i/>
        </w:rPr>
        <w:t>Meedoen gaat niet vanzelf. Kwartiermaken in theorie en praktijk.</w:t>
      </w:r>
      <w:r w:rsidR="00030576" w:rsidRPr="00162A24">
        <w:t xml:space="preserve"> </w:t>
      </w:r>
      <w:r w:rsidRPr="00162A24">
        <w:t xml:space="preserve">Amsterdam: </w:t>
      </w:r>
      <w:proofErr w:type="spellStart"/>
      <w:r w:rsidRPr="00162A24">
        <w:t>Tobi</w:t>
      </w:r>
      <w:proofErr w:type="spellEnd"/>
      <w:r w:rsidRPr="00162A24">
        <w:t xml:space="preserve"> </w:t>
      </w:r>
      <w:proofErr w:type="spellStart"/>
      <w:r w:rsidRPr="00162A24">
        <w:t>Vroegh</w:t>
      </w:r>
      <w:proofErr w:type="spellEnd"/>
      <w:r w:rsidRPr="00162A24">
        <w:t>.</w:t>
      </w:r>
      <w:r w:rsidR="00327BA4" w:rsidRPr="00162A24">
        <w:t xml:space="preserve"> </w:t>
      </w:r>
      <w:r w:rsidRPr="00162A24">
        <w:t xml:space="preserve">6-30 </w:t>
      </w:r>
      <w:r w:rsidR="00D709B2" w:rsidRPr="00162A24">
        <w:t>(boekje wordt in de 1e les uitgereikt)</w:t>
      </w:r>
    </w:p>
    <w:p w:rsidR="00D709B2" w:rsidRPr="00162A24" w:rsidRDefault="00D709B2" w:rsidP="006508B9">
      <w:pPr>
        <w:autoSpaceDE w:val="0"/>
        <w:autoSpaceDN w:val="0"/>
        <w:adjustRightInd w:val="0"/>
        <w:rPr>
          <w:sz w:val="24"/>
          <w:szCs w:val="22"/>
        </w:rPr>
      </w:pPr>
      <w:r w:rsidRPr="00162A24">
        <w:rPr>
          <w:rFonts w:eastAsiaTheme="minorHAnsi"/>
          <w:color w:val="010202"/>
          <w:sz w:val="24"/>
          <w:szCs w:val="24"/>
        </w:rPr>
        <w:tab/>
      </w:r>
      <w:r w:rsidRPr="00162A24">
        <w:rPr>
          <w:rFonts w:eastAsiaTheme="minorHAnsi"/>
          <w:color w:val="010202"/>
          <w:sz w:val="24"/>
          <w:szCs w:val="24"/>
        </w:rPr>
        <w:tab/>
      </w:r>
      <w:r w:rsidRPr="00162A24">
        <w:rPr>
          <w:rFonts w:eastAsiaTheme="minorHAnsi"/>
          <w:color w:val="010202"/>
          <w:sz w:val="24"/>
          <w:szCs w:val="24"/>
        </w:rPr>
        <w:tab/>
      </w:r>
      <w:r w:rsidRPr="00162A24">
        <w:rPr>
          <w:rFonts w:eastAsiaTheme="minorHAnsi"/>
          <w:color w:val="010202"/>
          <w:sz w:val="24"/>
          <w:szCs w:val="24"/>
        </w:rPr>
        <w:tab/>
      </w:r>
      <w:r w:rsidRPr="00162A24">
        <w:rPr>
          <w:rFonts w:eastAsiaTheme="minorHAnsi"/>
          <w:color w:val="010202"/>
          <w:sz w:val="24"/>
          <w:szCs w:val="24"/>
        </w:rPr>
        <w:tab/>
      </w:r>
      <w:r w:rsidRPr="00162A24">
        <w:rPr>
          <w:rFonts w:eastAsiaTheme="minorHAnsi"/>
          <w:color w:val="010202"/>
          <w:sz w:val="24"/>
          <w:szCs w:val="24"/>
        </w:rPr>
        <w:tab/>
      </w:r>
      <w:r w:rsidRPr="00162A24">
        <w:rPr>
          <w:rFonts w:eastAsiaTheme="minorHAnsi"/>
          <w:color w:val="010202"/>
          <w:sz w:val="24"/>
          <w:szCs w:val="24"/>
        </w:rPr>
        <w:tab/>
      </w:r>
      <w:r w:rsidRPr="00162A24">
        <w:rPr>
          <w:rFonts w:eastAsiaTheme="minorHAnsi"/>
          <w:color w:val="010202"/>
          <w:sz w:val="24"/>
          <w:szCs w:val="24"/>
        </w:rPr>
        <w:tab/>
      </w:r>
      <w:r w:rsidRPr="00162A24">
        <w:rPr>
          <w:rFonts w:eastAsiaTheme="minorHAnsi"/>
          <w:color w:val="010202"/>
          <w:sz w:val="24"/>
          <w:szCs w:val="24"/>
        </w:rPr>
        <w:tab/>
      </w:r>
      <w:r w:rsidRPr="00162A24">
        <w:rPr>
          <w:rFonts w:eastAsiaTheme="minorHAnsi"/>
          <w:color w:val="010202"/>
          <w:sz w:val="24"/>
          <w:szCs w:val="24"/>
        </w:rPr>
        <w:tab/>
      </w:r>
      <w:r w:rsidRPr="00162A24">
        <w:rPr>
          <w:rFonts w:eastAsiaTheme="minorHAnsi"/>
          <w:color w:val="010202"/>
          <w:sz w:val="24"/>
          <w:szCs w:val="24"/>
        </w:rPr>
        <w:tab/>
      </w:r>
    </w:p>
    <w:p w:rsidR="00D709B2" w:rsidRPr="00071588" w:rsidRDefault="00D709B2" w:rsidP="00071588">
      <w:pPr>
        <w:pStyle w:val="Kop3"/>
      </w:pPr>
      <w:r w:rsidRPr="00162A24">
        <w:t>Opdracht</w:t>
      </w:r>
    </w:p>
    <w:p w:rsidR="00D709B2" w:rsidRPr="00162A24" w:rsidRDefault="00D709B2" w:rsidP="006508B9">
      <w:pPr>
        <w:pStyle w:val="BasistekstWMO"/>
      </w:pPr>
      <w:r w:rsidRPr="00162A24">
        <w:t>Breng een voorwerp, gedicht mee dat voor jou eenzaamheid symboliseert en leg kort uit waarom het je zo raakt (vrije creatieve oefening)</w:t>
      </w:r>
      <w:r w:rsidR="00030576" w:rsidRPr="00162A24">
        <w:t>.</w:t>
      </w:r>
    </w:p>
    <w:p w:rsidR="00D709B2" w:rsidRPr="00162A24" w:rsidRDefault="00D709B2" w:rsidP="006508B9">
      <w:pPr>
        <w:rPr>
          <w:b/>
          <w:sz w:val="24"/>
          <w:szCs w:val="22"/>
        </w:rPr>
      </w:pPr>
    </w:p>
    <w:p w:rsidR="00D709B2" w:rsidRPr="00162A24" w:rsidRDefault="00D709B2" w:rsidP="006508B9">
      <w:pPr>
        <w:pStyle w:val="BasistekstWMO"/>
        <w:rPr>
          <w:b/>
          <w:iCs/>
          <w:color w:val="F0A300"/>
          <w:sz w:val="22"/>
        </w:rPr>
      </w:pPr>
      <w:r w:rsidRPr="00162A24">
        <w:rPr>
          <w:b/>
          <w:iCs/>
          <w:color w:val="F0A300"/>
          <w:sz w:val="22"/>
        </w:rPr>
        <w:t>Huiswerkopdracht voor subgroep:</w:t>
      </w:r>
      <w:r w:rsidR="00030576" w:rsidRPr="00162A24">
        <w:rPr>
          <w:b/>
          <w:iCs/>
          <w:color w:val="F0A300"/>
          <w:sz w:val="22"/>
        </w:rPr>
        <w:t xml:space="preserve"> </w:t>
      </w:r>
      <w:r w:rsidRPr="00162A24">
        <w:rPr>
          <w:b/>
          <w:iCs/>
          <w:color w:val="F0A300"/>
          <w:sz w:val="22"/>
        </w:rPr>
        <w:t>Bered</w:t>
      </w:r>
      <w:r w:rsidR="00030576" w:rsidRPr="00162A24">
        <w:rPr>
          <w:b/>
          <w:iCs/>
          <w:color w:val="F0A300"/>
          <w:sz w:val="22"/>
        </w:rPr>
        <w:t xml:space="preserve">eneerd beeld van de onderzochte groep </w:t>
      </w:r>
      <w:r w:rsidRPr="00162A24">
        <w:t>(Zie bijlage 2)</w:t>
      </w:r>
    </w:p>
    <w:p w:rsidR="00D709B2" w:rsidRPr="00162A24" w:rsidRDefault="00D709B2" w:rsidP="001520B8">
      <w:pPr>
        <w:pStyle w:val="BasistekstWMO"/>
        <w:numPr>
          <w:ilvl w:val="0"/>
          <w:numId w:val="29"/>
        </w:numPr>
        <w:ind w:left="426" w:hanging="426"/>
      </w:pPr>
      <w:r w:rsidRPr="00162A24">
        <w:t>Maak op basis van de analyse (opdracht 1) en de vier interviews (opdracht 2)</w:t>
      </w:r>
      <w:r w:rsidR="006508B9" w:rsidRPr="00162A24">
        <w:t xml:space="preserve"> </w:t>
      </w:r>
      <w:r w:rsidRPr="00162A24">
        <w:t>een analyse</w:t>
      </w:r>
      <w:r w:rsidR="001520B8" w:rsidRPr="00162A24">
        <w:t xml:space="preserve"> van de geïnterviewde personen.</w:t>
      </w:r>
    </w:p>
    <w:p w:rsidR="00D709B2" w:rsidRPr="00162A24" w:rsidRDefault="00D709B2" w:rsidP="001520B8">
      <w:pPr>
        <w:pStyle w:val="BasistekstWMO"/>
        <w:numPr>
          <w:ilvl w:val="0"/>
          <w:numId w:val="29"/>
        </w:numPr>
        <w:ind w:left="426" w:hanging="426"/>
      </w:pPr>
      <w:r w:rsidRPr="00162A24">
        <w:t>De subgroep presenteert deze analyse aan de grote groep tijdens les 4.</w:t>
      </w:r>
    </w:p>
    <w:p w:rsidR="001520B8" w:rsidRPr="00162A24" w:rsidRDefault="001520B8">
      <w:pPr>
        <w:spacing w:line="240" w:lineRule="atLeast"/>
        <w:rPr>
          <w:bCs/>
          <w:color w:val="666666"/>
          <w:sz w:val="52"/>
          <w:szCs w:val="32"/>
        </w:rPr>
      </w:pPr>
      <w:r w:rsidRPr="00162A24">
        <w:br w:type="page"/>
      </w:r>
    </w:p>
    <w:p w:rsidR="00030576" w:rsidRPr="00162A24" w:rsidRDefault="00030576" w:rsidP="001520B8">
      <w:pPr>
        <w:pStyle w:val="Kop1"/>
        <w:spacing w:line="280" w:lineRule="atLeast"/>
        <w:ind w:left="1985" w:hanging="2127"/>
      </w:pPr>
      <w:bookmarkStart w:id="8" w:name="_Toc358637368"/>
      <w:r w:rsidRPr="00162A24">
        <w:t>Les 4</w:t>
      </w:r>
      <w:r w:rsidR="006508B9" w:rsidRPr="00162A24">
        <w:t xml:space="preserve">  </w:t>
      </w:r>
      <w:r w:rsidRPr="00162A24">
        <w:t xml:space="preserve"> </w:t>
      </w:r>
      <w:r w:rsidR="001520B8" w:rsidRPr="00162A24">
        <w:t>Wmo</w:t>
      </w:r>
      <w:r w:rsidRPr="00162A24">
        <w:t>: Schakels</w:t>
      </w:r>
      <w:r w:rsidR="006508B9" w:rsidRPr="00162A24">
        <w:t xml:space="preserve"> </w:t>
      </w:r>
      <w:r w:rsidR="001520B8" w:rsidRPr="00162A24">
        <w:t xml:space="preserve">en </w:t>
      </w:r>
      <w:r w:rsidRPr="00162A24">
        <w:t>Verbinding</w:t>
      </w:r>
      <w:bookmarkEnd w:id="8"/>
    </w:p>
    <w:p w:rsidR="00030576" w:rsidRPr="00162A24" w:rsidRDefault="00030576" w:rsidP="006508B9">
      <w:pPr>
        <w:pStyle w:val="BasistekstWMO"/>
        <w:ind w:left="720"/>
        <w:jc w:val="center"/>
        <w:rPr>
          <w:i/>
        </w:rPr>
      </w:pPr>
      <w:r w:rsidRPr="00162A24">
        <w:rPr>
          <w:i/>
        </w:rPr>
        <w:t>‘Mensen die eenzaam zijn, bouwen muren in plaats van bruggen’</w:t>
      </w:r>
    </w:p>
    <w:p w:rsidR="00030576" w:rsidRPr="00162A24" w:rsidRDefault="00030576" w:rsidP="006508B9">
      <w:pPr>
        <w:rPr>
          <w:b/>
          <w:sz w:val="24"/>
          <w:szCs w:val="24"/>
        </w:rPr>
      </w:pPr>
    </w:p>
    <w:p w:rsidR="00030576" w:rsidRPr="00071588" w:rsidRDefault="001520B8" w:rsidP="00071588">
      <w:pPr>
        <w:pStyle w:val="Kop3"/>
      </w:pPr>
      <w:r w:rsidRPr="00162A24">
        <w:t>Doel</w:t>
      </w:r>
    </w:p>
    <w:p w:rsidR="00030576" w:rsidRPr="00162A24" w:rsidRDefault="00030576" w:rsidP="001520B8">
      <w:pPr>
        <w:pStyle w:val="BasistekstWMO"/>
        <w:numPr>
          <w:ilvl w:val="0"/>
          <w:numId w:val="30"/>
        </w:numPr>
        <w:ind w:left="360"/>
      </w:pPr>
      <w:r w:rsidRPr="00162A24">
        <w:t>De student verkent de effecten van de</w:t>
      </w:r>
      <w:r w:rsidR="006508B9" w:rsidRPr="00162A24">
        <w:t xml:space="preserve"> </w:t>
      </w:r>
      <w:r w:rsidRPr="00162A24">
        <w:t>W</w:t>
      </w:r>
      <w:r w:rsidR="008014DA" w:rsidRPr="00162A24">
        <w:t xml:space="preserve">mo </w:t>
      </w:r>
      <w:r w:rsidRPr="00162A24">
        <w:t>en prestatievelden, leert een eigen mening formuleren over de huidige politieke ontwikkeling.</w:t>
      </w:r>
    </w:p>
    <w:p w:rsidR="00030576" w:rsidRPr="00162A24" w:rsidRDefault="00030576" w:rsidP="001520B8">
      <w:pPr>
        <w:pStyle w:val="BasistekstWMO"/>
        <w:numPr>
          <w:ilvl w:val="0"/>
          <w:numId w:val="30"/>
        </w:numPr>
        <w:ind w:left="360"/>
      </w:pPr>
      <w:r w:rsidRPr="00162A24">
        <w:t>De student verkent de relatie Civil Society en W</w:t>
      </w:r>
      <w:r w:rsidR="008014DA" w:rsidRPr="00162A24">
        <w:t>mo</w:t>
      </w:r>
      <w:r w:rsidRPr="00162A24">
        <w:t xml:space="preserve"> en de rol van de professional als intermediair c</w:t>
      </w:r>
      <w:r w:rsidR="001520B8" w:rsidRPr="00162A24">
        <w:t>.</w:t>
      </w:r>
      <w:r w:rsidRPr="00162A24">
        <w:t>q</w:t>
      </w:r>
      <w:r w:rsidR="001520B8" w:rsidRPr="00162A24">
        <w:t>.</w:t>
      </w:r>
      <w:r w:rsidRPr="00162A24">
        <w:t xml:space="preserve"> schakelfunctionaris.</w:t>
      </w:r>
    </w:p>
    <w:p w:rsidR="00030576" w:rsidRPr="00162A24" w:rsidRDefault="00030576" w:rsidP="001520B8">
      <w:pPr>
        <w:pStyle w:val="BasistekstWMO"/>
        <w:numPr>
          <w:ilvl w:val="0"/>
          <w:numId w:val="30"/>
        </w:numPr>
        <w:ind w:left="360"/>
      </w:pPr>
      <w:r w:rsidRPr="00162A24">
        <w:t>De student kan duurzame zorg beredeneren vanuit kwaliteitsdenken en –standaarden in de dienstverlening binnen het kader van de W</w:t>
      </w:r>
      <w:r w:rsidR="008014DA" w:rsidRPr="00162A24">
        <w:t>mo</w:t>
      </w:r>
      <w:r w:rsidRPr="00162A24">
        <w:t>.</w:t>
      </w:r>
    </w:p>
    <w:p w:rsidR="00030576" w:rsidRPr="00071588" w:rsidRDefault="00030576" w:rsidP="00071588">
      <w:pPr>
        <w:pStyle w:val="Kop3"/>
      </w:pPr>
      <w:r w:rsidRPr="00162A24">
        <w:rPr>
          <w:sz w:val="24"/>
          <w:szCs w:val="24"/>
        </w:rPr>
        <w:br/>
      </w:r>
      <w:r w:rsidR="008014DA" w:rsidRPr="00162A24">
        <w:t>Voorbereiding student</w:t>
      </w:r>
    </w:p>
    <w:p w:rsidR="0012230D" w:rsidRPr="00162A24" w:rsidRDefault="0012230D" w:rsidP="006508B9">
      <w:pPr>
        <w:autoSpaceDE w:val="0"/>
        <w:autoSpaceDN w:val="0"/>
        <w:adjustRightInd w:val="0"/>
        <w:rPr>
          <w:rStyle w:val="Hyperlink"/>
        </w:rPr>
      </w:pPr>
      <w:r w:rsidRPr="00162A24">
        <w:rPr>
          <w:szCs w:val="20"/>
        </w:rPr>
        <w:t xml:space="preserve">Mulder, K. (2012). </w:t>
      </w:r>
      <w:r w:rsidRPr="00162A24">
        <w:rPr>
          <w:i/>
          <w:szCs w:val="20"/>
        </w:rPr>
        <w:t>Een kennisagenda voor de Big Society</w:t>
      </w:r>
      <w:r w:rsidRPr="00162A24">
        <w:rPr>
          <w:szCs w:val="20"/>
        </w:rPr>
        <w:t xml:space="preserve">. </w:t>
      </w:r>
      <w:r w:rsidRPr="00162A24">
        <w:rPr>
          <w:szCs w:val="20"/>
        </w:rPr>
        <w:br/>
      </w:r>
      <w:r w:rsidRPr="00162A24">
        <w:rPr>
          <w:rStyle w:val="Hyperlink"/>
        </w:rPr>
        <w:t>http://www.ezine.stade-advies.nl/stadeadviesstadium_nl/d89e9331693f80fbaef28cac024da9a3.php</w:t>
      </w:r>
    </w:p>
    <w:p w:rsidR="0012230D" w:rsidRPr="00162A24" w:rsidRDefault="0012230D" w:rsidP="006508B9">
      <w:pPr>
        <w:pStyle w:val="BasistekstWMO"/>
        <w:rPr>
          <w:rFonts w:eastAsia="MS Mincho"/>
          <w:color w:val="F0A300"/>
          <w:u w:val="single"/>
        </w:rPr>
      </w:pPr>
      <w:proofErr w:type="spellStart"/>
      <w:r w:rsidRPr="00162A24">
        <w:t>Vlaar</w:t>
      </w:r>
      <w:proofErr w:type="spellEnd"/>
      <w:r w:rsidRPr="00162A24">
        <w:t>,</w:t>
      </w:r>
      <w:r w:rsidR="008014DA" w:rsidRPr="00162A24">
        <w:t xml:space="preserve"> </w:t>
      </w:r>
      <w:r w:rsidRPr="00162A24">
        <w:t>P. &amp; Dam,</w:t>
      </w:r>
      <w:r w:rsidR="008014DA" w:rsidRPr="00162A24">
        <w:t xml:space="preserve"> </w:t>
      </w:r>
      <w:r w:rsidRPr="00162A24">
        <w:t>C., van (2010)</w:t>
      </w:r>
      <w:r w:rsidRPr="00162A24">
        <w:rPr>
          <w:i/>
        </w:rPr>
        <w:t>. Handreiking professioneel ondersteunen</w:t>
      </w:r>
      <w:r w:rsidRPr="00162A24">
        <w:t xml:space="preserve">. </w:t>
      </w:r>
      <w:r w:rsidRPr="00162A24">
        <w:rPr>
          <w:i/>
        </w:rPr>
        <w:t xml:space="preserve">Kwaliteitskenmerken van dienstverlening in de WMO. </w:t>
      </w:r>
      <w:r w:rsidRPr="00162A24">
        <w:t xml:space="preserve">Utrecht: </w:t>
      </w:r>
      <w:r w:rsidR="00A702D0" w:rsidRPr="00162A24">
        <w:t>MOVISIE</w:t>
      </w:r>
      <w:r w:rsidRPr="00162A24">
        <w:t xml:space="preserve">. </w:t>
      </w:r>
      <w:hyperlink r:id="rId25" w:history="1">
        <w:r w:rsidRPr="00162A24">
          <w:rPr>
            <w:rFonts w:eastAsia="MS Mincho"/>
            <w:color w:val="F0A300"/>
            <w:u w:val="single"/>
          </w:rPr>
          <w:t>www.movisie.nl/pubicaties/2010/134457/ProfOnderstpdf.nl</w:t>
        </w:r>
      </w:hyperlink>
    </w:p>
    <w:p w:rsidR="00625F69" w:rsidRPr="00162A24" w:rsidRDefault="00030576" w:rsidP="006508B9">
      <w:pPr>
        <w:pStyle w:val="BasistekstWMO"/>
      </w:pPr>
      <w:proofErr w:type="spellStart"/>
      <w:r w:rsidRPr="00162A24">
        <w:t>Kruiter</w:t>
      </w:r>
      <w:proofErr w:type="spellEnd"/>
      <w:r w:rsidR="000317F5" w:rsidRPr="00162A24">
        <w:t xml:space="preserve">, </w:t>
      </w:r>
      <w:r w:rsidR="00625F69" w:rsidRPr="00162A24">
        <w:t xml:space="preserve">A.J., Jong, J. de, Niel, J. van &amp; </w:t>
      </w:r>
      <w:proofErr w:type="spellStart"/>
      <w:r w:rsidR="00625F69" w:rsidRPr="00162A24">
        <w:t>Hijzen</w:t>
      </w:r>
      <w:proofErr w:type="spellEnd"/>
      <w:r w:rsidR="00625F69" w:rsidRPr="00162A24">
        <w:t xml:space="preserve">, C. (2008). Hoofdstuk 3: Regels. In: </w:t>
      </w:r>
      <w:r w:rsidRPr="00162A24">
        <w:rPr>
          <w:i/>
        </w:rPr>
        <w:t xml:space="preserve">De Rotonde van </w:t>
      </w:r>
      <w:proofErr w:type="spellStart"/>
      <w:r w:rsidRPr="00162A24">
        <w:rPr>
          <w:i/>
        </w:rPr>
        <w:t>Hamed</w:t>
      </w:r>
      <w:proofErr w:type="spellEnd"/>
      <w:r w:rsidRPr="00162A24">
        <w:rPr>
          <w:i/>
        </w:rPr>
        <w:t>.</w:t>
      </w:r>
      <w:r w:rsidRPr="00162A24">
        <w:t xml:space="preserve"> </w:t>
      </w:r>
      <w:r w:rsidR="00625F69" w:rsidRPr="00162A24">
        <w:t xml:space="preserve">41-54. </w:t>
      </w:r>
    </w:p>
    <w:p w:rsidR="00030576" w:rsidRPr="00162A24" w:rsidRDefault="00030576" w:rsidP="006508B9">
      <w:pPr>
        <w:pStyle w:val="BasistekstWMO"/>
        <w:rPr>
          <w:rFonts w:eastAsia="MS Mincho"/>
          <w:color w:val="F0A300"/>
          <w:u w:val="single"/>
        </w:rPr>
      </w:pPr>
      <w:r w:rsidRPr="00162A24">
        <w:t xml:space="preserve">Zie: </w:t>
      </w:r>
      <w:hyperlink r:id="rId26" w:history="1">
        <w:r w:rsidRPr="00162A24">
          <w:rPr>
            <w:rFonts w:eastAsia="MS Mincho"/>
            <w:color w:val="F0A300"/>
            <w:u w:val="single"/>
          </w:rPr>
          <w:t>http://www.nicis.nl/dsresource?objectid=32044&amp;type=org</w:t>
        </w:r>
      </w:hyperlink>
    </w:p>
    <w:p w:rsidR="00030576" w:rsidRPr="00162A24" w:rsidRDefault="00030576" w:rsidP="006508B9">
      <w:pPr>
        <w:pStyle w:val="BasistekstWMO"/>
      </w:pPr>
      <w:r w:rsidRPr="00162A24">
        <w:t>Lans, J. v.d.</w:t>
      </w:r>
      <w:r w:rsidR="006508B9" w:rsidRPr="00162A24">
        <w:t xml:space="preserve"> </w:t>
      </w:r>
      <w:r w:rsidR="00DE479A" w:rsidRPr="00162A24">
        <w:t xml:space="preserve">(2010). </w:t>
      </w:r>
      <w:r w:rsidRPr="00162A24">
        <w:rPr>
          <w:i/>
        </w:rPr>
        <w:t>Vraagverlegenheid en het altruïsmeoverschot (</w:t>
      </w:r>
      <w:r w:rsidRPr="00162A24">
        <w:t>4 pag.)</w:t>
      </w:r>
    </w:p>
    <w:p w:rsidR="00030576" w:rsidRPr="00162A24" w:rsidRDefault="00030576" w:rsidP="006508B9">
      <w:pPr>
        <w:pStyle w:val="BasistekstWMO"/>
        <w:rPr>
          <w:rFonts w:eastAsia="MS Mincho"/>
          <w:color w:val="F0A300"/>
          <w:u w:val="single"/>
        </w:rPr>
      </w:pPr>
      <w:r w:rsidRPr="00162A24">
        <w:t>Zie</w:t>
      </w:r>
      <w:r w:rsidR="00A702D0" w:rsidRPr="00162A24">
        <w:t xml:space="preserve"> </w:t>
      </w:r>
      <w:hyperlink r:id="rId27" w:history="1">
        <w:r w:rsidR="0012230D" w:rsidRPr="00162A24">
          <w:rPr>
            <w:rStyle w:val="Hyperlink"/>
            <w:rFonts w:eastAsia="MS Mincho"/>
          </w:rPr>
          <w:t>http://www.josvdlans.nl/publicaties/2010-04%20TSS%20-%20Vraagverlegenheid%20en%20altruisme-overschot.pdf</w:t>
        </w:r>
      </w:hyperlink>
    </w:p>
    <w:p w:rsidR="0012230D" w:rsidRPr="00162A24" w:rsidRDefault="0012230D" w:rsidP="006508B9">
      <w:pPr>
        <w:pStyle w:val="BasistekstWMO"/>
        <w:rPr>
          <w:b/>
          <w:iCs/>
          <w:color w:val="F0A300"/>
          <w:sz w:val="22"/>
        </w:rPr>
      </w:pPr>
    </w:p>
    <w:p w:rsidR="00030576" w:rsidRPr="00071588" w:rsidRDefault="008014DA" w:rsidP="00071588">
      <w:pPr>
        <w:pStyle w:val="Kop3"/>
      </w:pPr>
      <w:r w:rsidRPr="00162A24">
        <w:t>Opdracht bij de literatuur</w:t>
      </w:r>
    </w:p>
    <w:p w:rsidR="00030576" w:rsidRPr="00162A24" w:rsidRDefault="00030576" w:rsidP="006508B9">
      <w:pPr>
        <w:pStyle w:val="BasistekstWMO"/>
      </w:pPr>
      <w:r w:rsidRPr="00162A24">
        <w:t xml:space="preserve">Maak bij iedere titel van de voorgeschreven literatuur voor deze les minimaal één stelling die tijdens de les bediscussieerd kan worden. </w:t>
      </w:r>
    </w:p>
    <w:p w:rsidR="00030576" w:rsidRPr="00162A24" w:rsidRDefault="00030576" w:rsidP="006508B9">
      <w:pPr>
        <w:rPr>
          <w:b/>
          <w:sz w:val="24"/>
          <w:szCs w:val="22"/>
        </w:rPr>
      </w:pPr>
    </w:p>
    <w:p w:rsidR="00030576" w:rsidRPr="00071588" w:rsidRDefault="00030576" w:rsidP="00071588">
      <w:pPr>
        <w:pStyle w:val="Kop3"/>
      </w:pPr>
      <w:r w:rsidRPr="00162A24">
        <w:t>Huiswerkopdracht voor subgroep: Opdracht 4: Buurtanalyse</w:t>
      </w:r>
      <w:r w:rsidRPr="00071588">
        <w:t xml:space="preserve"> </w:t>
      </w:r>
      <w:r w:rsidRPr="00162A24">
        <w:t>(Zie bijlage 2)</w:t>
      </w:r>
    </w:p>
    <w:p w:rsidR="00030576" w:rsidRPr="00162A24" w:rsidRDefault="006478FF" w:rsidP="006478FF">
      <w:pPr>
        <w:pStyle w:val="BasistekstWMO"/>
        <w:numPr>
          <w:ilvl w:val="0"/>
          <w:numId w:val="31"/>
        </w:numPr>
        <w:ind w:left="426" w:hanging="426"/>
      </w:pPr>
      <w:r w:rsidRPr="00162A24">
        <w:t xml:space="preserve">Voer een buurtonderzoek uit. </w:t>
      </w:r>
      <w:r w:rsidR="00030576" w:rsidRPr="00162A24">
        <w:t>Daarbij gaat het er om een aantal relevante aspecten van de buurt/organisatie</w:t>
      </w:r>
      <w:r w:rsidR="006508B9" w:rsidRPr="00162A24">
        <w:t xml:space="preserve"> </w:t>
      </w:r>
      <w:r w:rsidRPr="00162A24">
        <w:t>in kaart te brengen.</w:t>
      </w:r>
    </w:p>
    <w:p w:rsidR="00030576" w:rsidRPr="00162A24" w:rsidRDefault="00030576" w:rsidP="006478FF">
      <w:pPr>
        <w:pStyle w:val="BasistekstWMO"/>
        <w:numPr>
          <w:ilvl w:val="0"/>
          <w:numId w:val="31"/>
        </w:numPr>
        <w:ind w:left="426" w:hanging="426"/>
      </w:pPr>
      <w:r w:rsidRPr="00162A24">
        <w:t xml:space="preserve">Voor de aspecten waarop dit onderzoek uitgewerkt moet worden: zie bijlage 2. </w:t>
      </w:r>
    </w:p>
    <w:p w:rsidR="00030576" w:rsidRPr="00162A24" w:rsidRDefault="00030576" w:rsidP="006478FF">
      <w:pPr>
        <w:pStyle w:val="BasistekstWMO"/>
        <w:ind w:left="426"/>
      </w:pPr>
      <w:r w:rsidRPr="00162A24">
        <w:t>Prod</w:t>
      </w:r>
      <w:r w:rsidR="006478FF" w:rsidRPr="00162A24">
        <w:t>uct: Rapport Locatie onderzoek.</w:t>
      </w:r>
      <w:r w:rsidR="006508B9" w:rsidRPr="00162A24">
        <w:t xml:space="preserve"> </w:t>
      </w:r>
      <w:r w:rsidRPr="00162A24">
        <w:t>Omvang: 2 A4</w:t>
      </w:r>
    </w:p>
    <w:p w:rsidR="00D709B2" w:rsidRPr="00162A24" w:rsidRDefault="00030576" w:rsidP="006478FF">
      <w:pPr>
        <w:pStyle w:val="BasistekstWMO"/>
        <w:numPr>
          <w:ilvl w:val="0"/>
          <w:numId w:val="31"/>
        </w:numPr>
        <w:tabs>
          <w:tab w:val="left" w:pos="2127"/>
        </w:tabs>
        <w:ind w:left="426" w:hanging="426"/>
      </w:pPr>
      <w:r w:rsidRPr="00162A24">
        <w:t>Les 5:</w:t>
      </w:r>
      <w:r w:rsidR="006508B9" w:rsidRPr="00162A24">
        <w:t xml:space="preserve"> </w:t>
      </w:r>
      <w:r w:rsidRPr="00162A24">
        <w:t>opdracht is klaar.</w:t>
      </w:r>
      <w:r w:rsidR="00D709B2" w:rsidRPr="00162A24">
        <w:br w:type="page"/>
      </w:r>
    </w:p>
    <w:p w:rsidR="00F329E6" w:rsidRPr="00162A24" w:rsidRDefault="00F329E6" w:rsidP="006478FF">
      <w:pPr>
        <w:pStyle w:val="Kop1"/>
        <w:spacing w:line="280" w:lineRule="atLeast"/>
        <w:ind w:left="1701" w:hanging="1985"/>
      </w:pPr>
      <w:bookmarkStart w:id="9" w:name="_Toc358637369"/>
      <w:r w:rsidRPr="00162A24">
        <w:t>Les 5</w:t>
      </w:r>
      <w:r w:rsidR="006508B9" w:rsidRPr="00162A24">
        <w:t xml:space="preserve">  </w:t>
      </w:r>
      <w:r w:rsidRPr="00162A24">
        <w:t xml:space="preserve"> </w:t>
      </w:r>
      <w:r w:rsidR="006478FF" w:rsidRPr="00162A24">
        <w:tab/>
      </w:r>
      <w:r w:rsidRPr="00162A24">
        <w:t xml:space="preserve">Maatschappelijke </w:t>
      </w:r>
      <w:r w:rsidR="006478FF" w:rsidRPr="00162A24">
        <w:t>S</w:t>
      </w:r>
      <w:r w:rsidRPr="00162A24">
        <w:t>teunsystemen en Community Support</w:t>
      </w:r>
      <w:bookmarkEnd w:id="9"/>
    </w:p>
    <w:p w:rsidR="00F329E6" w:rsidRPr="00162A24" w:rsidRDefault="00F329E6" w:rsidP="006508B9">
      <w:pPr>
        <w:pStyle w:val="BasistekstWMO"/>
        <w:ind w:left="720"/>
        <w:jc w:val="center"/>
        <w:rPr>
          <w:i/>
        </w:rPr>
      </w:pPr>
      <w:r w:rsidRPr="00162A24">
        <w:rPr>
          <w:i/>
        </w:rPr>
        <w:t>‘Niet sociale cohesie is van belang voor zorg maar persoonlijke relaties’</w:t>
      </w:r>
    </w:p>
    <w:p w:rsidR="00F329E6" w:rsidRPr="00162A24" w:rsidRDefault="00F329E6" w:rsidP="006508B9">
      <w:pPr>
        <w:rPr>
          <w:b/>
          <w:sz w:val="24"/>
          <w:szCs w:val="24"/>
        </w:rPr>
      </w:pPr>
    </w:p>
    <w:p w:rsidR="00F329E6" w:rsidRPr="00071588" w:rsidRDefault="006478FF" w:rsidP="00071588">
      <w:pPr>
        <w:pStyle w:val="Kop3"/>
      </w:pPr>
      <w:r w:rsidRPr="00162A24">
        <w:t>Doel</w:t>
      </w:r>
      <w:r w:rsidR="00F329E6" w:rsidRPr="00071588">
        <w:t xml:space="preserve"> </w:t>
      </w:r>
    </w:p>
    <w:p w:rsidR="00F329E6" w:rsidRPr="00162A24" w:rsidRDefault="00F329E6" w:rsidP="00A702D0">
      <w:pPr>
        <w:pStyle w:val="BasistekstWMO"/>
        <w:numPr>
          <w:ilvl w:val="0"/>
          <w:numId w:val="32"/>
        </w:numPr>
        <w:ind w:left="426" w:hanging="426"/>
      </w:pPr>
      <w:r w:rsidRPr="00162A24">
        <w:t>Kwartier maken. Hoe maak je buurtbewoners en instellingen bewust van het fenomeen SI en welke rol ze daarbij kunnen pakken.</w:t>
      </w:r>
    </w:p>
    <w:p w:rsidR="00F329E6" w:rsidRPr="00162A24" w:rsidRDefault="00F329E6" w:rsidP="00A702D0">
      <w:pPr>
        <w:pStyle w:val="BasistekstWMO"/>
        <w:numPr>
          <w:ilvl w:val="0"/>
          <w:numId w:val="32"/>
        </w:numPr>
        <w:ind w:left="426" w:hanging="426"/>
      </w:pPr>
      <w:r w:rsidRPr="00162A24">
        <w:t xml:space="preserve">Studenten leren op welke manier via buurtgerichte activiteiten mensen uit de groep sociaal </w:t>
      </w:r>
      <w:proofErr w:type="spellStart"/>
      <w:r w:rsidR="006478FF" w:rsidRPr="00162A24">
        <w:t>geïsoleerden</w:t>
      </w:r>
      <w:proofErr w:type="spellEnd"/>
      <w:r w:rsidRPr="00162A24">
        <w:t>, actief worden bij het aangaan van sociale contacten en bouwen aan hun zelfvertrouwen</w:t>
      </w:r>
      <w:r w:rsidR="00A702D0" w:rsidRPr="00162A24">
        <w:t>.</w:t>
      </w:r>
    </w:p>
    <w:p w:rsidR="00F329E6" w:rsidRPr="00162A24" w:rsidRDefault="00F329E6" w:rsidP="006508B9">
      <w:pPr>
        <w:rPr>
          <w:b/>
          <w:sz w:val="24"/>
          <w:szCs w:val="24"/>
        </w:rPr>
      </w:pPr>
    </w:p>
    <w:p w:rsidR="00D21866" w:rsidRPr="00071588" w:rsidRDefault="009801DB" w:rsidP="00071588">
      <w:pPr>
        <w:pStyle w:val="Kop3"/>
      </w:pPr>
      <w:r w:rsidRPr="00162A24">
        <w:t>Voorbereiding student</w:t>
      </w:r>
    </w:p>
    <w:p w:rsidR="00D21866" w:rsidRPr="00162A24" w:rsidRDefault="00D21866" w:rsidP="006508B9">
      <w:pPr>
        <w:autoSpaceDE w:val="0"/>
        <w:autoSpaceDN w:val="0"/>
        <w:adjustRightInd w:val="0"/>
      </w:pPr>
      <w:r w:rsidRPr="00162A24">
        <w:rPr>
          <w:szCs w:val="20"/>
        </w:rPr>
        <w:t xml:space="preserve">Boer, N. de &amp; Lans, J. van der (2011). </w:t>
      </w:r>
      <w:r w:rsidRPr="00162A24">
        <w:rPr>
          <w:i/>
          <w:szCs w:val="20"/>
        </w:rPr>
        <w:t>Burgerkracht. De toekomst van het sociaal werk in Nederland</w:t>
      </w:r>
      <w:r w:rsidRPr="00162A24">
        <w:rPr>
          <w:szCs w:val="20"/>
        </w:rPr>
        <w:t xml:space="preserve">. Den Haag: Raad voor Maatschappelijke Ontwikkeling. </w:t>
      </w:r>
      <w:r w:rsidRPr="00162A24">
        <w:rPr>
          <w:szCs w:val="20"/>
        </w:rPr>
        <w:br/>
        <w:t xml:space="preserve">Download: </w:t>
      </w:r>
      <w:hyperlink r:id="rId28" w:history="1">
        <w:r w:rsidRPr="00162A24">
          <w:rPr>
            <w:rStyle w:val="Hyperlink"/>
          </w:rPr>
          <w:t>www.adviesorgaan-rmo.nl</w:t>
        </w:r>
      </w:hyperlink>
    </w:p>
    <w:p w:rsidR="00D21866" w:rsidRPr="00162A24" w:rsidRDefault="00D21866" w:rsidP="006508B9">
      <w:pPr>
        <w:autoSpaceDE w:val="0"/>
        <w:autoSpaceDN w:val="0"/>
        <w:adjustRightInd w:val="0"/>
        <w:rPr>
          <w:szCs w:val="20"/>
        </w:rPr>
      </w:pPr>
      <w:r w:rsidRPr="00162A24">
        <w:rPr>
          <w:szCs w:val="20"/>
        </w:rPr>
        <w:t xml:space="preserve">Bergen, A. &amp; Sok, K. mmv </w:t>
      </w:r>
      <w:proofErr w:type="spellStart"/>
      <w:r w:rsidRPr="00162A24">
        <w:rPr>
          <w:szCs w:val="20"/>
        </w:rPr>
        <w:t>Henkers</w:t>
      </w:r>
      <w:proofErr w:type="spellEnd"/>
      <w:r w:rsidRPr="00162A24">
        <w:rPr>
          <w:szCs w:val="20"/>
        </w:rPr>
        <w:t>, H (</w:t>
      </w:r>
      <w:proofErr w:type="spellStart"/>
      <w:r w:rsidRPr="00162A24">
        <w:rPr>
          <w:szCs w:val="20"/>
        </w:rPr>
        <w:t>GGzE</w:t>
      </w:r>
      <w:proofErr w:type="spellEnd"/>
      <w:r w:rsidRPr="00162A24">
        <w:rPr>
          <w:szCs w:val="20"/>
        </w:rPr>
        <w:t xml:space="preserve">) (2008). </w:t>
      </w:r>
      <w:r w:rsidRPr="00162A24">
        <w:rPr>
          <w:i/>
          <w:szCs w:val="20"/>
        </w:rPr>
        <w:t xml:space="preserve">Buitengewoon. Kwartiermaken en ervaringsdeskundigheid in maatschappelijke steunsystemen. Beschrijving zorgvernieuwend project in Eindhoven en randgemeenten. </w:t>
      </w:r>
      <w:r w:rsidRPr="00162A24">
        <w:rPr>
          <w:szCs w:val="20"/>
        </w:rPr>
        <w:t xml:space="preserve">Utrecht: </w:t>
      </w:r>
      <w:r w:rsidR="00A702D0" w:rsidRPr="00162A24">
        <w:rPr>
          <w:szCs w:val="20"/>
        </w:rPr>
        <w:t>MOVISIE</w:t>
      </w:r>
      <w:r w:rsidRPr="00162A24">
        <w:rPr>
          <w:szCs w:val="20"/>
        </w:rPr>
        <w:t>. Publicatienummer 132472.</w:t>
      </w:r>
      <w:r w:rsidRPr="00162A24">
        <w:rPr>
          <w:szCs w:val="20"/>
        </w:rPr>
        <w:br/>
        <w:t xml:space="preserve">Downloaden via </w:t>
      </w:r>
      <w:hyperlink r:id="rId29" w:history="1">
        <w:r w:rsidRPr="00162A24">
          <w:rPr>
            <w:rStyle w:val="Hyperlink"/>
          </w:rPr>
          <w:t>www.movisie.nl</w:t>
        </w:r>
      </w:hyperlink>
      <w:r w:rsidRPr="00162A24">
        <w:rPr>
          <w:szCs w:val="20"/>
        </w:rPr>
        <w:t xml:space="preserve"> </w:t>
      </w:r>
    </w:p>
    <w:p w:rsidR="00F329E6" w:rsidRPr="00162A24" w:rsidRDefault="00F329E6" w:rsidP="006508B9">
      <w:pPr>
        <w:rPr>
          <w:sz w:val="24"/>
          <w:szCs w:val="24"/>
        </w:rPr>
      </w:pPr>
    </w:p>
    <w:p w:rsidR="00F329E6" w:rsidRPr="00071588" w:rsidRDefault="00F329E6" w:rsidP="00071588">
      <w:pPr>
        <w:pStyle w:val="Kop3"/>
      </w:pPr>
      <w:r w:rsidRPr="00162A24">
        <w:t>Huiswerkopdracht voor subgroep: Opdracht 5:</w:t>
      </w:r>
      <w:r w:rsidR="006508B9" w:rsidRPr="00162A24">
        <w:t xml:space="preserve"> </w:t>
      </w:r>
    </w:p>
    <w:p w:rsidR="00F329E6" w:rsidRPr="00071588" w:rsidRDefault="00F329E6" w:rsidP="00071588">
      <w:pPr>
        <w:pStyle w:val="Kop3"/>
      </w:pPr>
      <w:r w:rsidRPr="00162A24">
        <w:t>Analyse knelpunten en participatiemogelijkheden (Zie bijlage 2)</w:t>
      </w:r>
    </w:p>
    <w:p w:rsidR="00F329E6" w:rsidRPr="00162A24" w:rsidRDefault="00F329E6" w:rsidP="009801DB">
      <w:pPr>
        <w:pStyle w:val="BasistekstWMO"/>
        <w:numPr>
          <w:ilvl w:val="0"/>
          <w:numId w:val="33"/>
        </w:numPr>
        <w:ind w:left="426" w:hanging="426"/>
      </w:pPr>
      <w:r w:rsidRPr="00162A24">
        <w:t>Op bas</w:t>
      </w:r>
      <w:r w:rsidR="00A702D0" w:rsidRPr="00162A24">
        <w:t>is van opdracht 4</w:t>
      </w:r>
      <w:r w:rsidRPr="00162A24">
        <w:t xml:space="preserve"> (Buurtanalyse) en opdracht 3 (Beeld onderzochte groep) maak je een analyse van de buurt/organisatie op het aspect Sociaal </w:t>
      </w:r>
      <w:r w:rsidR="009801DB" w:rsidRPr="00162A24">
        <w:t>Isolement voor jullie doelgroep.</w:t>
      </w:r>
    </w:p>
    <w:p w:rsidR="00F329E6" w:rsidRPr="00162A24" w:rsidRDefault="00F329E6" w:rsidP="009801DB">
      <w:pPr>
        <w:pStyle w:val="BasistekstWMO"/>
        <w:numPr>
          <w:ilvl w:val="0"/>
          <w:numId w:val="33"/>
        </w:numPr>
        <w:ind w:left="426" w:hanging="426"/>
      </w:pPr>
      <w:r w:rsidRPr="00162A24">
        <w:t>Product:</w:t>
      </w:r>
      <w:r w:rsidR="006508B9" w:rsidRPr="00162A24">
        <w:t xml:space="preserve"> </w:t>
      </w:r>
      <w:r w:rsidR="009801DB" w:rsidRPr="00162A24">
        <w:t>Rapport Analyse SI in omgeving. Omvang: 2A4.</w:t>
      </w:r>
    </w:p>
    <w:p w:rsidR="00F329E6" w:rsidRPr="00162A24" w:rsidRDefault="00F329E6" w:rsidP="009801DB">
      <w:pPr>
        <w:pStyle w:val="BasistekstWMO"/>
        <w:numPr>
          <w:ilvl w:val="0"/>
          <w:numId w:val="33"/>
        </w:numPr>
        <w:ind w:left="426" w:hanging="426"/>
      </w:pPr>
      <w:r w:rsidRPr="00162A24">
        <w:t>Les 6: opdracht is klaar.</w:t>
      </w:r>
    </w:p>
    <w:p w:rsidR="00F329E6" w:rsidRPr="00162A24" w:rsidRDefault="00F329E6" w:rsidP="006508B9">
      <w:r w:rsidRPr="00162A24">
        <w:br w:type="page"/>
      </w:r>
    </w:p>
    <w:p w:rsidR="00F329E6" w:rsidRPr="00162A24" w:rsidRDefault="008F07DA" w:rsidP="006508B9">
      <w:pPr>
        <w:pStyle w:val="Kop1"/>
        <w:tabs>
          <w:tab w:val="left" w:pos="2127"/>
        </w:tabs>
        <w:spacing w:line="280" w:lineRule="atLeast"/>
        <w:ind w:left="2127" w:hanging="2127"/>
      </w:pPr>
      <w:bookmarkStart w:id="10" w:name="_Toc358637370"/>
      <w:r w:rsidRPr="00162A24">
        <w:t>Les 6</w:t>
      </w:r>
      <w:r w:rsidR="00F329E6" w:rsidRPr="00162A24">
        <w:t xml:space="preserve"> </w:t>
      </w:r>
      <w:r w:rsidR="00F329E6" w:rsidRPr="00162A24">
        <w:tab/>
        <w:t>Participatiemogelijkheden</w:t>
      </w:r>
      <w:bookmarkEnd w:id="10"/>
    </w:p>
    <w:p w:rsidR="00F329E6" w:rsidRPr="00162A24" w:rsidRDefault="008F07DA" w:rsidP="006508B9">
      <w:pPr>
        <w:pStyle w:val="BasistekstWMO"/>
        <w:ind w:left="720"/>
        <w:jc w:val="center"/>
        <w:rPr>
          <w:i/>
        </w:rPr>
      </w:pPr>
      <w:r w:rsidRPr="00162A24">
        <w:rPr>
          <w:i/>
        </w:rPr>
        <w:t>‘</w:t>
      </w:r>
      <w:proofErr w:type="spellStart"/>
      <w:r w:rsidR="00F329E6" w:rsidRPr="00162A24">
        <w:rPr>
          <w:i/>
        </w:rPr>
        <w:t>Solo-reizen</w:t>
      </w:r>
      <w:proofErr w:type="spellEnd"/>
      <w:r w:rsidR="00F329E6" w:rsidRPr="00162A24">
        <w:rPr>
          <w:i/>
        </w:rPr>
        <w:t xml:space="preserve"> betekent alleen met jezelf hoeven overleggen’</w:t>
      </w:r>
    </w:p>
    <w:p w:rsidR="00F329E6" w:rsidRPr="00162A24" w:rsidRDefault="00F329E6" w:rsidP="006508B9">
      <w:pPr>
        <w:pStyle w:val="BasistekstWMO"/>
        <w:ind w:left="720"/>
        <w:jc w:val="center"/>
        <w:rPr>
          <w:i/>
        </w:rPr>
      </w:pPr>
    </w:p>
    <w:p w:rsidR="00F329E6" w:rsidRPr="00071588" w:rsidRDefault="008F07DA" w:rsidP="00071588">
      <w:pPr>
        <w:pStyle w:val="Kop3"/>
      </w:pPr>
      <w:r w:rsidRPr="00162A24">
        <w:t>Doel</w:t>
      </w:r>
    </w:p>
    <w:p w:rsidR="00F329E6" w:rsidRPr="00162A24" w:rsidRDefault="00F329E6" w:rsidP="006508B9">
      <w:pPr>
        <w:pStyle w:val="BasistekstWMO"/>
        <w:numPr>
          <w:ilvl w:val="0"/>
          <w:numId w:val="34"/>
        </w:numPr>
      </w:pPr>
      <w:r w:rsidRPr="00162A24">
        <w:t xml:space="preserve">Consult van de </w:t>
      </w:r>
      <w:proofErr w:type="spellStart"/>
      <w:r w:rsidRPr="00162A24">
        <w:t>subgroepjes</w:t>
      </w:r>
      <w:proofErr w:type="spellEnd"/>
      <w:r w:rsidRPr="00162A24">
        <w:t xml:space="preserve"> op uitwerking opdrachten</w:t>
      </w:r>
      <w:r w:rsidR="008F07DA" w:rsidRPr="00162A24">
        <w:t>.</w:t>
      </w:r>
    </w:p>
    <w:p w:rsidR="00F329E6" w:rsidRPr="00162A24" w:rsidRDefault="00F329E6" w:rsidP="006508B9">
      <w:pPr>
        <w:pStyle w:val="BasistekstWMO"/>
        <w:numPr>
          <w:ilvl w:val="0"/>
          <w:numId w:val="34"/>
        </w:numPr>
      </w:pPr>
      <w:r w:rsidRPr="00162A24">
        <w:t>Inhoudelijke verdieping op een door studenten en docent bepaald thema (via gastles)</w:t>
      </w:r>
      <w:r w:rsidR="008F07DA" w:rsidRPr="00162A24">
        <w:t>.</w:t>
      </w:r>
    </w:p>
    <w:p w:rsidR="00F329E6" w:rsidRPr="00162A24" w:rsidRDefault="00F329E6" w:rsidP="006508B9">
      <w:pPr>
        <w:rPr>
          <w:sz w:val="24"/>
        </w:rPr>
      </w:pPr>
    </w:p>
    <w:p w:rsidR="00F329E6" w:rsidRPr="00071588" w:rsidRDefault="00F329E6" w:rsidP="00071588">
      <w:pPr>
        <w:pStyle w:val="Kop3"/>
      </w:pPr>
      <w:r w:rsidRPr="00162A24">
        <w:t>Huiswerkopdracht voor subgroep:</w:t>
      </w:r>
      <w:r w:rsidR="008F07DA" w:rsidRPr="00162A24">
        <w:t xml:space="preserve"> </w:t>
      </w:r>
      <w:r w:rsidRPr="00162A24">
        <w:t xml:space="preserve">Opdracht 6: </w:t>
      </w:r>
      <w:r w:rsidRPr="00162A24">
        <w:tab/>
        <w:t>Eindopdracht (Groep)</w:t>
      </w:r>
      <w:r w:rsidRPr="00071588">
        <w:t xml:space="preserve"> </w:t>
      </w:r>
    </w:p>
    <w:p w:rsidR="00F329E6" w:rsidRPr="00162A24" w:rsidRDefault="00F329E6" w:rsidP="006508B9">
      <w:pPr>
        <w:pStyle w:val="BasistekstWMO"/>
      </w:pPr>
      <w:r w:rsidRPr="00162A24">
        <w:t>(Zie bijlage 2)</w:t>
      </w:r>
    </w:p>
    <w:p w:rsidR="00F329E6" w:rsidRPr="00162A24" w:rsidRDefault="008C34A5" w:rsidP="006508B9">
      <w:r w:rsidRPr="00162A24">
        <w:t xml:space="preserve">Schrijf een advies </w:t>
      </w:r>
      <w:r w:rsidR="008F07DA" w:rsidRPr="00162A24">
        <w:t>ten behoeve van</w:t>
      </w:r>
      <w:r w:rsidR="00F329E6" w:rsidRPr="00162A24">
        <w:t xml:space="preserve"> de wijkmanager, het wijkteam of de directeur van een relevante instelling, waarin jul</w:t>
      </w:r>
      <w:r w:rsidR="008F07DA" w:rsidRPr="00162A24">
        <w:t xml:space="preserve">lie wensen en knelpunten ten aanzien van </w:t>
      </w:r>
      <w:r w:rsidR="00F329E6" w:rsidRPr="00162A24">
        <w:t>participatie van de bewoners uit de gekozen groep verwoorden en suggesties doen om die participatie te verbeteren</w:t>
      </w:r>
      <w:r w:rsidR="008F07DA" w:rsidRPr="00162A24">
        <w:t>.</w:t>
      </w:r>
    </w:p>
    <w:p w:rsidR="008C34A5" w:rsidRPr="00162A24" w:rsidRDefault="008C34A5" w:rsidP="006508B9">
      <w:pPr>
        <w:pStyle w:val="BasistekstWMO"/>
        <w:rPr>
          <w:b/>
          <w:iCs/>
          <w:color w:val="F0A300"/>
          <w:sz w:val="22"/>
        </w:rPr>
      </w:pPr>
    </w:p>
    <w:p w:rsidR="00F329E6" w:rsidRPr="00071588" w:rsidRDefault="008F07DA" w:rsidP="00071588">
      <w:pPr>
        <w:pStyle w:val="Kop3"/>
      </w:pPr>
      <w:r w:rsidRPr="00162A24">
        <w:t xml:space="preserve">Huiswerk: </w:t>
      </w:r>
      <w:r w:rsidR="00F329E6" w:rsidRPr="00162A24">
        <w:t>Voorbereiden van Presentatie (subgroep)</w:t>
      </w:r>
    </w:p>
    <w:p w:rsidR="008F07DA" w:rsidRPr="00162A24" w:rsidRDefault="008F07DA" w:rsidP="008F07DA">
      <w:pPr>
        <w:pStyle w:val="Lijstalinea"/>
        <w:numPr>
          <w:ilvl w:val="0"/>
          <w:numId w:val="56"/>
        </w:numPr>
      </w:pPr>
      <w:r w:rsidRPr="00162A24">
        <w:t>Product: Adviesnota voor criteria: zie bijlage 4.</w:t>
      </w:r>
      <w:r w:rsidRPr="00162A24">
        <w:tab/>
      </w:r>
    </w:p>
    <w:p w:rsidR="008C34A5" w:rsidRPr="00162A24" w:rsidRDefault="008F07DA" w:rsidP="006508B9">
      <w:pPr>
        <w:pStyle w:val="Lijstalinea"/>
        <w:numPr>
          <w:ilvl w:val="0"/>
          <w:numId w:val="56"/>
        </w:numPr>
        <w:rPr>
          <w:rFonts w:eastAsia="MS Mincho"/>
          <w:color w:val="F0A300"/>
          <w:u w:val="single"/>
        </w:rPr>
      </w:pPr>
      <w:proofErr w:type="spellStart"/>
      <w:r w:rsidRPr="00162A24">
        <w:t>Toetsweek</w:t>
      </w:r>
      <w:proofErr w:type="spellEnd"/>
      <w:r w:rsidRPr="00162A24">
        <w:t xml:space="preserve"> inleveren.</w:t>
      </w:r>
    </w:p>
    <w:p w:rsidR="00F329E6" w:rsidRPr="00162A24" w:rsidRDefault="00F329E6" w:rsidP="006508B9">
      <w:pPr>
        <w:pStyle w:val="BasistekstWMO"/>
        <w:rPr>
          <w:rFonts w:eastAsia="MS Mincho"/>
          <w:color w:val="F0A300"/>
          <w:u w:val="single"/>
        </w:rPr>
      </w:pPr>
      <w:r w:rsidRPr="00162A24">
        <w:rPr>
          <w:rFonts w:eastAsia="MS Mincho"/>
          <w:color w:val="F0A300"/>
          <w:u w:val="single"/>
        </w:rPr>
        <w:t>http://www.tuxx.nl/presentatie/tips/</w:t>
      </w:r>
    </w:p>
    <w:p w:rsidR="00F329E6" w:rsidRPr="00162A24" w:rsidRDefault="00F329E6" w:rsidP="006508B9">
      <w:r w:rsidRPr="00162A24">
        <w:br w:type="page"/>
      </w:r>
    </w:p>
    <w:p w:rsidR="00F329E6" w:rsidRPr="00162A24" w:rsidRDefault="00F329E6" w:rsidP="006508B9">
      <w:pPr>
        <w:rPr>
          <w:sz w:val="24"/>
        </w:rPr>
      </w:pPr>
    </w:p>
    <w:p w:rsidR="008C34A5" w:rsidRPr="00162A24" w:rsidRDefault="008F07DA" w:rsidP="00305C50">
      <w:pPr>
        <w:pStyle w:val="BasistekstcursiefWMO"/>
      </w:pPr>
      <w:bookmarkStart w:id="11" w:name="_Toc358637371"/>
      <w:r w:rsidRPr="00305C50">
        <w:rPr>
          <w:rStyle w:val="Kop1Char"/>
          <w:i w:val="0"/>
        </w:rPr>
        <w:t>Les 7</w:t>
      </w:r>
      <w:r w:rsidR="006508B9" w:rsidRPr="00305C50">
        <w:rPr>
          <w:rStyle w:val="Kop1Char"/>
          <w:i w:val="0"/>
        </w:rPr>
        <w:t xml:space="preserve">  </w:t>
      </w:r>
      <w:r w:rsidR="00F329E6" w:rsidRPr="00305C50">
        <w:rPr>
          <w:rStyle w:val="Kop1Char"/>
          <w:i w:val="0"/>
        </w:rPr>
        <w:t>Presentatie Uitkomsten</w:t>
      </w:r>
      <w:bookmarkEnd w:id="11"/>
      <w:r w:rsidR="00F329E6" w:rsidRPr="00305C50">
        <w:rPr>
          <w:rStyle w:val="Kop1Char"/>
          <w:i w:val="0"/>
        </w:rPr>
        <w:t xml:space="preserve"> </w:t>
      </w:r>
      <w:r w:rsidR="00F329E6" w:rsidRPr="00305C50">
        <w:rPr>
          <w:rStyle w:val="Kop1Char"/>
          <w:i w:val="0"/>
        </w:rPr>
        <w:tab/>
      </w:r>
      <w:r w:rsidR="008C34A5" w:rsidRPr="00305C50">
        <w:rPr>
          <w:rStyle w:val="Kop1Char"/>
          <w:i w:val="0"/>
        </w:rPr>
        <w:br/>
      </w:r>
      <w:r w:rsidR="008C34A5" w:rsidRPr="00162A24">
        <w:br/>
      </w:r>
      <w:r w:rsidR="00305C50">
        <w:t xml:space="preserve">                         </w:t>
      </w:r>
      <w:r w:rsidR="008C34A5" w:rsidRPr="00162A24">
        <w:t>‘Binnen de perken zijn de mogelijkheden even onbeperkt als daarbuiten’</w:t>
      </w:r>
    </w:p>
    <w:p w:rsidR="00305C50" w:rsidRDefault="00305C50" w:rsidP="008F07DA">
      <w:pPr>
        <w:pStyle w:val="BasistekstWMO"/>
        <w:rPr>
          <w:b/>
          <w:iCs/>
          <w:color w:val="F0A300"/>
          <w:sz w:val="22"/>
        </w:rPr>
      </w:pPr>
    </w:p>
    <w:p w:rsidR="00F329E6" w:rsidRPr="00162A24" w:rsidRDefault="008F07DA" w:rsidP="008F07DA">
      <w:pPr>
        <w:pStyle w:val="BasistekstWMO"/>
      </w:pPr>
      <w:r w:rsidRPr="00162A24">
        <w:rPr>
          <w:b/>
          <w:iCs/>
          <w:color w:val="F0A300"/>
          <w:sz w:val="22"/>
        </w:rPr>
        <w:t>Doel</w:t>
      </w:r>
      <w:r w:rsidR="00F329E6" w:rsidRPr="00071588">
        <w:rPr>
          <w:b/>
          <w:iCs/>
          <w:color w:val="F0A300"/>
          <w:sz w:val="22"/>
        </w:rPr>
        <w:br/>
      </w:r>
      <w:r w:rsidR="00F329E6" w:rsidRPr="00162A24">
        <w:t>Tijdens deze les presenteren de onderzoeksgroepen hun bevindingen. Docent en lesgroep zulle</w:t>
      </w:r>
      <w:r w:rsidRPr="00162A24">
        <w:t>n</w:t>
      </w:r>
      <w:r w:rsidR="00F329E6" w:rsidRPr="00162A24">
        <w:t xml:space="preserve"> kritisch commentaar geven op vorm en inhoud van de presentatie.</w:t>
      </w:r>
    </w:p>
    <w:p w:rsidR="00F329E6" w:rsidRPr="00162A24" w:rsidRDefault="00F329E6" w:rsidP="006508B9">
      <w:r w:rsidRPr="00162A24">
        <w:t>De presentatie b</w:t>
      </w:r>
      <w:r w:rsidR="008F07DA" w:rsidRPr="00162A24">
        <w:t xml:space="preserve">iedt </w:t>
      </w:r>
      <w:r w:rsidRPr="00162A24">
        <w:t>tevens de mogelijkheid om kwesties waar de onderzoeksgroep nog vragen over heeft aan de docent en lesgroep voor te leggen.</w:t>
      </w:r>
    </w:p>
    <w:p w:rsidR="00F329E6" w:rsidRPr="00162A24" w:rsidRDefault="00F329E6" w:rsidP="006508B9">
      <w:pPr>
        <w:rPr>
          <w:b/>
          <w:iCs/>
          <w:color w:val="F0A300"/>
          <w:sz w:val="22"/>
        </w:rPr>
      </w:pPr>
    </w:p>
    <w:p w:rsidR="00F329E6" w:rsidRPr="00071588" w:rsidRDefault="00F329E6" w:rsidP="00071588">
      <w:pPr>
        <w:pStyle w:val="Kop3"/>
      </w:pPr>
      <w:r w:rsidRPr="00162A24">
        <w:t>De richtlijnen voor deze bijeenkomst zijn:</w:t>
      </w:r>
    </w:p>
    <w:p w:rsidR="00F329E6" w:rsidRPr="00162A24" w:rsidRDefault="00F329E6" w:rsidP="008F07DA">
      <w:pPr>
        <w:pStyle w:val="BasistekstWMO"/>
        <w:numPr>
          <w:ilvl w:val="0"/>
          <w:numId w:val="35"/>
        </w:numPr>
      </w:pPr>
      <w:r w:rsidRPr="00162A24">
        <w:t>Inhoud neerzetten aan de ha</w:t>
      </w:r>
      <w:r w:rsidR="008F07DA" w:rsidRPr="00162A24">
        <w:t>nd van opdracht (zie bijlage 2).</w:t>
      </w:r>
    </w:p>
    <w:p w:rsidR="00F329E6" w:rsidRPr="00162A24" w:rsidRDefault="00F329E6" w:rsidP="008F07DA">
      <w:pPr>
        <w:pStyle w:val="BasistekstWMO"/>
        <w:numPr>
          <w:ilvl w:val="0"/>
          <w:numId w:val="35"/>
        </w:numPr>
      </w:pPr>
      <w:r w:rsidRPr="00162A24">
        <w:t>De inhoud van de presentatie wordt op een aantrekkelijke manier overgebracht. Hierbij mogen lud</w:t>
      </w:r>
      <w:r w:rsidR="008F07DA" w:rsidRPr="00162A24">
        <w:t>ieke elementen worden ingebouwd.</w:t>
      </w:r>
    </w:p>
    <w:p w:rsidR="00F329E6" w:rsidRPr="00162A24" w:rsidRDefault="00F329E6" w:rsidP="008F07DA">
      <w:pPr>
        <w:pStyle w:val="BasistekstWMO"/>
        <w:numPr>
          <w:ilvl w:val="0"/>
          <w:numId w:val="35"/>
        </w:numPr>
      </w:pPr>
      <w:r w:rsidRPr="00162A24">
        <w:t>Elke deelnemer van de groep heeft een zich</w:t>
      </w:r>
      <w:r w:rsidR="008F07DA" w:rsidRPr="00162A24">
        <w:t>tbaar aandeel in de presentatie.</w:t>
      </w:r>
    </w:p>
    <w:p w:rsidR="00F329E6" w:rsidRPr="00162A24" w:rsidRDefault="00F329E6" w:rsidP="008F07DA">
      <w:pPr>
        <w:pStyle w:val="BasistekstWMO"/>
        <w:numPr>
          <w:ilvl w:val="0"/>
          <w:numId w:val="35"/>
        </w:numPr>
      </w:pPr>
      <w:r w:rsidRPr="00162A24">
        <w:t>Pres</w:t>
      </w:r>
      <w:r w:rsidR="001729F9" w:rsidRPr="00162A24">
        <w:t>entatie duurt ongeveer 15 minuten</w:t>
      </w:r>
      <w:r w:rsidR="008C34A5" w:rsidRPr="00162A24">
        <w:t xml:space="preserve">, inclusief vragen en </w:t>
      </w:r>
      <w:r w:rsidRPr="00162A24">
        <w:t>commentaar.</w:t>
      </w:r>
    </w:p>
    <w:p w:rsidR="008C34A5" w:rsidRPr="00162A24" w:rsidRDefault="008C34A5" w:rsidP="006508B9">
      <w:pPr>
        <w:pStyle w:val="BasistekstWMO"/>
        <w:rPr>
          <w:b/>
          <w:iCs/>
          <w:color w:val="F0A300"/>
        </w:rPr>
      </w:pPr>
    </w:p>
    <w:p w:rsidR="008C34A5" w:rsidRPr="00071588" w:rsidRDefault="008F07DA" w:rsidP="00071588">
      <w:pPr>
        <w:pStyle w:val="Kop3"/>
      </w:pPr>
      <w:r w:rsidRPr="00162A24">
        <w:t>Ten</w:t>
      </w:r>
      <w:r w:rsidR="00071588">
        <w:t xml:space="preserve"> s</w:t>
      </w:r>
      <w:r w:rsidRPr="00162A24">
        <w:t>lotte</w:t>
      </w:r>
    </w:p>
    <w:p w:rsidR="008C34A5" w:rsidRPr="00162A24" w:rsidRDefault="00F329E6" w:rsidP="006508B9">
      <w:pPr>
        <w:pStyle w:val="Lijstalinea"/>
        <w:numPr>
          <w:ilvl w:val="0"/>
          <w:numId w:val="36"/>
        </w:numPr>
      </w:pPr>
      <w:r w:rsidRPr="00162A24">
        <w:t>Afsluiting bijeenkomst</w:t>
      </w:r>
      <w:r w:rsidRPr="00162A24">
        <w:tab/>
      </w:r>
    </w:p>
    <w:p w:rsidR="00F329E6" w:rsidRPr="00162A24" w:rsidRDefault="00F329E6" w:rsidP="006508B9">
      <w:pPr>
        <w:pStyle w:val="Lijstalinea"/>
        <w:numPr>
          <w:ilvl w:val="0"/>
          <w:numId w:val="36"/>
        </w:numPr>
      </w:pPr>
      <w:r w:rsidRPr="00162A24">
        <w:t>Evaluatie Cursus</w:t>
      </w:r>
    </w:p>
    <w:p w:rsidR="00F329E6" w:rsidRPr="00162A24" w:rsidRDefault="00F329E6" w:rsidP="006508B9">
      <w:r w:rsidRPr="00162A24">
        <w:rPr>
          <w:b/>
          <w:sz w:val="28"/>
          <w:szCs w:val="28"/>
        </w:rPr>
        <w:br w:type="page"/>
      </w:r>
      <w:r w:rsidRPr="00162A24">
        <w:rPr>
          <w:b/>
          <w:sz w:val="28"/>
          <w:szCs w:val="28"/>
        </w:rPr>
        <w:tab/>
      </w:r>
      <w:r w:rsidRPr="00162A24">
        <w:rPr>
          <w:b/>
          <w:sz w:val="28"/>
          <w:szCs w:val="28"/>
        </w:rPr>
        <w:tab/>
      </w:r>
    </w:p>
    <w:p w:rsidR="00EC5656" w:rsidRPr="00162A24" w:rsidRDefault="00EC5656" w:rsidP="006508B9">
      <w:pPr>
        <w:pStyle w:val="Kop1"/>
        <w:tabs>
          <w:tab w:val="left" w:pos="1134"/>
        </w:tabs>
        <w:spacing w:line="280" w:lineRule="atLeast"/>
        <w:ind w:left="1134" w:hanging="1134"/>
      </w:pPr>
      <w:bookmarkStart w:id="12" w:name="_Toc358637372"/>
      <w:r w:rsidRPr="00162A24">
        <w:t>Activiteiten in schema</w:t>
      </w:r>
      <w:bookmarkEnd w:id="12"/>
    </w:p>
    <w:tbl>
      <w:tblPr>
        <w:tblStyle w:val="Tabelraster"/>
        <w:tblW w:w="9558" w:type="dxa"/>
        <w:tblLayout w:type="fixed"/>
        <w:tblLook w:val="04A0" w:firstRow="1" w:lastRow="0" w:firstColumn="1" w:lastColumn="0" w:noHBand="0" w:noVBand="1"/>
      </w:tblPr>
      <w:tblGrid>
        <w:gridCol w:w="2093"/>
        <w:gridCol w:w="2834"/>
        <w:gridCol w:w="2080"/>
        <w:gridCol w:w="2551"/>
      </w:tblGrid>
      <w:tr w:rsidR="00EC5656" w:rsidRPr="00162A24" w:rsidTr="007D5231">
        <w:tc>
          <w:tcPr>
            <w:tcW w:w="2093" w:type="dxa"/>
          </w:tcPr>
          <w:p w:rsidR="00EC5656" w:rsidRPr="00162A24" w:rsidRDefault="00EC5656" w:rsidP="006508B9">
            <w:pPr>
              <w:rPr>
                <w:b/>
                <w:szCs w:val="20"/>
              </w:rPr>
            </w:pPr>
            <w:r w:rsidRPr="00162A24">
              <w:rPr>
                <w:b/>
                <w:szCs w:val="20"/>
              </w:rPr>
              <w:t>Lesweek</w:t>
            </w:r>
          </w:p>
        </w:tc>
        <w:tc>
          <w:tcPr>
            <w:tcW w:w="2834" w:type="dxa"/>
          </w:tcPr>
          <w:p w:rsidR="00EC5656" w:rsidRPr="00162A24" w:rsidRDefault="00EC5656" w:rsidP="006508B9">
            <w:pPr>
              <w:rPr>
                <w:b/>
                <w:szCs w:val="20"/>
              </w:rPr>
            </w:pPr>
            <w:r w:rsidRPr="00162A24">
              <w:rPr>
                <w:b/>
                <w:szCs w:val="20"/>
              </w:rPr>
              <w:t>Voorbereiding/</w:t>
            </w:r>
          </w:p>
          <w:p w:rsidR="00EC5656" w:rsidRPr="00162A24" w:rsidRDefault="00EC5656" w:rsidP="006508B9">
            <w:pPr>
              <w:rPr>
                <w:b/>
                <w:szCs w:val="20"/>
              </w:rPr>
            </w:pPr>
            <w:r w:rsidRPr="00162A24">
              <w:rPr>
                <w:b/>
                <w:szCs w:val="20"/>
              </w:rPr>
              <w:t>literatuur</w:t>
            </w:r>
          </w:p>
        </w:tc>
        <w:tc>
          <w:tcPr>
            <w:tcW w:w="2080" w:type="dxa"/>
          </w:tcPr>
          <w:p w:rsidR="00EC5656" w:rsidRPr="00162A24" w:rsidRDefault="00EC5656" w:rsidP="006508B9">
            <w:pPr>
              <w:rPr>
                <w:b/>
                <w:szCs w:val="20"/>
              </w:rPr>
            </w:pPr>
            <w:r w:rsidRPr="00162A24">
              <w:rPr>
                <w:b/>
                <w:szCs w:val="20"/>
              </w:rPr>
              <w:t>Opdrachten</w:t>
            </w:r>
          </w:p>
        </w:tc>
        <w:tc>
          <w:tcPr>
            <w:tcW w:w="2551" w:type="dxa"/>
          </w:tcPr>
          <w:p w:rsidR="00EC5656" w:rsidRPr="00162A24" w:rsidRDefault="00EC5656" w:rsidP="006508B9">
            <w:pPr>
              <w:rPr>
                <w:b/>
                <w:szCs w:val="20"/>
              </w:rPr>
            </w:pPr>
            <w:r w:rsidRPr="00162A24">
              <w:rPr>
                <w:b/>
                <w:szCs w:val="20"/>
              </w:rPr>
              <w:t>Lesactiviteiten</w:t>
            </w:r>
          </w:p>
        </w:tc>
      </w:tr>
      <w:tr w:rsidR="00EC5656" w:rsidRPr="00162A24" w:rsidTr="007D5231">
        <w:tc>
          <w:tcPr>
            <w:tcW w:w="2093" w:type="dxa"/>
          </w:tcPr>
          <w:p w:rsidR="00EC5656" w:rsidRPr="00162A24" w:rsidRDefault="00EC5656" w:rsidP="001729F9">
            <w:pPr>
              <w:pStyle w:val="Lijstalinea"/>
              <w:numPr>
                <w:ilvl w:val="0"/>
                <w:numId w:val="57"/>
              </w:numPr>
              <w:rPr>
                <w:szCs w:val="20"/>
              </w:rPr>
            </w:pPr>
            <w:r w:rsidRPr="00162A24">
              <w:rPr>
                <w:szCs w:val="20"/>
              </w:rPr>
              <w:t>Inleiding Sociaal</w:t>
            </w:r>
            <w:r w:rsidR="006508B9" w:rsidRPr="00162A24">
              <w:rPr>
                <w:szCs w:val="20"/>
              </w:rPr>
              <w:t xml:space="preserve">    </w:t>
            </w:r>
            <w:r w:rsidRPr="00162A24">
              <w:rPr>
                <w:szCs w:val="20"/>
              </w:rPr>
              <w:t>Isolement</w:t>
            </w:r>
          </w:p>
        </w:tc>
        <w:tc>
          <w:tcPr>
            <w:tcW w:w="2834" w:type="dxa"/>
          </w:tcPr>
          <w:p w:rsidR="00EC5656" w:rsidRPr="00162A24" w:rsidRDefault="00EC5656" w:rsidP="006508B9">
            <w:pPr>
              <w:rPr>
                <w:color w:val="0070C0"/>
                <w:szCs w:val="20"/>
              </w:rPr>
            </w:pPr>
            <w:r w:rsidRPr="00162A24">
              <w:rPr>
                <w:szCs w:val="20"/>
              </w:rPr>
              <w:t>Machielse, A.(2011) S</w:t>
            </w:r>
            <w:r w:rsidRPr="00162A24">
              <w:rPr>
                <w:i/>
                <w:szCs w:val="20"/>
              </w:rPr>
              <w:t>ociaal Isolement bij ouderen: een typologie als richtlijn voor effectieve Interventies.</w:t>
            </w:r>
            <w:r w:rsidRPr="00162A24">
              <w:rPr>
                <w:i/>
                <w:szCs w:val="20"/>
              </w:rPr>
              <w:br/>
            </w:r>
            <w:r w:rsidRPr="00162A24">
              <w:rPr>
                <w:szCs w:val="20"/>
              </w:rPr>
              <w:t xml:space="preserve">in: Journal of Social Intervention, 2, pp.40-59 </w:t>
            </w:r>
            <w:r w:rsidRPr="00162A24">
              <w:rPr>
                <w:szCs w:val="20"/>
              </w:rPr>
              <w:br/>
            </w:r>
            <w:r w:rsidRPr="00162A24">
              <w:rPr>
                <w:rStyle w:val="Hyperlink"/>
              </w:rPr>
              <w:t>http://www.journalsi.org/index.php/si/article/view/</w:t>
            </w:r>
            <w:r w:rsidRPr="00162A24">
              <w:rPr>
                <w:rStyle w:val="Hyperlink"/>
                <w:i/>
                <w:iCs/>
                <w:u w:val="none"/>
              </w:rPr>
              <w:tab/>
            </w:r>
            <w:r w:rsidRPr="00162A24">
              <w:rPr>
                <w:color w:val="0070C0"/>
                <w:szCs w:val="20"/>
              </w:rPr>
              <w:tab/>
            </w:r>
            <w:r w:rsidR="006508B9" w:rsidRPr="00162A24">
              <w:rPr>
                <w:color w:val="0070C0"/>
                <w:szCs w:val="20"/>
              </w:rPr>
              <w:t xml:space="preserve">         </w:t>
            </w:r>
            <w:r w:rsidRPr="00162A24">
              <w:rPr>
                <w:color w:val="0070C0"/>
                <w:szCs w:val="20"/>
              </w:rPr>
              <w:t xml:space="preserve"> </w:t>
            </w:r>
            <w:r w:rsidRPr="00162A24">
              <w:rPr>
                <w:color w:val="0070C0"/>
                <w:szCs w:val="20"/>
              </w:rPr>
              <w:tab/>
            </w:r>
          </w:p>
          <w:p w:rsidR="00EC5656" w:rsidRPr="00162A24" w:rsidRDefault="00EC5656" w:rsidP="006508B9">
            <w:pPr>
              <w:autoSpaceDE w:val="0"/>
              <w:autoSpaceDN w:val="0"/>
              <w:adjustRightInd w:val="0"/>
              <w:rPr>
                <w:i/>
                <w:iCs/>
                <w:color w:val="000000"/>
                <w:szCs w:val="20"/>
              </w:rPr>
            </w:pPr>
            <w:r w:rsidRPr="00162A24">
              <w:rPr>
                <w:color w:val="000000"/>
                <w:szCs w:val="20"/>
              </w:rPr>
              <w:t>Wilken, J.P. (2012)</w:t>
            </w:r>
            <w:r w:rsidR="006508B9" w:rsidRPr="00162A24">
              <w:rPr>
                <w:color w:val="000000"/>
                <w:szCs w:val="20"/>
              </w:rPr>
              <w:t xml:space="preserve"> </w:t>
            </w:r>
            <w:r w:rsidRPr="00162A24">
              <w:rPr>
                <w:i/>
                <w:color w:val="000000"/>
                <w:szCs w:val="20"/>
              </w:rPr>
              <w:t>Maatschappelijke ondersteuning.</w:t>
            </w:r>
            <w:r w:rsidRPr="00162A24">
              <w:rPr>
                <w:color w:val="000000"/>
                <w:szCs w:val="20"/>
              </w:rPr>
              <w:t xml:space="preserve"> </w:t>
            </w:r>
            <w:r w:rsidRPr="00162A24">
              <w:rPr>
                <w:i/>
                <w:iCs/>
                <w:color w:val="000000"/>
                <w:szCs w:val="20"/>
              </w:rPr>
              <w:t>Principes van de supportbenadering.</w:t>
            </w:r>
          </w:p>
          <w:p w:rsidR="00EC5656" w:rsidRPr="00162A24" w:rsidRDefault="00CC392A" w:rsidP="006508B9">
            <w:pPr>
              <w:autoSpaceDE w:val="0"/>
              <w:autoSpaceDN w:val="0"/>
              <w:adjustRightInd w:val="0"/>
              <w:rPr>
                <w:rStyle w:val="Hyperlink"/>
              </w:rPr>
            </w:pPr>
            <w:hyperlink r:id="rId30" w:history="1">
              <w:r w:rsidR="00EC5656" w:rsidRPr="00162A24">
                <w:rPr>
                  <w:rStyle w:val="Hyperlink"/>
                  <w:szCs w:val="20"/>
                </w:rPr>
                <w:t>http://www.movisie.nl</w:t>
              </w:r>
            </w:hyperlink>
          </w:p>
          <w:p w:rsidR="00EC5656" w:rsidRPr="00162A24" w:rsidRDefault="00EC5656" w:rsidP="006508B9">
            <w:pPr>
              <w:rPr>
                <w:rStyle w:val="Hyperlink"/>
                <w:szCs w:val="20"/>
              </w:rPr>
            </w:pPr>
            <w:r w:rsidRPr="00162A24">
              <w:rPr>
                <w:szCs w:val="20"/>
              </w:rPr>
              <w:br/>
              <w:t xml:space="preserve">Van Ewijk, H., </w:t>
            </w:r>
            <w:r w:rsidRPr="00162A24">
              <w:rPr>
                <w:i/>
                <w:szCs w:val="20"/>
              </w:rPr>
              <w:t>Samenleven doe je niet alleen.</w:t>
            </w:r>
            <w:r w:rsidRPr="00162A24">
              <w:rPr>
                <w:i/>
                <w:szCs w:val="20"/>
              </w:rPr>
              <w:br/>
            </w:r>
            <w:r w:rsidRPr="00162A24">
              <w:rPr>
                <w:rStyle w:val="Hyperlink"/>
                <w:szCs w:val="20"/>
              </w:rPr>
              <w:t>www.hansvanewijk.nl/CmsData/samenlevendoejenietalleen.pdf</w:t>
            </w:r>
          </w:p>
          <w:p w:rsidR="00EC5656" w:rsidRPr="00162A24" w:rsidRDefault="00EC5656" w:rsidP="006508B9">
            <w:pPr>
              <w:rPr>
                <w:szCs w:val="20"/>
              </w:rPr>
            </w:pPr>
          </w:p>
        </w:tc>
        <w:tc>
          <w:tcPr>
            <w:tcW w:w="2080" w:type="dxa"/>
          </w:tcPr>
          <w:p w:rsidR="00EC5656" w:rsidRPr="00162A24" w:rsidRDefault="00EC5656" w:rsidP="006508B9">
            <w:pPr>
              <w:rPr>
                <w:b/>
                <w:szCs w:val="20"/>
              </w:rPr>
            </w:pPr>
            <w:r w:rsidRPr="00162A24">
              <w:rPr>
                <w:b/>
                <w:szCs w:val="20"/>
              </w:rPr>
              <w:t>Opdracht 1: Literatuurstudie (Groepsopdracht)</w:t>
            </w:r>
          </w:p>
          <w:p w:rsidR="00EC5656" w:rsidRPr="00162A24" w:rsidRDefault="00EC5656" w:rsidP="006508B9">
            <w:pPr>
              <w:rPr>
                <w:b/>
                <w:szCs w:val="20"/>
              </w:rPr>
            </w:pPr>
            <w:r w:rsidRPr="00162A24">
              <w:rPr>
                <w:b/>
                <w:szCs w:val="20"/>
              </w:rPr>
              <w:t>(Zie bijlage 2)</w:t>
            </w:r>
          </w:p>
          <w:p w:rsidR="00EC5656" w:rsidRPr="00162A24" w:rsidRDefault="00EC5656" w:rsidP="006508B9">
            <w:pPr>
              <w:rPr>
                <w:szCs w:val="20"/>
              </w:rPr>
            </w:pPr>
          </w:p>
        </w:tc>
        <w:tc>
          <w:tcPr>
            <w:tcW w:w="2551" w:type="dxa"/>
          </w:tcPr>
          <w:p w:rsidR="00EC5656" w:rsidRPr="00162A24" w:rsidRDefault="00EC5656" w:rsidP="006508B9">
            <w:pPr>
              <w:pStyle w:val="Geenafstand"/>
              <w:numPr>
                <w:ilvl w:val="0"/>
                <w:numId w:val="37"/>
              </w:numPr>
              <w:ind w:left="175" w:hanging="141"/>
              <w:rPr>
                <w:szCs w:val="20"/>
              </w:rPr>
            </w:pPr>
            <w:r w:rsidRPr="00162A24">
              <w:rPr>
                <w:szCs w:val="20"/>
              </w:rPr>
              <w:t>Introductie cursus</w:t>
            </w:r>
          </w:p>
          <w:p w:rsidR="00EC5656" w:rsidRPr="00162A24" w:rsidRDefault="00EC5656" w:rsidP="006508B9">
            <w:pPr>
              <w:pStyle w:val="Geenafstand"/>
              <w:numPr>
                <w:ilvl w:val="0"/>
                <w:numId w:val="37"/>
              </w:numPr>
              <w:ind w:left="175" w:hanging="141"/>
              <w:rPr>
                <w:szCs w:val="20"/>
              </w:rPr>
            </w:pPr>
            <w:r w:rsidRPr="00162A24">
              <w:rPr>
                <w:szCs w:val="20"/>
              </w:rPr>
              <w:t>Presentatie en opdrachten door docent</w:t>
            </w:r>
          </w:p>
          <w:p w:rsidR="00EC5656" w:rsidRPr="00162A24" w:rsidRDefault="00EC5656" w:rsidP="006508B9">
            <w:pPr>
              <w:pStyle w:val="Geenafstand"/>
              <w:numPr>
                <w:ilvl w:val="0"/>
                <w:numId w:val="37"/>
              </w:numPr>
              <w:ind w:left="175" w:hanging="141"/>
              <w:rPr>
                <w:szCs w:val="20"/>
              </w:rPr>
            </w:pPr>
            <w:r w:rsidRPr="00162A24">
              <w:rPr>
                <w:szCs w:val="20"/>
              </w:rPr>
              <w:t>Indeling onderzoeksgroepen</w:t>
            </w:r>
          </w:p>
          <w:p w:rsidR="00EC5656" w:rsidRPr="00162A24" w:rsidRDefault="00EC5656" w:rsidP="006508B9">
            <w:pPr>
              <w:rPr>
                <w:szCs w:val="20"/>
              </w:rPr>
            </w:pPr>
          </w:p>
          <w:p w:rsidR="00EC5656" w:rsidRPr="00162A24" w:rsidRDefault="00EC5656" w:rsidP="006508B9">
            <w:pPr>
              <w:rPr>
                <w:szCs w:val="20"/>
              </w:rPr>
            </w:pPr>
          </w:p>
        </w:tc>
      </w:tr>
      <w:tr w:rsidR="00EC5656" w:rsidRPr="00162A24" w:rsidTr="007D5231">
        <w:tc>
          <w:tcPr>
            <w:tcW w:w="2093" w:type="dxa"/>
          </w:tcPr>
          <w:p w:rsidR="00EC5656" w:rsidRPr="00162A24" w:rsidRDefault="00EC5656" w:rsidP="001729F9">
            <w:pPr>
              <w:pStyle w:val="Lijstalinea"/>
              <w:numPr>
                <w:ilvl w:val="0"/>
                <w:numId w:val="57"/>
              </w:numPr>
              <w:rPr>
                <w:szCs w:val="20"/>
              </w:rPr>
            </w:pPr>
            <w:r w:rsidRPr="00162A24">
              <w:rPr>
                <w:szCs w:val="20"/>
              </w:rPr>
              <w:t>Eenzaamheid en</w:t>
            </w:r>
            <w:r w:rsidR="001729F9" w:rsidRPr="00162A24">
              <w:rPr>
                <w:szCs w:val="20"/>
              </w:rPr>
              <w:t xml:space="preserve"> </w:t>
            </w:r>
            <w:r w:rsidRPr="00162A24">
              <w:rPr>
                <w:szCs w:val="20"/>
              </w:rPr>
              <w:t>Sociaal Isolement</w:t>
            </w:r>
          </w:p>
        </w:tc>
        <w:tc>
          <w:tcPr>
            <w:tcW w:w="2834" w:type="dxa"/>
          </w:tcPr>
          <w:p w:rsidR="00EC5656" w:rsidRPr="00162A24" w:rsidRDefault="00EC5656" w:rsidP="006508B9">
            <w:pPr>
              <w:rPr>
                <w:rStyle w:val="Hyperlink"/>
                <w:szCs w:val="20"/>
              </w:rPr>
            </w:pPr>
            <w:r w:rsidRPr="00162A24">
              <w:rPr>
                <w:szCs w:val="20"/>
              </w:rPr>
              <w:t>Eenzaamheid wat is dat en kun je het meten?</w:t>
            </w:r>
            <w:r w:rsidRPr="00162A24">
              <w:rPr>
                <w:szCs w:val="20"/>
              </w:rPr>
              <w:br/>
            </w:r>
            <w:r w:rsidRPr="00162A24">
              <w:rPr>
                <w:rStyle w:val="Hyperlink"/>
                <w:szCs w:val="20"/>
              </w:rPr>
              <w:t xml:space="preserve">http://www.nationaalkompas.nl/gezondheidsdeterminanten/omgeving/leefomgeving/ </w:t>
            </w:r>
            <w:r w:rsidRPr="00162A24">
              <w:rPr>
                <w:rStyle w:val="Hyperlink"/>
                <w:szCs w:val="20"/>
              </w:rPr>
              <w:br/>
            </w:r>
            <w:r w:rsidRPr="00162A24">
              <w:rPr>
                <w:szCs w:val="20"/>
              </w:rPr>
              <w:br/>
            </w:r>
            <w:proofErr w:type="spellStart"/>
            <w:r w:rsidRPr="00162A24">
              <w:rPr>
                <w:szCs w:val="20"/>
              </w:rPr>
              <w:t>Hortulanus</w:t>
            </w:r>
            <w:proofErr w:type="spellEnd"/>
            <w:r w:rsidRPr="00162A24">
              <w:rPr>
                <w:szCs w:val="20"/>
              </w:rPr>
              <w:t>, R., Machielse, A.,</w:t>
            </w:r>
            <w:proofErr w:type="spellStart"/>
            <w:r w:rsidRPr="00162A24">
              <w:rPr>
                <w:szCs w:val="20"/>
              </w:rPr>
              <w:t>Meeuwesen.L</w:t>
            </w:r>
            <w:proofErr w:type="spellEnd"/>
            <w:r w:rsidRPr="00162A24">
              <w:rPr>
                <w:szCs w:val="20"/>
              </w:rPr>
              <w:t xml:space="preserve"> ,</w:t>
            </w:r>
            <w:r w:rsidRPr="00162A24">
              <w:rPr>
                <w:i/>
                <w:szCs w:val="20"/>
              </w:rPr>
              <w:t xml:space="preserve">Eenzame Naasten, </w:t>
            </w:r>
            <w:r w:rsidRPr="00162A24">
              <w:rPr>
                <w:szCs w:val="20"/>
              </w:rPr>
              <w:t>in</w:t>
            </w:r>
            <w:r w:rsidRPr="00162A24">
              <w:rPr>
                <w:i/>
                <w:szCs w:val="20"/>
              </w:rPr>
              <w:t xml:space="preserve">, Wie is mijn naaste? Het Sociaal Debat, deel 2 </w:t>
            </w:r>
            <w:r w:rsidRPr="00162A24">
              <w:rPr>
                <w:szCs w:val="20"/>
              </w:rPr>
              <w:t>Den Haag: Elsevier pp. 53- 67</w:t>
            </w:r>
            <w:r w:rsidR="006508B9" w:rsidRPr="00162A24">
              <w:rPr>
                <w:i/>
                <w:szCs w:val="20"/>
              </w:rPr>
              <w:t xml:space="preserve"> </w:t>
            </w:r>
            <w:r w:rsidR="006508B9" w:rsidRPr="00162A24">
              <w:rPr>
                <w:szCs w:val="20"/>
              </w:rPr>
              <w:t xml:space="preserve">  </w:t>
            </w:r>
            <w:r w:rsidRPr="00162A24">
              <w:rPr>
                <w:szCs w:val="20"/>
              </w:rPr>
              <w:br/>
            </w:r>
            <w:r w:rsidRPr="00162A24">
              <w:rPr>
                <w:rStyle w:val="Hyperlink"/>
                <w:szCs w:val="20"/>
              </w:rPr>
              <w:t>http://site185.primosite.com/docs/Eenzame%20naasten_SociaalDebat.pdf</w:t>
            </w:r>
          </w:p>
          <w:p w:rsidR="00EC5656" w:rsidRPr="00162A24" w:rsidRDefault="00EC5656" w:rsidP="006508B9">
            <w:pPr>
              <w:autoSpaceDE w:val="0"/>
              <w:autoSpaceDN w:val="0"/>
              <w:adjustRightInd w:val="0"/>
              <w:rPr>
                <w:bCs/>
                <w:color w:val="010202"/>
                <w:szCs w:val="20"/>
              </w:rPr>
            </w:pPr>
          </w:p>
          <w:p w:rsidR="00EC5656" w:rsidRPr="00162A24" w:rsidRDefault="00EC5656" w:rsidP="006508B9">
            <w:pPr>
              <w:autoSpaceDE w:val="0"/>
              <w:autoSpaceDN w:val="0"/>
              <w:adjustRightInd w:val="0"/>
              <w:rPr>
                <w:color w:val="010202"/>
                <w:szCs w:val="20"/>
              </w:rPr>
            </w:pPr>
            <w:proofErr w:type="spellStart"/>
            <w:r w:rsidRPr="00162A24">
              <w:rPr>
                <w:bCs/>
                <w:color w:val="010202"/>
                <w:szCs w:val="20"/>
              </w:rPr>
              <w:t>Dreu</w:t>
            </w:r>
            <w:proofErr w:type="spellEnd"/>
            <w:r w:rsidRPr="00162A24">
              <w:rPr>
                <w:bCs/>
                <w:color w:val="010202"/>
                <w:szCs w:val="20"/>
              </w:rPr>
              <w:t xml:space="preserve">, de C. (2010) </w:t>
            </w:r>
            <w:r w:rsidRPr="00162A24">
              <w:rPr>
                <w:i/>
                <w:color w:val="010202"/>
                <w:szCs w:val="20"/>
              </w:rPr>
              <w:t>Verbinden als sociaal dilemma</w:t>
            </w:r>
            <w:r w:rsidRPr="00162A24">
              <w:rPr>
                <w:color w:val="010202"/>
                <w:szCs w:val="20"/>
              </w:rPr>
              <w:t xml:space="preserve">, te beluisteren als podcast </w:t>
            </w:r>
            <w:hyperlink r:id="rId31" w:history="1">
              <w:r w:rsidRPr="00162A24">
                <w:rPr>
                  <w:rStyle w:val="Hyperlink"/>
                  <w:szCs w:val="20"/>
                </w:rPr>
                <w:t>www.d66.nl/kennis/item/podcast_idee</w:t>
              </w:r>
            </w:hyperlink>
          </w:p>
          <w:p w:rsidR="00EC5656" w:rsidRPr="00162A24" w:rsidRDefault="00EC5656" w:rsidP="006508B9">
            <w:pPr>
              <w:rPr>
                <w:szCs w:val="20"/>
              </w:rPr>
            </w:pPr>
          </w:p>
        </w:tc>
        <w:tc>
          <w:tcPr>
            <w:tcW w:w="2080" w:type="dxa"/>
          </w:tcPr>
          <w:p w:rsidR="00EC5656" w:rsidRPr="00162A24" w:rsidRDefault="00EC5656" w:rsidP="006508B9">
            <w:pPr>
              <w:rPr>
                <w:b/>
                <w:szCs w:val="20"/>
              </w:rPr>
            </w:pPr>
            <w:r w:rsidRPr="00162A24">
              <w:rPr>
                <w:b/>
                <w:szCs w:val="20"/>
              </w:rPr>
              <w:t xml:space="preserve">Opdracht 2: </w:t>
            </w:r>
          </w:p>
          <w:p w:rsidR="00EC5656" w:rsidRPr="00162A24" w:rsidRDefault="00EC5656" w:rsidP="006508B9">
            <w:pPr>
              <w:rPr>
                <w:b/>
                <w:szCs w:val="20"/>
              </w:rPr>
            </w:pPr>
            <w:r w:rsidRPr="00162A24">
              <w:rPr>
                <w:b/>
                <w:szCs w:val="20"/>
              </w:rPr>
              <w:t>Interview met een lid van de doelgroep</w:t>
            </w:r>
          </w:p>
          <w:p w:rsidR="00EC5656" w:rsidRPr="00162A24" w:rsidRDefault="00EC5656" w:rsidP="006508B9">
            <w:pPr>
              <w:rPr>
                <w:b/>
                <w:szCs w:val="20"/>
              </w:rPr>
            </w:pPr>
            <w:r w:rsidRPr="00162A24">
              <w:rPr>
                <w:b/>
                <w:szCs w:val="20"/>
              </w:rPr>
              <w:t xml:space="preserve">(Individueel) </w:t>
            </w:r>
          </w:p>
          <w:p w:rsidR="00EC5656" w:rsidRPr="00162A24" w:rsidRDefault="00EC5656" w:rsidP="006508B9">
            <w:pPr>
              <w:rPr>
                <w:b/>
                <w:szCs w:val="20"/>
              </w:rPr>
            </w:pPr>
            <w:r w:rsidRPr="00162A24">
              <w:rPr>
                <w:b/>
                <w:szCs w:val="20"/>
              </w:rPr>
              <w:t>(Zie bijlage 2)</w:t>
            </w:r>
          </w:p>
          <w:p w:rsidR="00EC5656" w:rsidRPr="00162A24" w:rsidRDefault="00EC5656" w:rsidP="006508B9">
            <w:pPr>
              <w:rPr>
                <w:szCs w:val="20"/>
              </w:rPr>
            </w:pPr>
          </w:p>
        </w:tc>
        <w:tc>
          <w:tcPr>
            <w:tcW w:w="2551" w:type="dxa"/>
          </w:tcPr>
          <w:p w:rsidR="00EC5656" w:rsidRPr="00162A24" w:rsidRDefault="00EC5656" w:rsidP="006508B9">
            <w:pPr>
              <w:pStyle w:val="Geenafstand"/>
              <w:numPr>
                <w:ilvl w:val="0"/>
                <w:numId w:val="37"/>
              </w:numPr>
              <w:ind w:left="175" w:hanging="141"/>
              <w:rPr>
                <w:szCs w:val="20"/>
              </w:rPr>
            </w:pPr>
            <w:r w:rsidRPr="00162A24">
              <w:rPr>
                <w:szCs w:val="20"/>
              </w:rPr>
              <w:t>Presentatie en opdrachten door docent</w:t>
            </w:r>
          </w:p>
          <w:p w:rsidR="00EC5656" w:rsidRPr="00162A24" w:rsidRDefault="00EC5656" w:rsidP="006508B9">
            <w:pPr>
              <w:pStyle w:val="Geenafstand"/>
              <w:numPr>
                <w:ilvl w:val="0"/>
                <w:numId w:val="37"/>
              </w:numPr>
              <w:ind w:left="175" w:hanging="141"/>
              <w:rPr>
                <w:szCs w:val="20"/>
              </w:rPr>
            </w:pPr>
            <w:r w:rsidRPr="00162A24">
              <w:rPr>
                <w:szCs w:val="20"/>
              </w:rPr>
              <w:t>Interviewtraining en topiclijst opstellen</w:t>
            </w:r>
          </w:p>
        </w:tc>
      </w:tr>
      <w:tr w:rsidR="00EC5656" w:rsidRPr="00162A24" w:rsidTr="007D5231">
        <w:tc>
          <w:tcPr>
            <w:tcW w:w="2093" w:type="dxa"/>
          </w:tcPr>
          <w:p w:rsidR="00EC5656" w:rsidRPr="00162A24" w:rsidRDefault="00EC5656" w:rsidP="001729F9">
            <w:pPr>
              <w:pStyle w:val="Lijstalinea"/>
              <w:numPr>
                <w:ilvl w:val="0"/>
                <w:numId w:val="57"/>
              </w:numPr>
              <w:rPr>
                <w:szCs w:val="20"/>
              </w:rPr>
            </w:pPr>
            <w:r w:rsidRPr="00162A24">
              <w:rPr>
                <w:szCs w:val="20"/>
              </w:rPr>
              <w:t>Mensen in sociaal</w:t>
            </w:r>
            <w:r w:rsidR="006508B9" w:rsidRPr="00162A24">
              <w:rPr>
                <w:szCs w:val="20"/>
              </w:rPr>
              <w:t xml:space="preserve"> </w:t>
            </w:r>
            <w:r w:rsidRPr="00162A24">
              <w:rPr>
                <w:szCs w:val="20"/>
              </w:rPr>
              <w:t>isolement</w:t>
            </w:r>
          </w:p>
        </w:tc>
        <w:tc>
          <w:tcPr>
            <w:tcW w:w="2834" w:type="dxa"/>
          </w:tcPr>
          <w:p w:rsidR="00EC5656" w:rsidRPr="00162A24" w:rsidRDefault="00EC5656" w:rsidP="006508B9">
            <w:pPr>
              <w:rPr>
                <w:rStyle w:val="Hyperlink"/>
                <w:szCs w:val="20"/>
              </w:rPr>
            </w:pPr>
            <w:r w:rsidRPr="00162A24">
              <w:rPr>
                <w:szCs w:val="20"/>
              </w:rPr>
              <w:t>Stappenplan Socratisch gesprek</w:t>
            </w:r>
            <w:r w:rsidRPr="00162A24">
              <w:rPr>
                <w:b/>
                <w:szCs w:val="20"/>
              </w:rPr>
              <w:br/>
            </w:r>
            <w:r w:rsidRPr="00162A24">
              <w:rPr>
                <w:rStyle w:val="Hyperlink"/>
                <w:szCs w:val="20"/>
              </w:rPr>
              <w:t>http://www.reflectietools.nl/ma_socratisch_gebruik.html</w:t>
            </w:r>
          </w:p>
          <w:p w:rsidR="00EC5656" w:rsidRPr="00162A24" w:rsidRDefault="00EC5656" w:rsidP="006508B9">
            <w:pPr>
              <w:autoSpaceDE w:val="0"/>
              <w:autoSpaceDN w:val="0"/>
              <w:adjustRightInd w:val="0"/>
              <w:rPr>
                <w:rStyle w:val="Hyperlink"/>
                <w:szCs w:val="20"/>
                <w:lang w:val="en-US"/>
              </w:rPr>
            </w:pPr>
            <w:r w:rsidRPr="00071588">
              <w:rPr>
                <w:color w:val="010202"/>
                <w:szCs w:val="20"/>
                <w:lang w:val="en-GB"/>
              </w:rPr>
              <w:br/>
            </w:r>
            <w:proofErr w:type="spellStart"/>
            <w:r w:rsidRPr="00162A24">
              <w:rPr>
                <w:color w:val="010202"/>
                <w:szCs w:val="20"/>
                <w:lang w:val="en-US"/>
              </w:rPr>
              <w:t>Kerklaan</w:t>
            </w:r>
            <w:proofErr w:type="spellEnd"/>
            <w:r w:rsidRPr="00162A24">
              <w:rPr>
                <w:color w:val="010202"/>
                <w:szCs w:val="20"/>
                <w:lang w:val="en-US"/>
              </w:rPr>
              <w:t xml:space="preserve">, R.(2011), Working with Isolated Older People. The role of Tacit Knowledge. in: </w:t>
            </w:r>
            <w:r w:rsidRPr="00162A24">
              <w:rPr>
                <w:i/>
                <w:color w:val="010202"/>
                <w:szCs w:val="20"/>
                <w:lang w:val="en-US"/>
              </w:rPr>
              <w:t>Journal of Social Intervention: Theory and Practice</w:t>
            </w:r>
            <w:r w:rsidRPr="00162A24">
              <w:rPr>
                <w:color w:val="010202"/>
                <w:szCs w:val="20"/>
                <w:lang w:val="en-US"/>
              </w:rPr>
              <w:t>, 3, pp. 77-84.</w:t>
            </w:r>
            <w:r w:rsidRPr="00162A24">
              <w:rPr>
                <w:rStyle w:val="Hyperlink"/>
                <w:i/>
                <w:iCs/>
                <w:lang w:val="en-US"/>
              </w:rPr>
              <w:t xml:space="preserve"> </w:t>
            </w:r>
            <w:r w:rsidRPr="00162A24">
              <w:rPr>
                <w:rStyle w:val="Hyperlink"/>
                <w:szCs w:val="20"/>
                <w:lang w:val="en-US"/>
              </w:rPr>
              <w:t>http://www.journalsi.org/index.php/si/article/view/</w:t>
            </w:r>
          </w:p>
          <w:p w:rsidR="00EC5656" w:rsidRPr="00162A24" w:rsidRDefault="00EC5656" w:rsidP="006508B9">
            <w:pPr>
              <w:autoSpaceDE w:val="0"/>
              <w:autoSpaceDN w:val="0"/>
              <w:adjustRightInd w:val="0"/>
              <w:rPr>
                <w:rStyle w:val="Hyperlink"/>
                <w:szCs w:val="20"/>
              </w:rPr>
            </w:pPr>
            <w:r w:rsidRPr="00071588">
              <w:rPr>
                <w:rStyle w:val="Hyperlink"/>
                <w:i/>
                <w:iCs/>
              </w:rPr>
              <w:br/>
            </w:r>
            <w:r w:rsidRPr="00162A24">
              <w:rPr>
                <w:color w:val="010202"/>
                <w:szCs w:val="20"/>
              </w:rPr>
              <w:t xml:space="preserve">Prinsenberg, G (2010) </w:t>
            </w:r>
            <w:r w:rsidRPr="00162A24">
              <w:rPr>
                <w:i/>
                <w:color w:val="010202"/>
                <w:szCs w:val="20"/>
              </w:rPr>
              <w:t xml:space="preserve">Het vertellen van levensverhalen </w:t>
            </w:r>
            <w:r w:rsidRPr="00162A24">
              <w:rPr>
                <w:color w:val="010202"/>
                <w:szCs w:val="20"/>
              </w:rPr>
              <w:t xml:space="preserve">in: </w:t>
            </w:r>
            <w:proofErr w:type="spellStart"/>
            <w:r w:rsidRPr="00162A24">
              <w:rPr>
                <w:color w:val="010202"/>
                <w:szCs w:val="20"/>
              </w:rPr>
              <w:t>Counselling</w:t>
            </w:r>
            <w:proofErr w:type="spellEnd"/>
            <w:r w:rsidRPr="00162A24">
              <w:rPr>
                <w:color w:val="010202"/>
                <w:szCs w:val="20"/>
              </w:rPr>
              <w:t xml:space="preserve"> Magazine</w:t>
            </w:r>
            <w:r w:rsidRPr="00162A24">
              <w:rPr>
                <w:i/>
                <w:color w:val="010202"/>
                <w:szCs w:val="20"/>
              </w:rPr>
              <w:t xml:space="preserve"> 4 pp.22-</w:t>
            </w:r>
            <w:r w:rsidR="00DE7A12" w:rsidRPr="00162A24">
              <w:rPr>
                <w:i/>
                <w:color w:val="010202"/>
                <w:szCs w:val="20"/>
              </w:rPr>
              <w:t xml:space="preserve">25 </w:t>
            </w:r>
            <w:r w:rsidRPr="00162A24">
              <w:rPr>
                <w:rStyle w:val="Hyperlink"/>
                <w:szCs w:val="20"/>
              </w:rPr>
              <w:t>http://www.counsellingmagazine.nl/</w:t>
            </w:r>
          </w:p>
          <w:p w:rsidR="00EC5656" w:rsidRPr="00162A24" w:rsidRDefault="00EC5656" w:rsidP="006508B9">
            <w:pPr>
              <w:autoSpaceDE w:val="0"/>
              <w:autoSpaceDN w:val="0"/>
              <w:adjustRightInd w:val="0"/>
              <w:rPr>
                <w:szCs w:val="20"/>
              </w:rPr>
            </w:pPr>
            <w:r w:rsidRPr="00162A24">
              <w:rPr>
                <w:rStyle w:val="Hyperlink"/>
              </w:rPr>
              <w:br/>
            </w:r>
            <w:proofErr w:type="spellStart"/>
            <w:r w:rsidRPr="00162A24">
              <w:rPr>
                <w:szCs w:val="20"/>
              </w:rPr>
              <w:t>Kal,D.e.a</w:t>
            </w:r>
            <w:proofErr w:type="spellEnd"/>
            <w:r w:rsidRPr="00162A24">
              <w:rPr>
                <w:szCs w:val="20"/>
              </w:rPr>
              <w:t xml:space="preserve">. (2012) </w:t>
            </w:r>
            <w:r w:rsidRPr="00162A24">
              <w:rPr>
                <w:i/>
                <w:szCs w:val="20"/>
              </w:rPr>
              <w:t>Meedoen gaat niet vanzelf. Kwartiermaken in theorie en praktijk.</w:t>
            </w:r>
            <w:r w:rsidRPr="00162A24">
              <w:rPr>
                <w:szCs w:val="20"/>
              </w:rPr>
              <w:t xml:space="preserve">p.6-30 </w:t>
            </w:r>
          </w:p>
          <w:p w:rsidR="00EC5656" w:rsidRPr="00162A24" w:rsidRDefault="00EC5656" w:rsidP="006508B9">
            <w:pPr>
              <w:rPr>
                <w:szCs w:val="20"/>
              </w:rPr>
            </w:pPr>
          </w:p>
        </w:tc>
        <w:tc>
          <w:tcPr>
            <w:tcW w:w="2080" w:type="dxa"/>
          </w:tcPr>
          <w:p w:rsidR="00EC5656" w:rsidRPr="00162A24" w:rsidRDefault="00EC5656" w:rsidP="006508B9">
            <w:pPr>
              <w:rPr>
                <w:b/>
                <w:szCs w:val="20"/>
              </w:rPr>
            </w:pPr>
            <w:r w:rsidRPr="00162A24">
              <w:rPr>
                <w:b/>
                <w:szCs w:val="20"/>
              </w:rPr>
              <w:t>Opdracht</w:t>
            </w:r>
          </w:p>
          <w:p w:rsidR="00EC5656" w:rsidRPr="00162A24" w:rsidRDefault="00EC5656" w:rsidP="006508B9">
            <w:pPr>
              <w:rPr>
                <w:szCs w:val="20"/>
              </w:rPr>
            </w:pPr>
            <w:r w:rsidRPr="00162A24">
              <w:rPr>
                <w:szCs w:val="20"/>
              </w:rPr>
              <w:t>Breng een voorwerp, gedicht mee dat voor jou eenzaamheid symboliseert en leg kort uit waarom het je zo raakt (vrije creatieve oefening)</w:t>
            </w:r>
          </w:p>
          <w:p w:rsidR="00EC5656" w:rsidRPr="00162A24" w:rsidRDefault="00EC5656" w:rsidP="006508B9">
            <w:pPr>
              <w:rPr>
                <w:szCs w:val="20"/>
              </w:rPr>
            </w:pPr>
          </w:p>
          <w:p w:rsidR="00EC5656" w:rsidRPr="00162A24" w:rsidRDefault="00EC5656" w:rsidP="006508B9">
            <w:pPr>
              <w:rPr>
                <w:b/>
                <w:szCs w:val="20"/>
              </w:rPr>
            </w:pPr>
            <w:r w:rsidRPr="00162A24">
              <w:rPr>
                <w:b/>
                <w:szCs w:val="20"/>
              </w:rPr>
              <w:t>Opdracht 3: Beredeneerd beeld van de groep</w:t>
            </w:r>
          </w:p>
          <w:p w:rsidR="00EC5656" w:rsidRPr="00162A24" w:rsidRDefault="00EC5656" w:rsidP="006508B9">
            <w:pPr>
              <w:rPr>
                <w:b/>
                <w:szCs w:val="20"/>
              </w:rPr>
            </w:pPr>
            <w:r w:rsidRPr="00162A24">
              <w:rPr>
                <w:b/>
                <w:szCs w:val="20"/>
              </w:rPr>
              <w:t>(bijlage 2)</w:t>
            </w:r>
          </w:p>
          <w:p w:rsidR="00EC5656" w:rsidRPr="00162A24" w:rsidRDefault="00EC5656" w:rsidP="006508B9">
            <w:pPr>
              <w:rPr>
                <w:szCs w:val="20"/>
              </w:rPr>
            </w:pPr>
          </w:p>
        </w:tc>
        <w:tc>
          <w:tcPr>
            <w:tcW w:w="2551" w:type="dxa"/>
          </w:tcPr>
          <w:p w:rsidR="00EC5656" w:rsidRPr="00162A24" w:rsidRDefault="00EC5656" w:rsidP="006508B9">
            <w:pPr>
              <w:pStyle w:val="Geenafstand"/>
              <w:numPr>
                <w:ilvl w:val="0"/>
                <w:numId w:val="37"/>
              </w:numPr>
              <w:ind w:left="175" w:hanging="141"/>
              <w:rPr>
                <w:szCs w:val="20"/>
              </w:rPr>
            </w:pPr>
            <w:r w:rsidRPr="00162A24">
              <w:rPr>
                <w:szCs w:val="20"/>
              </w:rPr>
              <w:t>Presentatie en opdrachten door docent</w:t>
            </w:r>
          </w:p>
        </w:tc>
      </w:tr>
      <w:tr w:rsidR="00EC5656" w:rsidRPr="00162A24" w:rsidTr="007D5231">
        <w:tc>
          <w:tcPr>
            <w:tcW w:w="2093" w:type="dxa"/>
          </w:tcPr>
          <w:p w:rsidR="00EC5656" w:rsidRPr="00162A24" w:rsidRDefault="00EC5656" w:rsidP="001729F9">
            <w:pPr>
              <w:pStyle w:val="Lijstalinea"/>
              <w:numPr>
                <w:ilvl w:val="0"/>
                <w:numId w:val="57"/>
              </w:numPr>
              <w:rPr>
                <w:szCs w:val="20"/>
              </w:rPr>
            </w:pPr>
            <w:r w:rsidRPr="00162A24">
              <w:rPr>
                <w:szCs w:val="20"/>
              </w:rPr>
              <w:t>W</w:t>
            </w:r>
            <w:r w:rsidR="001729F9" w:rsidRPr="00162A24">
              <w:rPr>
                <w:szCs w:val="20"/>
              </w:rPr>
              <w:t>mo</w:t>
            </w:r>
            <w:r w:rsidRPr="00162A24">
              <w:rPr>
                <w:szCs w:val="20"/>
              </w:rPr>
              <w:t>: Schakels</w:t>
            </w:r>
            <w:r w:rsidR="006508B9" w:rsidRPr="00162A24">
              <w:rPr>
                <w:szCs w:val="20"/>
              </w:rPr>
              <w:t xml:space="preserve">   </w:t>
            </w:r>
            <w:r w:rsidRPr="00162A24">
              <w:rPr>
                <w:szCs w:val="20"/>
              </w:rPr>
              <w:t xml:space="preserve">en </w:t>
            </w:r>
            <w:r w:rsidR="001729F9" w:rsidRPr="00162A24">
              <w:rPr>
                <w:szCs w:val="20"/>
              </w:rPr>
              <w:t>V</w:t>
            </w:r>
            <w:r w:rsidRPr="00162A24">
              <w:rPr>
                <w:szCs w:val="20"/>
              </w:rPr>
              <w:t>erbinding</w:t>
            </w:r>
          </w:p>
        </w:tc>
        <w:tc>
          <w:tcPr>
            <w:tcW w:w="2834" w:type="dxa"/>
          </w:tcPr>
          <w:p w:rsidR="00EC5656" w:rsidRPr="00162A24" w:rsidRDefault="00EC5656" w:rsidP="006508B9">
            <w:r w:rsidRPr="00162A24">
              <w:t>Mulder, K. Een ken</w:t>
            </w:r>
            <w:r w:rsidR="001729F9" w:rsidRPr="00162A24">
              <w:t xml:space="preserve">nisagenda voor de Big Society </w:t>
            </w:r>
            <w:r w:rsidRPr="00162A24">
              <w:t>(reader)</w:t>
            </w:r>
          </w:p>
          <w:p w:rsidR="00EC5656" w:rsidRPr="00162A24" w:rsidRDefault="00EC5656" w:rsidP="006508B9"/>
          <w:p w:rsidR="00EC5656" w:rsidRPr="00162A24" w:rsidRDefault="00EC5656" w:rsidP="006508B9">
            <w:pPr>
              <w:autoSpaceDE w:val="0"/>
              <w:autoSpaceDN w:val="0"/>
              <w:adjustRightInd w:val="0"/>
            </w:pPr>
            <w:r w:rsidRPr="00162A24">
              <w:t xml:space="preserve">Albert Jan </w:t>
            </w:r>
            <w:proofErr w:type="spellStart"/>
            <w:r w:rsidRPr="00162A24">
              <w:t>Kruiter</w:t>
            </w:r>
            <w:proofErr w:type="spellEnd"/>
            <w:r w:rsidRPr="00162A24">
              <w:t xml:space="preserve"> e.a. De Rotonde van </w:t>
            </w:r>
            <w:proofErr w:type="spellStart"/>
            <w:r w:rsidRPr="00162A24">
              <w:t>Hamed</w:t>
            </w:r>
            <w:proofErr w:type="spellEnd"/>
            <w:r w:rsidRPr="00162A24">
              <w:t>. Hoofdstuk 3. (28 pag.)</w:t>
            </w:r>
          </w:p>
          <w:p w:rsidR="00EC5656" w:rsidRPr="00162A24" w:rsidRDefault="00EC5656" w:rsidP="006508B9">
            <w:pPr>
              <w:autoSpaceDE w:val="0"/>
              <w:autoSpaceDN w:val="0"/>
              <w:adjustRightInd w:val="0"/>
              <w:rPr>
                <w:rStyle w:val="Hyperlink"/>
                <w:szCs w:val="20"/>
              </w:rPr>
            </w:pPr>
            <w:r w:rsidRPr="00162A24">
              <w:t xml:space="preserve">Zie: </w:t>
            </w:r>
            <w:hyperlink r:id="rId32" w:history="1">
              <w:r w:rsidRPr="00162A24">
                <w:rPr>
                  <w:rStyle w:val="Hyperlink"/>
                  <w:szCs w:val="20"/>
                </w:rPr>
                <w:t>http://www.nicis.nl/dsresource?objectid=32044&amp;type=org</w:t>
              </w:r>
            </w:hyperlink>
          </w:p>
          <w:p w:rsidR="00EC5656" w:rsidRPr="00162A24" w:rsidRDefault="00EC5656" w:rsidP="006508B9">
            <w:pPr>
              <w:autoSpaceDE w:val="0"/>
              <w:autoSpaceDN w:val="0"/>
              <w:adjustRightInd w:val="0"/>
            </w:pPr>
          </w:p>
          <w:p w:rsidR="00EC5656" w:rsidRPr="00162A24" w:rsidRDefault="00EC5656" w:rsidP="006508B9">
            <w:r w:rsidRPr="00162A24">
              <w:t xml:space="preserve"> Vlaar,P.,&amp;</w:t>
            </w:r>
            <w:proofErr w:type="spellStart"/>
            <w:r w:rsidRPr="00162A24">
              <w:t>Dam,C</w:t>
            </w:r>
            <w:proofErr w:type="spellEnd"/>
            <w:r w:rsidRPr="00162A24">
              <w:t xml:space="preserve">., van (2010), </w:t>
            </w:r>
            <w:proofErr w:type="spellStart"/>
            <w:r w:rsidRPr="00162A24">
              <w:t>Handdreiking</w:t>
            </w:r>
            <w:proofErr w:type="spellEnd"/>
            <w:r w:rsidRPr="00162A24">
              <w:t xml:space="preserve"> professioneel ondersteunen. (32 </w:t>
            </w:r>
            <w:proofErr w:type="spellStart"/>
            <w:r w:rsidRPr="00162A24">
              <w:t>pag</w:t>
            </w:r>
            <w:proofErr w:type="spellEnd"/>
            <w:r w:rsidRPr="00162A24">
              <w:t>)</w:t>
            </w:r>
          </w:p>
          <w:p w:rsidR="00EC5656" w:rsidRPr="00162A24" w:rsidRDefault="00EC5656" w:rsidP="006508B9">
            <w:r w:rsidRPr="00162A24">
              <w:t>Kwaliteitskenmerken van dienstverlening in de W</w:t>
            </w:r>
            <w:r w:rsidR="001729F9" w:rsidRPr="00162A24">
              <w:t>mo</w:t>
            </w:r>
            <w:r w:rsidRPr="00162A24">
              <w:t xml:space="preserve">, 12-12-2011 </w:t>
            </w:r>
          </w:p>
          <w:p w:rsidR="00EC5656" w:rsidRPr="00162A24" w:rsidRDefault="00EC5656" w:rsidP="006508B9">
            <w:pPr>
              <w:rPr>
                <w:rStyle w:val="Hyperlink"/>
                <w:szCs w:val="20"/>
              </w:rPr>
            </w:pPr>
            <w:r w:rsidRPr="00162A24">
              <w:t xml:space="preserve">Zie: </w:t>
            </w:r>
            <w:hyperlink r:id="rId33" w:history="1">
              <w:r w:rsidRPr="00162A24">
                <w:rPr>
                  <w:rStyle w:val="Hyperlink"/>
                  <w:szCs w:val="20"/>
                </w:rPr>
                <w:t>www.movisie.nl/pubicaties/2010/134457/ProfOnderstpdf.nl</w:t>
              </w:r>
            </w:hyperlink>
          </w:p>
          <w:p w:rsidR="00EC5656" w:rsidRPr="00162A24" w:rsidRDefault="00EC5656" w:rsidP="006508B9"/>
          <w:p w:rsidR="00EC5656" w:rsidRPr="00162A24" w:rsidRDefault="00EC5656" w:rsidP="006508B9">
            <w:pPr>
              <w:pStyle w:val="Geenafstand"/>
            </w:pPr>
            <w:r w:rsidRPr="00162A24">
              <w:t>Lans, J. v.d. ,</w:t>
            </w:r>
            <w:r w:rsidR="006508B9" w:rsidRPr="00162A24">
              <w:t xml:space="preserve"> </w:t>
            </w:r>
            <w:r w:rsidRPr="00162A24">
              <w:t xml:space="preserve">Vraagverlegenheid en het </w:t>
            </w:r>
            <w:proofErr w:type="spellStart"/>
            <w:r w:rsidRPr="00162A24">
              <w:t>altruismeoverschot</w:t>
            </w:r>
            <w:proofErr w:type="spellEnd"/>
            <w:r w:rsidRPr="00162A24">
              <w:t xml:space="preserve">;(4 </w:t>
            </w:r>
            <w:proofErr w:type="spellStart"/>
            <w:r w:rsidRPr="00162A24">
              <w:t>pag</w:t>
            </w:r>
            <w:proofErr w:type="spellEnd"/>
            <w:r w:rsidRPr="00162A24">
              <w:t>)</w:t>
            </w:r>
          </w:p>
          <w:p w:rsidR="00EC5656" w:rsidRPr="00162A24" w:rsidRDefault="00EC5656" w:rsidP="006508B9">
            <w:r w:rsidRPr="00162A24">
              <w:t xml:space="preserve">Zie: </w:t>
            </w:r>
            <w:hyperlink r:id="rId34" w:history="1">
              <w:r w:rsidRPr="00162A24">
                <w:rPr>
                  <w:rStyle w:val="Hyperlink"/>
                  <w:szCs w:val="20"/>
                </w:rPr>
                <w:t>http://www.josvdlans.nl/publicaties/2010-04%20TSS%20-%20Vraagverlegenheid%20en%20altruisme-overschot.pdf</w:t>
              </w:r>
            </w:hyperlink>
          </w:p>
        </w:tc>
        <w:tc>
          <w:tcPr>
            <w:tcW w:w="2080" w:type="dxa"/>
          </w:tcPr>
          <w:p w:rsidR="00EC5656" w:rsidRPr="00162A24" w:rsidRDefault="00EC5656" w:rsidP="006508B9">
            <w:pPr>
              <w:rPr>
                <w:b/>
                <w:szCs w:val="20"/>
              </w:rPr>
            </w:pPr>
            <w:r w:rsidRPr="00162A24">
              <w:rPr>
                <w:b/>
                <w:szCs w:val="20"/>
              </w:rPr>
              <w:t>Opdracht 4. Buurtanalyse (Zie bijlage 2)</w:t>
            </w:r>
          </w:p>
          <w:p w:rsidR="00EC5656" w:rsidRPr="00162A24" w:rsidRDefault="00EC5656" w:rsidP="006508B9">
            <w:pPr>
              <w:rPr>
                <w:szCs w:val="20"/>
              </w:rPr>
            </w:pPr>
          </w:p>
        </w:tc>
        <w:tc>
          <w:tcPr>
            <w:tcW w:w="2551" w:type="dxa"/>
          </w:tcPr>
          <w:p w:rsidR="00EC5656" w:rsidRPr="00162A24" w:rsidRDefault="00EC5656" w:rsidP="006508B9">
            <w:pPr>
              <w:pStyle w:val="Geenafstand"/>
              <w:numPr>
                <w:ilvl w:val="0"/>
                <w:numId w:val="37"/>
              </w:numPr>
              <w:ind w:left="175" w:hanging="141"/>
              <w:rPr>
                <w:szCs w:val="20"/>
              </w:rPr>
            </w:pPr>
            <w:r w:rsidRPr="00162A24">
              <w:rPr>
                <w:szCs w:val="20"/>
              </w:rPr>
              <w:t>Presentatie en opdrachten door docent</w:t>
            </w:r>
          </w:p>
          <w:p w:rsidR="00EC5656" w:rsidRPr="00162A24" w:rsidRDefault="00EC5656" w:rsidP="006508B9">
            <w:pPr>
              <w:pStyle w:val="Geenafstand"/>
              <w:numPr>
                <w:ilvl w:val="0"/>
                <w:numId w:val="37"/>
              </w:numPr>
              <w:ind w:left="175" w:hanging="141"/>
              <w:rPr>
                <w:szCs w:val="20"/>
              </w:rPr>
            </w:pPr>
            <w:r w:rsidRPr="00162A24">
              <w:rPr>
                <w:szCs w:val="20"/>
              </w:rPr>
              <w:t xml:space="preserve">Presentatie opdracht 3 door </w:t>
            </w:r>
            <w:proofErr w:type="spellStart"/>
            <w:r w:rsidRPr="00162A24">
              <w:rPr>
                <w:szCs w:val="20"/>
              </w:rPr>
              <w:t>onderzoeks</w:t>
            </w:r>
            <w:r w:rsidR="001729F9" w:rsidRPr="00162A24">
              <w:rPr>
                <w:szCs w:val="20"/>
              </w:rPr>
              <w:t>-</w:t>
            </w:r>
            <w:r w:rsidRPr="00162A24">
              <w:rPr>
                <w:szCs w:val="20"/>
              </w:rPr>
              <w:t>groepen</w:t>
            </w:r>
            <w:proofErr w:type="spellEnd"/>
          </w:p>
          <w:p w:rsidR="00EC5656" w:rsidRPr="00162A24" w:rsidRDefault="00EC5656" w:rsidP="006508B9">
            <w:pPr>
              <w:rPr>
                <w:szCs w:val="20"/>
              </w:rPr>
            </w:pPr>
          </w:p>
          <w:p w:rsidR="00EC5656" w:rsidRPr="00162A24" w:rsidRDefault="00EC5656" w:rsidP="006508B9">
            <w:pPr>
              <w:rPr>
                <w:szCs w:val="20"/>
              </w:rPr>
            </w:pPr>
          </w:p>
        </w:tc>
      </w:tr>
      <w:tr w:rsidR="00EC5656" w:rsidRPr="00162A24" w:rsidTr="007D5231">
        <w:tc>
          <w:tcPr>
            <w:tcW w:w="2093" w:type="dxa"/>
          </w:tcPr>
          <w:p w:rsidR="001729F9" w:rsidRPr="00162A24" w:rsidRDefault="00EC5656" w:rsidP="001729F9">
            <w:pPr>
              <w:pStyle w:val="Lijstalinea"/>
              <w:numPr>
                <w:ilvl w:val="0"/>
                <w:numId w:val="57"/>
              </w:numPr>
              <w:rPr>
                <w:szCs w:val="20"/>
              </w:rPr>
            </w:pPr>
            <w:proofErr w:type="spellStart"/>
            <w:r w:rsidRPr="00162A24">
              <w:rPr>
                <w:szCs w:val="20"/>
              </w:rPr>
              <w:t>Maatschappe</w:t>
            </w:r>
            <w:r w:rsidR="001729F9" w:rsidRPr="00162A24">
              <w:rPr>
                <w:szCs w:val="20"/>
              </w:rPr>
              <w:t>-</w:t>
            </w:r>
            <w:r w:rsidRPr="00162A24">
              <w:rPr>
                <w:szCs w:val="20"/>
              </w:rPr>
              <w:t>lijke</w:t>
            </w:r>
            <w:proofErr w:type="spellEnd"/>
            <w:r w:rsidR="001729F9" w:rsidRPr="00162A24">
              <w:rPr>
                <w:szCs w:val="20"/>
              </w:rPr>
              <w:t xml:space="preserve"> </w:t>
            </w:r>
            <w:r w:rsidRPr="00162A24">
              <w:rPr>
                <w:szCs w:val="20"/>
              </w:rPr>
              <w:t>Steun</w:t>
            </w:r>
            <w:r w:rsidR="001729F9" w:rsidRPr="00162A24">
              <w:rPr>
                <w:szCs w:val="20"/>
              </w:rPr>
              <w:t xml:space="preserve"> </w:t>
            </w:r>
            <w:r w:rsidRPr="00162A24">
              <w:rPr>
                <w:szCs w:val="20"/>
              </w:rPr>
              <w:t>Systemen en Community </w:t>
            </w:r>
          </w:p>
          <w:p w:rsidR="00EC5656" w:rsidRPr="00162A24" w:rsidRDefault="001729F9" w:rsidP="001729F9">
            <w:pPr>
              <w:pStyle w:val="Lijstalinea"/>
              <w:ind w:left="360"/>
              <w:rPr>
                <w:szCs w:val="20"/>
              </w:rPr>
            </w:pPr>
            <w:r w:rsidRPr="00162A24">
              <w:rPr>
                <w:szCs w:val="20"/>
              </w:rPr>
              <w:t>S</w:t>
            </w:r>
            <w:r w:rsidR="00EC5656" w:rsidRPr="00162A24">
              <w:rPr>
                <w:szCs w:val="20"/>
              </w:rPr>
              <w:t>upport</w:t>
            </w:r>
          </w:p>
        </w:tc>
        <w:tc>
          <w:tcPr>
            <w:tcW w:w="2834" w:type="dxa"/>
          </w:tcPr>
          <w:p w:rsidR="00EC5656" w:rsidRPr="00162A24" w:rsidRDefault="00EC5656" w:rsidP="006508B9">
            <w:pPr>
              <w:rPr>
                <w:szCs w:val="20"/>
              </w:rPr>
            </w:pPr>
            <w:r w:rsidRPr="00162A24">
              <w:rPr>
                <w:szCs w:val="20"/>
              </w:rPr>
              <w:t xml:space="preserve">Boer, N. de J. van der Lans (2011), </w:t>
            </w:r>
            <w:r w:rsidRPr="00162A24">
              <w:rPr>
                <w:i/>
                <w:szCs w:val="20"/>
              </w:rPr>
              <w:t xml:space="preserve">Burgerkracht. De toekomst van het sociaal werk in Nederland </w:t>
            </w:r>
            <w:r w:rsidRPr="00162A24">
              <w:rPr>
                <w:szCs w:val="20"/>
              </w:rPr>
              <w:t xml:space="preserve">(72 </w:t>
            </w:r>
            <w:proofErr w:type="spellStart"/>
            <w:r w:rsidRPr="00162A24">
              <w:rPr>
                <w:szCs w:val="20"/>
              </w:rPr>
              <w:t>pag</w:t>
            </w:r>
            <w:proofErr w:type="spellEnd"/>
            <w:r w:rsidRPr="00162A24">
              <w:rPr>
                <w:szCs w:val="20"/>
              </w:rPr>
              <w:t xml:space="preserve">) Raad voor Maatschappelijke Ontwikkeling. </w:t>
            </w:r>
          </w:p>
          <w:p w:rsidR="00EC5656" w:rsidRPr="00162A24" w:rsidRDefault="00EC5656" w:rsidP="006508B9">
            <w:pPr>
              <w:rPr>
                <w:szCs w:val="20"/>
              </w:rPr>
            </w:pPr>
            <w:r w:rsidRPr="00162A24">
              <w:rPr>
                <w:szCs w:val="20"/>
              </w:rPr>
              <w:t xml:space="preserve">Download </w:t>
            </w:r>
            <w:hyperlink r:id="rId35" w:history="1">
              <w:r w:rsidRPr="00162A24">
                <w:rPr>
                  <w:rStyle w:val="Hyperlink"/>
                  <w:szCs w:val="20"/>
                </w:rPr>
                <w:t>www.adviesorgaan-rmo.nl</w:t>
              </w:r>
            </w:hyperlink>
          </w:p>
          <w:p w:rsidR="00EC5656" w:rsidRPr="00162A24" w:rsidRDefault="00EC5656" w:rsidP="006508B9">
            <w:pPr>
              <w:rPr>
                <w:szCs w:val="20"/>
              </w:rPr>
            </w:pPr>
          </w:p>
          <w:p w:rsidR="00EC5656" w:rsidRPr="00162A24" w:rsidRDefault="00EC5656" w:rsidP="006508B9">
            <w:pPr>
              <w:rPr>
                <w:szCs w:val="20"/>
              </w:rPr>
            </w:pPr>
            <w:r w:rsidRPr="00162A24">
              <w:rPr>
                <w:szCs w:val="20"/>
              </w:rPr>
              <w:t xml:space="preserve">MSS Eindhoven </w:t>
            </w:r>
            <w:r w:rsidRPr="00162A24">
              <w:rPr>
                <w:i/>
                <w:szCs w:val="20"/>
              </w:rPr>
              <w:t>Kwartiermaken en Maatschappelijke steunsystemen</w:t>
            </w:r>
            <w:r w:rsidRPr="00162A24">
              <w:rPr>
                <w:szCs w:val="20"/>
              </w:rPr>
              <w:t xml:space="preserve"> Eindhoven (pdf via Movisie)</w:t>
            </w:r>
          </w:p>
          <w:p w:rsidR="00EC5656" w:rsidRPr="00162A24" w:rsidRDefault="00EC5656" w:rsidP="006508B9">
            <w:pPr>
              <w:rPr>
                <w:szCs w:val="20"/>
              </w:rPr>
            </w:pPr>
            <w:r w:rsidRPr="00162A24">
              <w:rPr>
                <w:szCs w:val="20"/>
              </w:rPr>
              <w:t xml:space="preserve">Downloaden via </w:t>
            </w:r>
            <w:hyperlink r:id="rId36" w:history="1">
              <w:r w:rsidRPr="00162A24">
                <w:rPr>
                  <w:rStyle w:val="Hyperlink"/>
                  <w:szCs w:val="20"/>
                </w:rPr>
                <w:t>www.movisie.nl</w:t>
              </w:r>
            </w:hyperlink>
            <w:r w:rsidRPr="00162A24">
              <w:rPr>
                <w:szCs w:val="20"/>
              </w:rPr>
              <w:t xml:space="preserve"> </w:t>
            </w:r>
          </w:p>
          <w:p w:rsidR="00EC5656" w:rsidRPr="00162A24" w:rsidRDefault="00EC5656" w:rsidP="006508B9">
            <w:pPr>
              <w:rPr>
                <w:szCs w:val="20"/>
              </w:rPr>
            </w:pPr>
          </w:p>
        </w:tc>
        <w:tc>
          <w:tcPr>
            <w:tcW w:w="2080" w:type="dxa"/>
          </w:tcPr>
          <w:p w:rsidR="00EC5656" w:rsidRPr="00162A24" w:rsidRDefault="00EC5656" w:rsidP="006508B9">
            <w:pPr>
              <w:rPr>
                <w:b/>
                <w:szCs w:val="20"/>
              </w:rPr>
            </w:pPr>
            <w:r w:rsidRPr="00162A24">
              <w:rPr>
                <w:b/>
                <w:szCs w:val="20"/>
              </w:rPr>
              <w:t xml:space="preserve">Opdracht 5. </w:t>
            </w:r>
          </w:p>
          <w:p w:rsidR="00EC5656" w:rsidRPr="00162A24" w:rsidRDefault="00EC5656" w:rsidP="006508B9">
            <w:pPr>
              <w:rPr>
                <w:b/>
                <w:szCs w:val="20"/>
              </w:rPr>
            </w:pPr>
            <w:r w:rsidRPr="00162A24">
              <w:rPr>
                <w:b/>
                <w:szCs w:val="20"/>
              </w:rPr>
              <w:t xml:space="preserve">Analyse </w:t>
            </w:r>
            <w:proofErr w:type="spellStart"/>
            <w:r w:rsidRPr="00162A24">
              <w:rPr>
                <w:b/>
                <w:szCs w:val="20"/>
              </w:rPr>
              <w:t>participatiemoge-lijkheden</w:t>
            </w:r>
            <w:proofErr w:type="spellEnd"/>
            <w:r w:rsidRPr="00162A24">
              <w:rPr>
                <w:b/>
                <w:szCs w:val="20"/>
              </w:rPr>
              <w:t xml:space="preserve"> (Zie bijlage 2)</w:t>
            </w:r>
          </w:p>
          <w:p w:rsidR="00EC5656" w:rsidRPr="00162A24" w:rsidRDefault="00EC5656" w:rsidP="006508B9">
            <w:pPr>
              <w:rPr>
                <w:szCs w:val="20"/>
              </w:rPr>
            </w:pPr>
          </w:p>
        </w:tc>
        <w:tc>
          <w:tcPr>
            <w:tcW w:w="2551" w:type="dxa"/>
          </w:tcPr>
          <w:p w:rsidR="00EC5656" w:rsidRPr="00162A24" w:rsidRDefault="00EC5656" w:rsidP="006508B9">
            <w:pPr>
              <w:pStyle w:val="Geenafstand"/>
              <w:numPr>
                <w:ilvl w:val="0"/>
                <w:numId w:val="37"/>
              </w:numPr>
              <w:ind w:left="175" w:hanging="141"/>
              <w:rPr>
                <w:szCs w:val="20"/>
              </w:rPr>
            </w:pPr>
            <w:r w:rsidRPr="00162A24">
              <w:rPr>
                <w:szCs w:val="20"/>
              </w:rPr>
              <w:t>Presentatie en opdrachten door docent</w:t>
            </w:r>
          </w:p>
        </w:tc>
      </w:tr>
      <w:tr w:rsidR="00EC5656" w:rsidRPr="00162A24" w:rsidTr="007D5231">
        <w:tc>
          <w:tcPr>
            <w:tcW w:w="2093" w:type="dxa"/>
          </w:tcPr>
          <w:p w:rsidR="00EC5656" w:rsidRPr="00162A24" w:rsidRDefault="00EC5656" w:rsidP="001729F9">
            <w:pPr>
              <w:pStyle w:val="Lijstalinea"/>
              <w:numPr>
                <w:ilvl w:val="0"/>
                <w:numId w:val="57"/>
              </w:numPr>
              <w:rPr>
                <w:szCs w:val="20"/>
              </w:rPr>
            </w:pPr>
            <w:r w:rsidRPr="00162A24">
              <w:rPr>
                <w:szCs w:val="20"/>
              </w:rPr>
              <w:t>Participatie-</w:t>
            </w:r>
            <w:r w:rsidR="006508B9" w:rsidRPr="00162A24">
              <w:rPr>
                <w:szCs w:val="20"/>
              </w:rPr>
              <w:t xml:space="preserve">  </w:t>
            </w:r>
            <w:r w:rsidRPr="00162A24">
              <w:rPr>
                <w:szCs w:val="20"/>
              </w:rPr>
              <w:t>mogelijkheden</w:t>
            </w:r>
          </w:p>
        </w:tc>
        <w:tc>
          <w:tcPr>
            <w:tcW w:w="2834" w:type="dxa"/>
          </w:tcPr>
          <w:p w:rsidR="00EC5656" w:rsidRPr="00162A24" w:rsidRDefault="00EC5656" w:rsidP="006508B9">
            <w:pPr>
              <w:rPr>
                <w:rStyle w:val="Hyperlink"/>
              </w:rPr>
            </w:pPr>
            <w:r w:rsidRPr="00162A24">
              <w:rPr>
                <w:rStyle w:val="Hyperlink"/>
              </w:rPr>
              <w:t>http://www.tuxx.nl/</w:t>
            </w:r>
          </w:p>
          <w:p w:rsidR="00EC5656" w:rsidRPr="00162A24" w:rsidRDefault="00EC5656" w:rsidP="006508B9">
            <w:pPr>
              <w:rPr>
                <w:rStyle w:val="Hyperlink"/>
              </w:rPr>
            </w:pPr>
            <w:r w:rsidRPr="00162A24">
              <w:rPr>
                <w:rStyle w:val="Hyperlink"/>
              </w:rPr>
              <w:t>presentatie/tips/</w:t>
            </w:r>
          </w:p>
          <w:p w:rsidR="00EC5656" w:rsidRPr="00162A24" w:rsidRDefault="00EC5656" w:rsidP="006508B9">
            <w:pPr>
              <w:rPr>
                <w:b/>
                <w:szCs w:val="20"/>
              </w:rPr>
            </w:pPr>
          </w:p>
          <w:p w:rsidR="00EC5656" w:rsidRPr="00162A24" w:rsidRDefault="00EC5656" w:rsidP="006508B9">
            <w:pPr>
              <w:rPr>
                <w:szCs w:val="20"/>
              </w:rPr>
            </w:pPr>
          </w:p>
        </w:tc>
        <w:tc>
          <w:tcPr>
            <w:tcW w:w="2080" w:type="dxa"/>
          </w:tcPr>
          <w:p w:rsidR="00EC5656" w:rsidRPr="00162A24" w:rsidRDefault="00EC5656" w:rsidP="006508B9">
            <w:pPr>
              <w:rPr>
                <w:b/>
                <w:szCs w:val="20"/>
              </w:rPr>
            </w:pPr>
            <w:r w:rsidRPr="00162A24">
              <w:rPr>
                <w:b/>
                <w:szCs w:val="20"/>
              </w:rPr>
              <w:t>Opdracht 6: Eindopdracht (Groep) (Zie bijlage 2)</w:t>
            </w:r>
          </w:p>
          <w:p w:rsidR="00EC5656" w:rsidRPr="00162A24" w:rsidRDefault="00EC5656" w:rsidP="006508B9">
            <w:pPr>
              <w:rPr>
                <w:szCs w:val="20"/>
              </w:rPr>
            </w:pPr>
          </w:p>
        </w:tc>
        <w:tc>
          <w:tcPr>
            <w:tcW w:w="2551" w:type="dxa"/>
          </w:tcPr>
          <w:p w:rsidR="00EC5656" w:rsidRPr="00162A24" w:rsidRDefault="00EC5656" w:rsidP="006508B9">
            <w:pPr>
              <w:pStyle w:val="Geenafstand"/>
              <w:numPr>
                <w:ilvl w:val="0"/>
                <w:numId w:val="37"/>
              </w:numPr>
              <w:ind w:left="175" w:hanging="141"/>
              <w:rPr>
                <w:szCs w:val="20"/>
              </w:rPr>
            </w:pPr>
            <w:r w:rsidRPr="00162A24">
              <w:rPr>
                <w:szCs w:val="20"/>
              </w:rPr>
              <w:t>Presentatie gastspreker</w:t>
            </w:r>
          </w:p>
          <w:p w:rsidR="00EC5656" w:rsidRPr="00162A24" w:rsidRDefault="00EC5656" w:rsidP="006508B9">
            <w:pPr>
              <w:pStyle w:val="Geenafstand"/>
              <w:numPr>
                <w:ilvl w:val="0"/>
                <w:numId w:val="37"/>
              </w:numPr>
              <w:ind w:left="175" w:hanging="141"/>
              <w:rPr>
                <w:szCs w:val="20"/>
              </w:rPr>
            </w:pPr>
            <w:r w:rsidRPr="00162A24">
              <w:rPr>
                <w:szCs w:val="20"/>
              </w:rPr>
              <w:t>Consult van docent</w:t>
            </w:r>
          </w:p>
        </w:tc>
      </w:tr>
      <w:tr w:rsidR="00EC5656" w:rsidRPr="00162A24" w:rsidTr="007D5231">
        <w:tc>
          <w:tcPr>
            <w:tcW w:w="2093" w:type="dxa"/>
          </w:tcPr>
          <w:p w:rsidR="00EC5656" w:rsidRPr="00162A24" w:rsidRDefault="00EC5656" w:rsidP="001729F9">
            <w:pPr>
              <w:pStyle w:val="Lijstalinea"/>
              <w:numPr>
                <w:ilvl w:val="0"/>
                <w:numId w:val="57"/>
              </w:numPr>
              <w:rPr>
                <w:sz w:val="22"/>
                <w:szCs w:val="22"/>
              </w:rPr>
            </w:pPr>
            <w:r w:rsidRPr="00162A24">
              <w:rPr>
                <w:szCs w:val="20"/>
              </w:rPr>
              <w:t>Presentaties</w:t>
            </w:r>
          </w:p>
        </w:tc>
        <w:tc>
          <w:tcPr>
            <w:tcW w:w="2834" w:type="dxa"/>
          </w:tcPr>
          <w:p w:rsidR="00EC5656" w:rsidRPr="00162A24" w:rsidRDefault="00EC5656" w:rsidP="006508B9">
            <w:pPr>
              <w:rPr>
                <w:sz w:val="22"/>
                <w:szCs w:val="22"/>
              </w:rPr>
            </w:pPr>
          </w:p>
        </w:tc>
        <w:tc>
          <w:tcPr>
            <w:tcW w:w="2080" w:type="dxa"/>
          </w:tcPr>
          <w:p w:rsidR="00EC5656" w:rsidRPr="00162A24" w:rsidRDefault="00EC5656" w:rsidP="006508B9">
            <w:pPr>
              <w:rPr>
                <w:sz w:val="22"/>
                <w:szCs w:val="22"/>
              </w:rPr>
            </w:pPr>
          </w:p>
        </w:tc>
        <w:tc>
          <w:tcPr>
            <w:tcW w:w="2551" w:type="dxa"/>
          </w:tcPr>
          <w:p w:rsidR="00EC5656" w:rsidRPr="00162A24" w:rsidRDefault="00EC5656" w:rsidP="006508B9">
            <w:pPr>
              <w:pStyle w:val="Geenafstand"/>
              <w:numPr>
                <w:ilvl w:val="0"/>
                <w:numId w:val="37"/>
              </w:numPr>
              <w:ind w:left="175" w:hanging="141"/>
            </w:pPr>
            <w:r w:rsidRPr="00162A24">
              <w:rPr>
                <w:szCs w:val="20"/>
              </w:rPr>
              <w:t>Presentaties onderzoeksgroepen</w:t>
            </w:r>
          </w:p>
        </w:tc>
      </w:tr>
    </w:tbl>
    <w:p w:rsidR="00EC5656" w:rsidRPr="00162A24" w:rsidRDefault="00EC5656" w:rsidP="006508B9">
      <w:pPr>
        <w:rPr>
          <w:sz w:val="22"/>
          <w:szCs w:val="22"/>
        </w:rPr>
      </w:pPr>
    </w:p>
    <w:p w:rsidR="00AF450F" w:rsidRPr="00162A24" w:rsidRDefault="00EC5656" w:rsidP="00D420E6">
      <w:pPr>
        <w:pStyle w:val="Kop1"/>
        <w:spacing w:line="280" w:lineRule="atLeast"/>
        <w:ind w:left="2268" w:hanging="2268"/>
      </w:pPr>
      <w:r w:rsidRPr="00162A24">
        <w:rPr>
          <w:sz w:val="24"/>
          <w:szCs w:val="22"/>
        </w:rPr>
        <w:br w:type="page"/>
      </w:r>
      <w:bookmarkStart w:id="13" w:name="_Toc358637373"/>
      <w:bookmarkStart w:id="14" w:name="_Toc259177874"/>
      <w:r w:rsidR="001729F9" w:rsidRPr="00162A24">
        <w:t xml:space="preserve">Bijlage 1 </w:t>
      </w:r>
      <w:r w:rsidR="00AF450F" w:rsidRPr="00162A24">
        <w:t>Opdracht en criteria</w:t>
      </w:r>
      <w:r w:rsidR="001729F9" w:rsidRPr="00162A24">
        <w:t xml:space="preserve"> </w:t>
      </w:r>
      <w:r w:rsidR="00AF450F" w:rsidRPr="00162A24">
        <w:t xml:space="preserve">voor </w:t>
      </w:r>
      <w:r w:rsidR="00D420E6" w:rsidRPr="00162A24">
        <w:t xml:space="preserve">het </w:t>
      </w:r>
      <w:r w:rsidR="00AF450F" w:rsidRPr="00162A24">
        <w:t>leerverslag</w:t>
      </w:r>
      <w:bookmarkEnd w:id="13"/>
    </w:p>
    <w:p w:rsidR="00AF450F" w:rsidRPr="00162A24" w:rsidRDefault="00AF450F" w:rsidP="006508B9">
      <w:pPr>
        <w:rPr>
          <w:szCs w:val="20"/>
        </w:rPr>
      </w:pPr>
      <w:r w:rsidRPr="00162A24">
        <w:rPr>
          <w:szCs w:val="20"/>
        </w:rPr>
        <w:t>Het leerverslag is een individuele opdracht. In dit verslag verwoord</w:t>
      </w:r>
      <w:r w:rsidR="006508B9" w:rsidRPr="00162A24">
        <w:rPr>
          <w:szCs w:val="20"/>
        </w:rPr>
        <w:t xml:space="preserve"> </w:t>
      </w:r>
      <w:r w:rsidRPr="00162A24">
        <w:rPr>
          <w:szCs w:val="20"/>
        </w:rPr>
        <w:t xml:space="preserve">je in 3-4 A4 (excl. voorblad en inhoudsopgave) wat voor jou de belangrijkste leermomenten waren bij de activiteiten van deze cursus. </w:t>
      </w:r>
    </w:p>
    <w:p w:rsidR="00D21B27" w:rsidRPr="00162A24" w:rsidRDefault="00D21B27" w:rsidP="00D21B27">
      <w:pPr>
        <w:pStyle w:val="BasistekstWMO"/>
      </w:pPr>
    </w:p>
    <w:p w:rsidR="00AF450F" w:rsidRPr="00162A24" w:rsidRDefault="00AF450F" w:rsidP="006508B9">
      <w:pPr>
        <w:pStyle w:val="Lijstalinea"/>
        <w:numPr>
          <w:ilvl w:val="0"/>
          <w:numId w:val="38"/>
        </w:numPr>
        <w:rPr>
          <w:szCs w:val="20"/>
        </w:rPr>
      </w:pPr>
      <w:r w:rsidRPr="00162A24">
        <w:rPr>
          <w:szCs w:val="20"/>
        </w:rPr>
        <w:t>Hoe zie je sociaal isolement terug in je (maatschappelijke,</w:t>
      </w:r>
      <w:r w:rsidR="00D21B27" w:rsidRPr="00162A24">
        <w:rPr>
          <w:szCs w:val="20"/>
        </w:rPr>
        <w:t xml:space="preserve"> </w:t>
      </w:r>
      <w:r w:rsidRPr="00162A24">
        <w:rPr>
          <w:szCs w:val="20"/>
        </w:rPr>
        <w:t>sociale) omgeving</w:t>
      </w:r>
      <w:r w:rsidR="00D21B27" w:rsidRPr="00162A24">
        <w:rPr>
          <w:szCs w:val="20"/>
        </w:rPr>
        <w:t>?</w:t>
      </w:r>
    </w:p>
    <w:p w:rsidR="00AF450F" w:rsidRPr="00162A24" w:rsidRDefault="00AF450F" w:rsidP="006508B9">
      <w:pPr>
        <w:pStyle w:val="Lijstalinea"/>
        <w:numPr>
          <w:ilvl w:val="0"/>
          <w:numId w:val="38"/>
        </w:numPr>
        <w:rPr>
          <w:szCs w:val="20"/>
        </w:rPr>
      </w:pPr>
      <w:r w:rsidRPr="00162A24">
        <w:rPr>
          <w:szCs w:val="20"/>
        </w:rPr>
        <w:t>Reflecteer op eenzaamheid en jouw gevoel daarover</w:t>
      </w:r>
      <w:r w:rsidR="00D21B27" w:rsidRPr="00162A24">
        <w:rPr>
          <w:szCs w:val="20"/>
        </w:rPr>
        <w:t xml:space="preserve">, eventueel </w:t>
      </w:r>
      <w:r w:rsidRPr="00162A24">
        <w:rPr>
          <w:szCs w:val="20"/>
        </w:rPr>
        <w:t>voorbeelden</w:t>
      </w:r>
      <w:r w:rsidR="00D21B27" w:rsidRPr="00162A24">
        <w:rPr>
          <w:szCs w:val="20"/>
        </w:rPr>
        <w:t>.</w:t>
      </w:r>
      <w:r w:rsidR="006508B9" w:rsidRPr="00162A24">
        <w:rPr>
          <w:szCs w:val="20"/>
        </w:rPr>
        <w:t xml:space="preserve"> </w:t>
      </w:r>
    </w:p>
    <w:p w:rsidR="00AF450F" w:rsidRPr="00162A24" w:rsidRDefault="00D21B27" w:rsidP="006508B9">
      <w:pPr>
        <w:pStyle w:val="Lijstalinea"/>
        <w:numPr>
          <w:ilvl w:val="0"/>
          <w:numId w:val="38"/>
        </w:numPr>
        <w:rPr>
          <w:szCs w:val="20"/>
        </w:rPr>
      </w:pPr>
      <w:r w:rsidRPr="00162A24">
        <w:rPr>
          <w:szCs w:val="20"/>
        </w:rPr>
        <w:t>Schrijf uit</w:t>
      </w:r>
      <w:r w:rsidR="00AF450F" w:rsidRPr="00162A24">
        <w:rPr>
          <w:szCs w:val="20"/>
        </w:rPr>
        <w:t>: Wat was jouw aandeel in het uiteindelijke groepsproduct</w:t>
      </w:r>
      <w:r w:rsidRPr="00162A24">
        <w:rPr>
          <w:szCs w:val="20"/>
        </w:rPr>
        <w:t>?</w:t>
      </w:r>
    </w:p>
    <w:p w:rsidR="00AF450F" w:rsidRPr="00162A24" w:rsidRDefault="00AF450F" w:rsidP="006508B9">
      <w:pPr>
        <w:pStyle w:val="Lijstalinea"/>
        <w:numPr>
          <w:ilvl w:val="0"/>
          <w:numId w:val="38"/>
        </w:numPr>
        <w:rPr>
          <w:szCs w:val="20"/>
        </w:rPr>
      </w:pPr>
      <w:r w:rsidRPr="00162A24">
        <w:rPr>
          <w:szCs w:val="20"/>
        </w:rPr>
        <w:t xml:space="preserve">Welke inzichten en competenties heb je ontwikkeld als het gaat om signaleren van mensen in sociaal isolement? </w:t>
      </w:r>
    </w:p>
    <w:p w:rsidR="00AF450F" w:rsidRPr="00162A24" w:rsidRDefault="00AF450F" w:rsidP="006508B9">
      <w:pPr>
        <w:pStyle w:val="Lijstalinea"/>
        <w:numPr>
          <w:ilvl w:val="0"/>
          <w:numId w:val="38"/>
        </w:numPr>
        <w:rPr>
          <w:szCs w:val="20"/>
        </w:rPr>
      </w:pPr>
      <w:r w:rsidRPr="00162A24">
        <w:rPr>
          <w:szCs w:val="20"/>
        </w:rPr>
        <w:t xml:space="preserve">Onderbouw je verslag steeds </w:t>
      </w:r>
      <w:r w:rsidR="00D21B27" w:rsidRPr="00162A24">
        <w:rPr>
          <w:szCs w:val="20"/>
        </w:rPr>
        <w:t>met behulp van</w:t>
      </w:r>
      <w:r w:rsidRPr="00162A24">
        <w:rPr>
          <w:szCs w:val="20"/>
        </w:rPr>
        <w:t xml:space="preserve"> theorie/literatuur en ervaringen die je tijdens de cursus hebt opgedaan.</w:t>
      </w:r>
    </w:p>
    <w:p w:rsidR="00AF450F" w:rsidRPr="00162A24" w:rsidRDefault="00AF450F" w:rsidP="006508B9">
      <w:pPr>
        <w:pStyle w:val="BasistekstWMO"/>
      </w:pPr>
      <w:r w:rsidRPr="00162A24">
        <w:br w:type="page"/>
      </w:r>
    </w:p>
    <w:p w:rsidR="00AF450F" w:rsidRPr="00162A24" w:rsidRDefault="00AF450F" w:rsidP="006508B9">
      <w:pPr>
        <w:pStyle w:val="Lijstalinea"/>
        <w:rPr>
          <w:b/>
          <w:szCs w:val="20"/>
        </w:rPr>
      </w:pPr>
      <w:r w:rsidRPr="00162A24">
        <w:rPr>
          <w:bCs/>
          <w:color w:val="666666"/>
          <w:sz w:val="52"/>
          <w:szCs w:val="32"/>
        </w:rPr>
        <w:t>Beoordelingsformulier</w:t>
      </w:r>
      <w:bookmarkEnd w:id="14"/>
      <w:r w:rsidRPr="00162A24">
        <w:rPr>
          <w:bCs/>
          <w:color w:val="666666"/>
          <w:sz w:val="52"/>
          <w:szCs w:val="32"/>
        </w:rPr>
        <w:t xml:space="preserve"> Leerverslag </w:t>
      </w:r>
      <w:r w:rsidRPr="00162A24">
        <w:rPr>
          <w:bCs/>
          <w:color w:val="666666"/>
          <w:sz w:val="52"/>
          <w:szCs w:val="32"/>
        </w:rPr>
        <w:br/>
      </w:r>
      <w:r w:rsidRPr="00162A24">
        <w:rPr>
          <w:bCs/>
          <w:color w:val="666666"/>
          <w:sz w:val="52"/>
          <w:szCs w:val="32"/>
        </w:rPr>
        <w:br/>
      </w:r>
      <w:r w:rsidRPr="00162A24">
        <w:rPr>
          <w:bCs/>
          <w:color w:val="666666"/>
          <w:sz w:val="52"/>
          <w:szCs w:val="32"/>
        </w:rPr>
        <w:br/>
      </w:r>
      <w:r w:rsidRPr="00162A24">
        <w:rPr>
          <w:b/>
          <w:szCs w:val="20"/>
        </w:rPr>
        <w:t>Datum:</w:t>
      </w:r>
      <w:r w:rsidRPr="00162A24">
        <w:rPr>
          <w:b/>
          <w:szCs w:val="20"/>
        </w:rPr>
        <w:tab/>
      </w:r>
    </w:p>
    <w:p w:rsidR="00AF450F" w:rsidRPr="00162A24" w:rsidRDefault="00AF450F" w:rsidP="006508B9">
      <w:pPr>
        <w:pStyle w:val="Lijstalinea"/>
        <w:rPr>
          <w:b/>
          <w:szCs w:val="20"/>
        </w:rPr>
      </w:pPr>
      <w:r w:rsidRPr="00162A24">
        <w:rPr>
          <w:b/>
          <w:szCs w:val="20"/>
        </w:rPr>
        <w:tab/>
      </w:r>
    </w:p>
    <w:p w:rsidR="00AF450F" w:rsidRPr="00162A24" w:rsidRDefault="00AF450F" w:rsidP="006508B9">
      <w:pPr>
        <w:pStyle w:val="Lijstalinea"/>
        <w:rPr>
          <w:b/>
          <w:szCs w:val="20"/>
        </w:rPr>
      </w:pPr>
      <w:r w:rsidRPr="00162A24">
        <w:rPr>
          <w:b/>
          <w:szCs w:val="20"/>
        </w:rPr>
        <w:t>Naam</w:t>
      </w:r>
      <w:r w:rsidR="006508B9" w:rsidRPr="00162A24">
        <w:rPr>
          <w:b/>
          <w:szCs w:val="20"/>
        </w:rPr>
        <w:t xml:space="preserve"> </w:t>
      </w:r>
      <w:r w:rsidRPr="00162A24">
        <w:rPr>
          <w:b/>
          <w:szCs w:val="20"/>
        </w:rPr>
        <w:t>student</w:t>
      </w:r>
      <w:r w:rsidRPr="00162A24">
        <w:rPr>
          <w:b/>
          <w:szCs w:val="20"/>
        </w:rPr>
        <w:tab/>
        <w:t>:</w:t>
      </w:r>
    </w:p>
    <w:p w:rsidR="00AF450F" w:rsidRPr="00162A24" w:rsidRDefault="00AF450F" w:rsidP="006508B9">
      <w:pPr>
        <w:pStyle w:val="Lijstalinea"/>
        <w:rPr>
          <w:b/>
          <w:szCs w:val="20"/>
        </w:rPr>
      </w:pPr>
    </w:p>
    <w:p w:rsidR="00AF450F" w:rsidRPr="00162A24" w:rsidRDefault="00AF450F" w:rsidP="006508B9">
      <w:pPr>
        <w:pStyle w:val="Lijstalinea"/>
        <w:rPr>
          <w:b/>
          <w:szCs w:val="20"/>
        </w:rPr>
      </w:pPr>
      <w:r w:rsidRPr="00162A24">
        <w:rPr>
          <w:b/>
          <w:szCs w:val="20"/>
        </w:rPr>
        <w:t>Naam beoorde</w:t>
      </w:r>
      <w:r w:rsidR="00D21B27" w:rsidRPr="00162A24">
        <w:rPr>
          <w:b/>
          <w:szCs w:val="20"/>
        </w:rPr>
        <w:t>lende docent:</w:t>
      </w:r>
      <w:r w:rsidR="00D21B27" w:rsidRPr="00162A24">
        <w:rPr>
          <w:b/>
          <w:szCs w:val="20"/>
        </w:rPr>
        <w:tab/>
      </w:r>
      <w:r w:rsidR="00D21B27" w:rsidRPr="00162A24">
        <w:rPr>
          <w:b/>
          <w:szCs w:val="20"/>
        </w:rPr>
        <w:tab/>
      </w:r>
      <w:r w:rsidR="00D21B27" w:rsidRPr="00162A24">
        <w:rPr>
          <w:b/>
          <w:szCs w:val="20"/>
        </w:rPr>
        <w:tab/>
      </w:r>
      <w:r w:rsidR="00D21B27" w:rsidRPr="00162A24">
        <w:rPr>
          <w:b/>
          <w:szCs w:val="20"/>
        </w:rPr>
        <w:tab/>
      </w:r>
      <w:r w:rsidR="00D21B27" w:rsidRPr="00162A24">
        <w:rPr>
          <w:b/>
          <w:szCs w:val="20"/>
        </w:rPr>
        <w:tab/>
      </w:r>
      <w:r w:rsidR="00D21B27" w:rsidRPr="00162A24">
        <w:rPr>
          <w:b/>
          <w:szCs w:val="20"/>
        </w:rPr>
        <w:tab/>
        <w:t>Handtekening</w:t>
      </w:r>
      <w:r w:rsidRPr="00162A24">
        <w:rPr>
          <w:b/>
          <w:szCs w:val="20"/>
        </w:rPr>
        <w:t>:</w:t>
      </w:r>
    </w:p>
    <w:p w:rsidR="00AF450F" w:rsidRPr="00162A24" w:rsidRDefault="00AF450F" w:rsidP="006508B9">
      <w:pPr>
        <w:rPr>
          <w:bCs/>
          <w:sz w:val="24"/>
          <w:szCs w:val="24"/>
        </w:rPr>
      </w:pPr>
      <w:r w:rsidRPr="00162A24">
        <w:rPr>
          <w:bCs/>
          <w:sz w:val="24"/>
          <w:szCs w:val="24"/>
        </w:rPr>
        <w:tab/>
      </w:r>
      <w:r w:rsidRPr="00162A24">
        <w:rPr>
          <w:bCs/>
          <w:sz w:val="24"/>
          <w:szCs w:val="24"/>
        </w:rPr>
        <w:tab/>
      </w:r>
      <w:r w:rsidRPr="00162A24">
        <w:rPr>
          <w:bCs/>
          <w:sz w:val="24"/>
          <w:szCs w:val="24"/>
        </w:rPr>
        <w:tab/>
      </w:r>
      <w:r w:rsidRPr="00162A24">
        <w:rPr>
          <w:bCs/>
          <w:sz w:val="24"/>
          <w:szCs w:val="24"/>
        </w:rPr>
        <w:tab/>
      </w:r>
      <w:r w:rsidRPr="00162A24">
        <w:rPr>
          <w:bCs/>
          <w:sz w:val="24"/>
          <w:szCs w:val="24"/>
        </w:rPr>
        <w:tab/>
      </w:r>
      <w:r w:rsidRPr="00162A24">
        <w:rPr>
          <w:bCs/>
          <w:sz w:val="24"/>
          <w:szCs w:val="24"/>
        </w:rPr>
        <w:tab/>
      </w:r>
      <w:r w:rsidRPr="00162A24">
        <w:rPr>
          <w:bCs/>
          <w:sz w:val="24"/>
          <w:szCs w:val="24"/>
        </w:rPr>
        <w:tab/>
      </w:r>
      <w:r w:rsidRPr="00162A24">
        <w:rPr>
          <w:bCs/>
          <w:sz w:val="24"/>
          <w:szCs w:val="24"/>
        </w:rPr>
        <w:tab/>
      </w:r>
      <w:r w:rsidRPr="00162A24">
        <w:rPr>
          <w:bCs/>
          <w:sz w:val="24"/>
          <w:szCs w:val="24"/>
        </w:rPr>
        <w:tab/>
      </w:r>
      <w:r w:rsidRPr="00162A24">
        <w:rPr>
          <w:bCs/>
          <w:sz w:val="24"/>
          <w:szCs w:val="24"/>
        </w:rPr>
        <w:tab/>
      </w:r>
    </w:p>
    <w:p w:rsidR="00AF450F" w:rsidRPr="00162A24" w:rsidRDefault="00AF450F" w:rsidP="006508B9">
      <w:pPr>
        <w:ind w:left="6381" w:firstLine="709"/>
        <w:rPr>
          <w:bCs/>
          <w:sz w:val="24"/>
          <w:szCs w:val="24"/>
        </w:rPr>
      </w:pPr>
      <w:r w:rsidRPr="00162A24">
        <w:rPr>
          <w:bCs/>
          <w:sz w:val="24"/>
          <w:szCs w:val="24"/>
        </w:rPr>
        <w:t>…………………</w:t>
      </w:r>
    </w:p>
    <w:p w:rsidR="00AF450F" w:rsidRPr="00162A24" w:rsidRDefault="00AF450F" w:rsidP="006508B9">
      <w:pPr>
        <w:pStyle w:val="BasistekstWMO"/>
      </w:pPr>
    </w:p>
    <w:p w:rsidR="00AF450F" w:rsidRPr="00162A24" w:rsidRDefault="00AF450F" w:rsidP="006508B9">
      <w:pPr>
        <w:rPr>
          <w:bCs/>
          <w:sz w:val="24"/>
          <w:szCs w:val="24"/>
        </w:rPr>
      </w:pPr>
      <w:r w:rsidRPr="00162A24">
        <w:rPr>
          <w:bCs/>
          <w:sz w:val="24"/>
          <w:szCs w:val="24"/>
        </w:rPr>
        <w:t xml:space="preserve"> </w:t>
      </w:r>
      <w:r w:rsidRPr="00162A24">
        <w:rPr>
          <w:bCs/>
          <w:sz w:val="24"/>
          <w:szCs w:val="24"/>
        </w:rPr>
        <w:tab/>
      </w:r>
      <w:r w:rsidRPr="00162A24">
        <w:rPr>
          <w:bCs/>
          <w:sz w:val="24"/>
          <w:szCs w:val="24"/>
        </w:rPr>
        <w:tab/>
      </w:r>
      <w:r w:rsidRPr="00162A24">
        <w:rPr>
          <w:bCs/>
          <w:sz w:val="24"/>
          <w:szCs w:val="24"/>
        </w:rPr>
        <w:tab/>
      </w:r>
      <w:r w:rsidRPr="00162A24">
        <w:rPr>
          <w:bCs/>
          <w:sz w:val="24"/>
          <w:szCs w:val="24"/>
        </w:rPr>
        <w:tab/>
      </w:r>
      <w:r w:rsidRPr="00162A24">
        <w:rPr>
          <w:bCs/>
          <w:sz w:val="24"/>
          <w:szCs w:val="24"/>
        </w:rPr>
        <w:tab/>
      </w:r>
      <w:r w:rsidRPr="00162A24">
        <w:rPr>
          <w:bCs/>
          <w:sz w:val="24"/>
          <w:szCs w:val="24"/>
        </w:rPr>
        <w:tab/>
      </w:r>
      <w:r w:rsidRPr="00162A24">
        <w:rPr>
          <w:bCs/>
          <w:sz w:val="24"/>
          <w:szCs w:val="24"/>
        </w:rPr>
        <w:tab/>
      </w:r>
      <w:r w:rsidRPr="00162A24">
        <w:rPr>
          <w:bCs/>
          <w:sz w:val="24"/>
          <w:szCs w:val="24"/>
        </w:rPr>
        <w:tab/>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730"/>
        <w:gridCol w:w="1270"/>
        <w:gridCol w:w="1653"/>
        <w:gridCol w:w="2996"/>
      </w:tblGrid>
      <w:tr w:rsidR="00AF450F" w:rsidRPr="00162A24" w:rsidTr="00AF450F">
        <w:tc>
          <w:tcPr>
            <w:tcW w:w="2827" w:type="dxa"/>
            <w:tcBorders>
              <w:top w:val="double" w:sz="4" w:space="0" w:color="auto"/>
              <w:left w:val="double" w:sz="4" w:space="0" w:color="auto"/>
              <w:bottom w:val="single" w:sz="4" w:space="0" w:color="auto"/>
              <w:right w:val="single" w:sz="4" w:space="0" w:color="auto"/>
            </w:tcBorders>
            <w:hideMark/>
          </w:tcPr>
          <w:p w:rsidR="00AF450F" w:rsidRPr="00162A24" w:rsidRDefault="00AF450F" w:rsidP="006508B9">
            <w:pPr>
              <w:rPr>
                <w:szCs w:val="20"/>
              </w:rPr>
            </w:pPr>
            <w:r w:rsidRPr="00162A24">
              <w:rPr>
                <w:szCs w:val="20"/>
              </w:rPr>
              <w:t>Het verslag heeft een omvang van 3-4 A4 (excl</w:t>
            </w:r>
            <w:r w:rsidR="00781C9F" w:rsidRPr="00162A24">
              <w:rPr>
                <w:szCs w:val="20"/>
              </w:rPr>
              <w:t>. voorblad, inhoudsopgave)</w:t>
            </w:r>
          </w:p>
          <w:p w:rsidR="00781C9F" w:rsidRPr="00162A24" w:rsidRDefault="00781C9F" w:rsidP="006508B9">
            <w:pPr>
              <w:pStyle w:val="BasistekstWMO"/>
            </w:pPr>
          </w:p>
        </w:tc>
        <w:tc>
          <w:tcPr>
            <w:tcW w:w="1296" w:type="dxa"/>
            <w:tcBorders>
              <w:top w:val="double" w:sz="4" w:space="0" w:color="auto"/>
              <w:left w:val="single" w:sz="4" w:space="0" w:color="auto"/>
              <w:bottom w:val="single" w:sz="4" w:space="0" w:color="auto"/>
              <w:right w:val="single" w:sz="4" w:space="0" w:color="auto"/>
            </w:tcBorders>
          </w:tcPr>
          <w:p w:rsidR="00AF450F" w:rsidRPr="00162A24" w:rsidRDefault="00AF450F" w:rsidP="006508B9">
            <w:pPr>
              <w:jc w:val="center"/>
              <w:rPr>
                <w:szCs w:val="20"/>
              </w:rPr>
            </w:pPr>
            <w:r w:rsidRPr="00162A24">
              <w:rPr>
                <w:szCs w:val="20"/>
              </w:rPr>
              <w:t>Ja/nee</w:t>
            </w:r>
          </w:p>
        </w:tc>
        <w:tc>
          <w:tcPr>
            <w:tcW w:w="1746" w:type="dxa"/>
            <w:tcBorders>
              <w:top w:val="double" w:sz="4" w:space="0" w:color="auto"/>
              <w:left w:val="single" w:sz="4" w:space="0" w:color="auto"/>
              <w:bottom w:val="single" w:sz="4" w:space="0" w:color="auto"/>
              <w:right w:val="single" w:sz="4" w:space="0" w:color="auto"/>
            </w:tcBorders>
          </w:tcPr>
          <w:p w:rsidR="00AF450F" w:rsidRPr="00162A24" w:rsidRDefault="00AF450F"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4"/>
                <w:szCs w:val="24"/>
              </w:rPr>
            </w:pPr>
          </w:p>
        </w:tc>
        <w:tc>
          <w:tcPr>
            <w:tcW w:w="3310" w:type="dxa"/>
            <w:tcBorders>
              <w:top w:val="double" w:sz="4" w:space="0" w:color="auto"/>
              <w:left w:val="single" w:sz="4" w:space="0" w:color="auto"/>
              <w:bottom w:val="single" w:sz="4" w:space="0" w:color="auto"/>
              <w:right w:val="double" w:sz="4" w:space="0" w:color="auto"/>
            </w:tcBorders>
          </w:tcPr>
          <w:p w:rsidR="00AF450F" w:rsidRPr="00162A24" w:rsidRDefault="00AF450F"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sz w:val="24"/>
                <w:szCs w:val="24"/>
              </w:rPr>
            </w:pPr>
          </w:p>
        </w:tc>
      </w:tr>
      <w:tr w:rsidR="00AF450F" w:rsidRPr="00162A24" w:rsidTr="00AF450F">
        <w:tc>
          <w:tcPr>
            <w:tcW w:w="2827" w:type="dxa"/>
            <w:tcBorders>
              <w:top w:val="double" w:sz="4" w:space="0" w:color="auto"/>
              <w:left w:val="double" w:sz="4" w:space="0" w:color="auto"/>
              <w:bottom w:val="double" w:sz="4" w:space="0" w:color="auto"/>
              <w:right w:val="double" w:sz="4" w:space="0" w:color="auto"/>
            </w:tcBorders>
            <w:hideMark/>
          </w:tcPr>
          <w:p w:rsidR="00AF450F" w:rsidRPr="00162A24" w:rsidRDefault="00AF450F" w:rsidP="006508B9">
            <w:pPr>
              <w:rPr>
                <w:b/>
                <w:szCs w:val="20"/>
              </w:rPr>
            </w:pPr>
            <w:r w:rsidRPr="00162A24">
              <w:rPr>
                <w:b/>
                <w:szCs w:val="20"/>
              </w:rPr>
              <w:t xml:space="preserve">Criteria </w:t>
            </w:r>
          </w:p>
        </w:tc>
        <w:tc>
          <w:tcPr>
            <w:tcW w:w="1296" w:type="dxa"/>
            <w:tcBorders>
              <w:top w:val="double" w:sz="4" w:space="0" w:color="auto"/>
              <w:left w:val="double" w:sz="4" w:space="0" w:color="auto"/>
              <w:bottom w:val="double" w:sz="4" w:space="0" w:color="auto"/>
              <w:right w:val="double" w:sz="4" w:space="0" w:color="auto"/>
            </w:tcBorders>
            <w:hideMark/>
          </w:tcPr>
          <w:p w:rsidR="00AF450F" w:rsidRPr="00162A24" w:rsidRDefault="00AF450F" w:rsidP="006508B9">
            <w:pPr>
              <w:rPr>
                <w:b/>
                <w:szCs w:val="20"/>
              </w:rPr>
            </w:pPr>
            <w:r w:rsidRPr="00162A24">
              <w:rPr>
                <w:b/>
                <w:szCs w:val="20"/>
              </w:rPr>
              <w:t>Maxima</w:t>
            </w:r>
            <w:r w:rsidR="00781C9F" w:rsidRPr="00162A24">
              <w:rPr>
                <w:b/>
                <w:szCs w:val="20"/>
              </w:rPr>
              <w:t>al te behalen</w:t>
            </w:r>
            <w:r w:rsidRPr="00162A24">
              <w:rPr>
                <w:b/>
                <w:szCs w:val="20"/>
              </w:rPr>
              <w:t xml:space="preserve"> punten</w:t>
            </w:r>
          </w:p>
          <w:p w:rsidR="00781C9F" w:rsidRPr="00162A24" w:rsidRDefault="00781C9F" w:rsidP="006508B9">
            <w:pPr>
              <w:pStyle w:val="BasistekstWMO"/>
            </w:pPr>
          </w:p>
        </w:tc>
        <w:tc>
          <w:tcPr>
            <w:tcW w:w="1746" w:type="dxa"/>
            <w:tcBorders>
              <w:top w:val="double" w:sz="4" w:space="0" w:color="auto"/>
              <w:left w:val="double" w:sz="4" w:space="0" w:color="auto"/>
              <w:bottom w:val="double" w:sz="4" w:space="0" w:color="auto"/>
              <w:right w:val="double" w:sz="4" w:space="0" w:color="auto"/>
            </w:tcBorders>
            <w:hideMark/>
          </w:tcPr>
          <w:p w:rsidR="00AF450F" w:rsidRPr="00162A24" w:rsidRDefault="00AF450F" w:rsidP="006508B9">
            <w:pPr>
              <w:rPr>
                <w:b/>
                <w:szCs w:val="20"/>
              </w:rPr>
            </w:pPr>
            <w:r w:rsidRPr="00162A24">
              <w:rPr>
                <w:b/>
                <w:szCs w:val="20"/>
              </w:rPr>
              <w:t>Behaalde punten</w:t>
            </w:r>
          </w:p>
          <w:p w:rsidR="00AF450F" w:rsidRPr="00162A24" w:rsidRDefault="00AF450F" w:rsidP="006508B9">
            <w:pPr>
              <w:pStyle w:val="BasistekstWMO"/>
            </w:pPr>
          </w:p>
        </w:tc>
        <w:tc>
          <w:tcPr>
            <w:tcW w:w="3310" w:type="dxa"/>
            <w:tcBorders>
              <w:top w:val="double" w:sz="4" w:space="0" w:color="auto"/>
              <w:left w:val="double" w:sz="4" w:space="0" w:color="auto"/>
              <w:bottom w:val="double" w:sz="4" w:space="0" w:color="auto"/>
              <w:right w:val="double" w:sz="4" w:space="0" w:color="auto"/>
            </w:tcBorders>
            <w:hideMark/>
          </w:tcPr>
          <w:p w:rsidR="00AF450F" w:rsidRPr="00162A24" w:rsidRDefault="00AF450F" w:rsidP="006508B9">
            <w:pPr>
              <w:rPr>
                <w:b/>
                <w:szCs w:val="20"/>
              </w:rPr>
            </w:pPr>
            <w:r w:rsidRPr="00162A24">
              <w:rPr>
                <w:b/>
                <w:szCs w:val="20"/>
              </w:rPr>
              <w:t>Feedback</w:t>
            </w:r>
          </w:p>
          <w:p w:rsidR="00AF450F" w:rsidRPr="00162A24" w:rsidRDefault="00AF450F" w:rsidP="006508B9">
            <w:pPr>
              <w:pStyle w:val="BasistekstWMO"/>
            </w:pPr>
          </w:p>
        </w:tc>
      </w:tr>
      <w:tr w:rsidR="00AF450F" w:rsidRPr="00162A24" w:rsidTr="00AF450F">
        <w:tc>
          <w:tcPr>
            <w:tcW w:w="2827" w:type="dxa"/>
            <w:tcBorders>
              <w:top w:val="double" w:sz="4" w:space="0" w:color="auto"/>
              <w:left w:val="double" w:sz="4" w:space="0" w:color="auto"/>
              <w:bottom w:val="single" w:sz="4" w:space="0" w:color="auto"/>
              <w:right w:val="single" w:sz="4" w:space="0" w:color="auto"/>
            </w:tcBorders>
            <w:hideMark/>
          </w:tcPr>
          <w:p w:rsidR="00AF450F" w:rsidRPr="00162A24" w:rsidRDefault="00AF450F" w:rsidP="006508B9">
            <w:pPr>
              <w:rPr>
                <w:szCs w:val="20"/>
              </w:rPr>
            </w:pPr>
            <w:r w:rsidRPr="00162A24">
              <w:rPr>
                <w:szCs w:val="20"/>
              </w:rPr>
              <w:t>Sociaal isolement kun je in context plaatsen</w:t>
            </w:r>
          </w:p>
        </w:tc>
        <w:tc>
          <w:tcPr>
            <w:tcW w:w="1296" w:type="dxa"/>
            <w:tcBorders>
              <w:top w:val="double" w:sz="4" w:space="0" w:color="auto"/>
              <w:left w:val="single" w:sz="4" w:space="0" w:color="auto"/>
              <w:bottom w:val="single" w:sz="4" w:space="0" w:color="auto"/>
              <w:right w:val="single" w:sz="4" w:space="0" w:color="auto"/>
            </w:tcBorders>
          </w:tcPr>
          <w:p w:rsidR="00AF450F" w:rsidRPr="00162A24" w:rsidRDefault="00AF450F"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0"/>
              </w:rPr>
            </w:pPr>
          </w:p>
          <w:p w:rsidR="00AF450F" w:rsidRPr="00162A24" w:rsidRDefault="00AF450F"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szCs w:val="20"/>
              </w:rPr>
            </w:pPr>
            <w:r w:rsidRPr="00162A24">
              <w:rPr>
                <w:szCs w:val="20"/>
              </w:rPr>
              <w:t>25</w:t>
            </w:r>
          </w:p>
        </w:tc>
        <w:tc>
          <w:tcPr>
            <w:tcW w:w="1746" w:type="dxa"/>
            <w:tcBorders>
              <w:top w:val="double" w:sz="4" w:space="0" w:color="auto"/>
              <w:left w:val="single" w:sz="4" w:space="0" w:color="auto"/>
              <w:bottom w:val="single" w:sz="4" w:space="0" w:color="auto"/>
              <w:right w:val="single" w:sz="4" w:space="0" w:color="auto"/>
            </w:tcBorders>
          </w:tcPr>
          <w:p w:rsidR="00AF450F" w:rsidRPr="00162A24" w:rsidRDefault="00AF450F"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p>
          <w:p w:rsidR="00AF450F" w:rsidRPr="00162A24" w:rsidRDefault="00AF450F"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szCs w:val="20"/>
              </w:rPr>
            </w:pPr>
          </w:p>
        </w:tc>
        <w:tc>
          <w:tcPr>
            <w:tcW w:w="3310" w:type="dxa"/>
            <w:tcBorders>
              <w:top w:val="double" w:sz="4" w:space="0" w:color="auto"/>
              <w:left w:val="single" w:sz="4" w:space="0" w:color="auto"/>
              <w:bottom w:val="single" w:sz="4" w:space="0" w:color="auto"/>
              <w:right w:val="double" w:sz="4" w:space="0" w:color="auto"/>
            </w:tcBorders>
          </w:tcPr>
          <w:p w:rsidR="00AF450F" w:rsidRPr="00162A24" w:rsidRDefault="00AF450F"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szCs w:val="20"/>
              </w:rPr>
            </w:pPr>
          </w:p>
        </w:tc>
      </w:tr>
      <w:tr w:rsidR="00AF450F" w:rsidRPr="00162A24" w:rsidTr="00AF450F">
        <w:tc>
          <w:tcPr>
            <w:tcW w:w="2827" w:type="dxa"/>
            <w:tcBorders>
              <w:top w:val="single" w:sz="4" w:space="0" w:color="auto"/>
              <w:left w:val="double" w:sz="4" w:space="0" w:color="auto"/>
              <w:bottom w:val="single" w:sz="4" w:space="0" w:color="auto"/>
              <w:right w:val="single" w:sz="4" w:space="0" w:color="auto"/>
            </w:tcBorders>
            <w:hideMark/>
          </w:tcPr>
          <w:p w:rsidR="00AF450F" w:rsidRPr="00162A24" w:rsidRDefault="00AF450F" w:rsidP="006508B9">
            <w:pPr>
              <w:rPr>
                <w:szCs w:val="20"/>
              </w:rPr>
            </w:pPr>
            <w:r w:rsidRPr="00162A24">
              <w:rPr>
                <w:szCs w:val="20"/>
              </w:rPr>
              <w:t>Student kan eigen beleving van eenzaamheid beschrijven en analyseren</w:t>
            </w:r>
          </w:p>
          <w:p w:rsidR="00781C9F" w:rsidRPr="00162A24" w:rsidRDefault="00781C9F" w:rsidP="006508B9">
            <w:pPr>
              <w:pStyle w:val="BasistekstWMO"/>
            </w:pPr>
          </w:p>
        </w:tc>
        <w:tc>
          <w:tcPr>
            <w:tcW w:w="1296" w:type="dxa"/>
            <w:tcBorders>
              <w:top w:val="single" w:sz="4" w:space="0" w:color="auto"/>
              <w:left w:val="single" w:sz="4" w:space="0" w:color="auto"/>
              <w:bottom w:val="single" w:sz="4" w:space="0" w:color="auto"/>
              <w:right w:val="single" w:sz="4" w:space="0" w:color="auto"/>
            </w:tcBorders>
          </w:tcPr>
          <w:p w:rsidR="00AF450F" w:rsidRPr="00162A24" w:rsidRDefault="00AF450F" w:rsidP="006508B9">
            <w:pPr>
              <w:jc w:val="center"/>
              <w:rPr>
                <w:szCs w:val="20"/>
              </w:rPr>
            </w:pPr>
          </w:p>
          <w:p w:rsidR="00AF450F" w:rsidRPr="00162A24" w:rsidRDefault="00AF450F" w:rsidP="006508B9">
            <w:pPr>
              <w:spacing w:after="200"/>
              <w:jc w:val="center"/>
              <w:rPr>
                <w:szCs w:val="20"/>
              </w:rPr>
            </w:pPr>
            <w:r w:rsidRPr="00162A24">
              <w:rPr>
                <w:szCs w:val="20"/>
              </w:rPr>
              <w:t>25</w:t>
            </w:r>
          </w:p>
        </w:tc>
        <w:tc>
          <w:tcPr>
            <w:tcW w:w="1746" w:type="dxa"/>
            <w:tcBorders>
              <w:top w:val="single" w:sz="4" w:space="0" w:color="auto"/>
              <w:left w:val="single" w:sz="4" w:space="0" w:color="auto"/>
              <w:bottom w:val="single" w:sz="4" w:space="0" w:color="auto"/>
              <w:right w:val="single" w:sz="4" w:space="0" w:color="auto"/>
            </w:tcBorders>
          </w:tcPr>
          <w:p w:rsidR="00AF450F" w:rsidRPr="00162A24" w:rsidRDefault="00AF450F" w:rsidP="006508B9">
            <w:pPr>
              <w:spacing w:after="200"/>
              <w:jc w:val="center"/>
              <w:rPr>
                <w:szCs w:val="20"/>
              </w:rPr>
            </w:pPr>
          </w:p>
        </w:tc>
        <w:tc>
          <w:tcPr>
            <w:tcW w:w="3310" w:type="dxa"/>
            <w:tcBorders>
              <w:top w:val="single" w:sz="4" w:space="0" w:color="auto"/>
              <w:left w:val="single" w:sz="4" w:space="0" w:color="auto"/>
              <w:bottom w:val="single" w:sz="4" w:space="0" w:color="auto"/>
              <w:right w:val="double" w:sz="4" w:space="0" w:color="auto"/>
            </w:tcBorders>
          </w:tcPr>
          <w:p w:rsidR="00AF450F" w:rsidRPr="00162A24" w:rsidRDefault="00AF450F" w:rsidP="006508B9">
            <w:pPr>
              <w:spacing w:after="200"/>
              <w:rPr>
                <w:szCs w:val="20"/>
              </w:rPr>
            </w:pPr>
          </w:p>
        </w:tc>
      </w:tr>
      <w:tr w:rsidR="00AF450F" w:rsidRPr="00162A24" w:rsidTr="00AF450F">
        <w:tc>
          <w:tcPr>
            <w:tcW w:w="2827" w:type="dxa"/>
            <w:tcBorders>
              <w:top w:val="single" w:sz="4" w:space="0" w:color="auto"/>
              <w:left w:val="double" w:sz="4" w:space="0" w:color="auto"/>
              <w:bottom w:val="single" w:sz="4" w:space="0" w:color="auto"/>
              <w:right w:val="single" w:sz="4" w:space="0" w:color="auto"/>
            </w:tcBorders>
            <w:hideMark/>
          </w:tcPr>
          <w:p w:rsidR="00AF450F" w:rsidRPr="00162A24" w:rsidRDefault="00AF450F" w:rsidP="006508B9">
            <w:pPr>
              <w:rPr>
                <w:szCs w:val="20"/>
              </w:rPr>
            </w:pPr>
            <w:r w:rsidRPr="00162A24">
              <w:rPr>
                <w:szCs w:val="20"/>
              </w:rPr>
              <w:t>De student weet</w:t>
            </w:r>
            <w:r w:rsidR="006508B9" w:rsidRPr="00162A24">
              <w:rPr>
                <w:szCs w:val="20"/>
              </w:rPr>
              <w:t xml:space="preserve"> </w:t>
            </w:r>
            <w:r w:rsidRPr="00162A24">
              <w:rPr>
                <w:szCs w:val="20"/>
              </w:rPr>
              <w:t>inzichten te onderbouwen vanuit theorie/literatuur en ervaringen opgedaan tijdens deze cursus</w:t>
            </w:r>
          </w:p>
          <w:p w:rsidR="00781C9F" w:rsidRPr="00162A24" w:rsidRDefault="00781C9F" w:rsidP="006508B9">
            <w:pPr>
              <w:pStyle w:val="BasistekstWMO"/>
            </w:pPr>
          </w:p>
        </w:tc>
        <w:tc>
          <w:tcPr>
            <w:tcW w:w="1296" w:type="dxa"/>
            <w:tcBorders>
              <w:top w:val="single" w:sz="4" w:space="0" w:color="auto"/>
              <w:left w:val="single" w:sz="4" w:space="0" w:color="auto"/>
              <w:bottom w:val="single" w:sz="4" w:space="0" w:color="auto"/>
              <w:right w:val="single" w:sz="4" w:space="0" w:color="auto"/>
            </w:tcBorders>
          </w:tcPr>
          <w:p w:rsidR="00AF450F" w:rsidRPr="00162A24" w:rsidRDefault="00AF450F" w:rsidP="006508B9">
            <w:pPr>
              <w:jc w:val="center"/>
              <w:rPr>
                <w:szCs w:val="20"/>
              </w:rPr>
            </w:pPr>
            <w:r w:rsidRPr="00162A24">
              <w:rPr>
                <w:szCs w:val="20"/>
              </w:rPr>
              <w:t>25</w:t>
            </w:r>
          </w:p>
        </w:tc>
        <w:tc>
          <w:tcPr>
            <w:tcW w:w="1746" w:type="dxa"/>
            <w:tcBorders>
              <w:top w:val="single" w:sz="4" w:space="0" w:color="auto"/>
              <w:left w:val="single" w:sz="4" w:space="0" w:color="auto"/>
              <w:bottom w:val="single" w:sz="4" w:space="0" w:color="auto"/>
              <w:right w:val="single" w:sz="4" w:space="0" w:color="auto"/>
            </w:tcBorders>
          </w:tcPr>
          <w:p w:rsidR="00AF450F" w:rsidRPr="00162A24" w:rsidRDefault="00AF450F" w:rsidP="006508B9">
            <w:pPr>
              <w:spacing w:after="200"/>
              <w:jc w:val="center"/>
              <w:rPr>
                <w:szCs w:val="20"/>
              </w:rPr>
            </w:pPr>
          </w:p>
        </w:tc>
        <w:tc>
          <w:tcPr>
            <w:tcW w:w="3310" w:type="dxa"/>
            <w:tcBorders>
              <w:top w:val="single" w:sz="4" w:space="0" w:color="auto"/>
              <w:left w:val="single" w:sz="4" w:space="0" w:color="auto"/>
              <w:bottom w:val="single" w:sz="4" w:space="0" w:color="auto"/>
              <w:right w:val="double" w:sz="4" w:space="0" w:color="auto"/>
            </w:tcBorders>
          </w:tcPr>
          <w:p w:rsidR="00AF450F" w:rsidRPr="00162A24" w:rsidRDefault="00AF450F" w:rsidP="006508B9">
            <w:pPr>
              <w:spacing w:after="200"/>
              <w:rPr>
                <w:szCs w:val="20"/>
              </w:rPr>
            </w:pPr>
          </w:p>
        </w:tc>
      </w:tr>
      <w:tr w:rsidR="00AF450F" w:rsidRPr="00162A24" w:rsidTr="00AF450F">
        <w:tc>
          <w:tcPr>
            <w:tcW w:w="2827" w:type="dxa"/>
            <w:tcBorders>
              <w:top w:val="single" w:sz="4" w:space="0" w:color="auto"/>
              <w:left w:val="double" w:sz="4" w:space="0" w:color="auto"/>
              <w:bottom w:val="single" w:sz="4" w:space="0" w:color="auto"/>
              <w:right w:val="single" w:sz="4" w:space="0" w:color="auto"/>
            </w:tcBorders>
            <w:hideMark/>
          </w:tcPr>
          <w:p w:rsidR="00AF450F" w:rsidRPr="00162A24" w:rsidRDefault="00AF450F" w:rsidP="006508B9">
            <w:pPr>
              <w:rPr>
                <w:szCs w:val="20"/>
              </w:rPr>
            </w:pPr>
            <w:r w:rsidRPr="00162A24">
              <w:rPr>
                <w:szCs w:val="20"/>
              </w:rPr>
              <w:t xml:space="preserve">De student is in staat om te reflecteren op zijn/haar rol in de samenwerkingsrelatie </w:t>
            </w:r>
          </w:p>
          <w:p w:rsidR="00781C9F" w:rsidRPr="00162A24" w:rsidRDefault="00781C9F" w:rsidP="006508B9">
            <w:pPr>
              <w:pStyle w:val="BasistekstWMO"/>
            </w:pPr>
          </w:p>
        </w:tc>
        <w:tc>
          <w:tcPr>
            <w:tcW w:w="1296" w:type="dxa"/>
            <w:tcBorders>
              <w:top w:val="single" w:sz="4" w:space="0" w:color="auto"/>
              <w:left w:val="single" w:sz="4" w:space="0" w:color="auto"/>
              <w:bottom w:val="single" w:sz="4" w:space="0" w:color="auto"/>
              <w:right w:val="single" w:sz="4" w:space="0" w:color="auto"/>
            </w:tcBorders>
          </w:tcPr>
          <w:p w:rsidR="00AF450F" w:rsidRPr="00162A24" w:rsidRDefault="00AF450F" w:rsidP="006508B9">
            <w:pPr>
              <w:jc w:val="center"/>
              <w:rPr>
                <w:szCs w:val="20"/>
              </w:rPr>
            </w:pPr>
          </w:p>
          <w:p w:rsidR="00AF450F" w:rsidRPr="00162A24" w:rsidRDefault="00AF450F" w:rsidP="006508B9">
            <w:pPr>
              <w:jc w:val="center"/>
              <w:rPr>
                <w:szCs w:val="20"/>
              </w:rPr>
            </w:pPr>
            <w:r w:rsidRPr="00162A24">
              <w:rPr>
                <w:szCs w:val="20"/>
              </w:rPr>
              <w:t>25</w:t>
            </w:r>
          </w:p>
        </w:tc>
        <w:tc>
          <w:tcPr>
            <w:tcW w:w="1746" w:type="dxa"/>
            <w:tcBorders>
              <w:top w:val="single" w:sz="4" w:space="0" w:color="auto"/>
              <w:left w:val="single" w:sz="4" w:space="0" w:color="auto"/>
              <w:bottom w:val="single" w:sz="4" w:space="0" w:color="auto"/>
              <w:right w:val="single" w:sz="4" w:space="0" w:color="auto"/>
            </w:tcBorders>
          </w:tcPr>
          <w:p w:rsidR="00AF450F" w:rsidRPr="00162A24" w:rsidRDefault="00AF450F" w:rsidP="006508B9">
            <w:pPr>
              <w:jc w:val="center"/>
              <w:rPr>
                <w:szCs w:val="20"/>
              </w:rPr>
            </w:pPr>
          </w:p>
        </w:tc>
        <w:tc>
          <w:tcPr>
            <w:tcW w:w="3310" w:type="dxa"/>
            <w:tcBorders>
              <w:top w:val="single" w:sz="4" w:space="0" w:color="auto"/>
              <w:left w:val="single" w:sz="4" w:space="0" w:color="auto"/>
              <w:bottom w:val="single" w:sz="4" w:space="0" w:color="auto"/>
              <w:right w:val="double" w:sz="4" w:space="0" w:color="auto"/>
            </w:tcBorders>
          </w:tcPr>
          <w:p w:rsidR="00AF450F" w:rsidRPr="00162A24" w:rsidRDefault="00AF450F" w:rsidP="006508B9">
            <w:pPr>
              <w:rPr>
                <w:szCs w:val="20"/>
              </w:rPr>
            </w:pPr>
          </w:p>
        </w:tc>
      </w:tr>
      <w:tr w:rsidR="00AF450F" w:rsidRPr="00162A24" w:rsidTr="00AF450F">
        <w:tc>
          <w:tcPr>
            <w:tcW w:w="2827" w:type="dxa"/>
            <w:tcBorders>
              <w:top w:val="single" w:sz="4" w:space="0" w:color="auto"/>
              <w:left w:val="double" w:sz="4" w:space="0" w:color="auto"/>
              <w:bottom w:val="single" w:sz="4" w:space="0" w:color="auto"/>
              <w:right w:val="single" w:sz="4" w:space="0" w:color="auto"/>
            </w:tcBorders>
            <w:hideMark/>
          </w:tcPr>
          <w:p w:rsidR="00AF450F" w:rsidRPr="00162A24" w:rsidRDefault="00781C9F" w:rsidP="006508B9">
            <w:pPr>
              <w:rPr>
                <w:b/>
                <w:szCs w:val="20"/>
              </w:rPr>
            </w:pPr>
            <w:r w:rsidRPr="00162A24">
              <w:rPr>
                <w:b/>
                <w:szCs w:val="20"/>
              </w:rPr>
              <w:t>T</w:t>
            </w:r>
            <w:r w:rsidR="00AF450F" w:rsidRPr="00162A24">
              <w:rPr>
                <w:b/>
                <w:szCs w:val="20"/>
              </w:rPr>
              <w:t>otaal</w:t>
            </w:r>
          </w:p>
        </w:tc>
        <w:tc>
          <w:tcPr>
            <w:tcW w:w="1296" w:type="dxa"/>
            <w:tcBorders>
              <w:top w:val="single" w:sz="4" w:space="0" w:color="auto"/>
              <w:left w:val="single" w:sz="4" w:space="0" w:color="auto"/>
              <w:bottom w:val="single" w:sz="4" w:space="0" w:color="auto"/>
              <w:right w:val="single" w:sz="4" w:space="0" w:color="auto"/>
            </w:tcBorders>
          </w:tcPr>
          <w:p w:rsidR="00AF450F" w:rsidRPr="00162A24" w:rsidRDefault="00AF450F" w:rsidP="006508B9">
            <w:pPr>
              <w:jc w:val="center"/>
              <w:rPr>
                <w:b/>
                <w:szCs w:val="20"/>
              </w:rPr>
            </w:pPr>
            <w:r w:rsidRPr="00162A24">
              <w:rPr>
                <w:b/>
                <w:szCs w:val="20"/>
              </w:rPr>
              <w:t>100</w:t>
            </w:r>
          </w:p>
          <w:p w:rsidR="00AF450F" w:rsidRPr="00162A24" w:rsidRDefault="00AF450F" w:rsidP="006508B9">
            <w:pPr>
              <w:jc w:val="center"/>
              <w:rPr>
                <w:b/>
                <w:szCs w:val="20"/>
              </w:rPr>
            </w:pPr>
          </w:p>
        </w:tc>
        <w:tc>
          <w:tcPr>
            <w:tcW w:w="1746" w:type="dxa"/>
            <w:tcBorders>
              <w:top w:val="single" w:sz="4" w:space="0" w:color="auto"/>
              <w:left w:val="single" w:sz="4" w:space="0" w:color="auto"/>
              <w:bottom w:val="single" w:sz="4" w:space="0" w:color="auto"/>
              <w:right w:val="single" w:sz="4" w:space="0" w:color="auto"/>
            </w:tcBorders>
          </w:tcPr>
          <w:p w:rsidR="00AF450F" w:rsidRPr="00162A24" w:rsidRDefault="00AF450F" w:rsidP="006508B9">
            <w:pPr>
              <w:jc w:val="center"/>
              <w:rPr>
                <w:szCs w:val="20"/>
              </w:rPr>
            </w:pPr>
          </w:p>
        </w:tc>
        <w:tc>
          <w:tcPr>
            <w:tcW w:w="3310" w:type="dxa"/>
            <w:tcBorders>
              <w:top w:val="single" w:sz="4" w:space="0" w:color="auto"/>
              <w:left w:val="single" w:sz="4" w:space="0" w:color="auto"/>
              <w:bottom w:val="single" w:sz="4" w:space="0" w:color="auto"/>
              <w:right w:val="double" w:sz="4" w:space="0" w:color="auto"/>
            </w:tcBorders>
          </w:tcPr>
          <w:p w:rsidR="00AF450F" w:rsidRPr="00162A24" w:rsidRDefault="00AF450F" w:rsidP="006508B9">
            <w:pPr>
              <w:rPr>
                <w:szCs w:val="20"/>
              </w:rPr>
            </w:pPr>
          </w:p>
        </w:tc>
      </w:tr>
    </w:tbl>
    <w:p w:rsidR="008F26AB" w:rsidRPr="00162A24" w:rsidRDefault="008F26AB" w:rsidP="006508B9">
      <w:pPr>
        <w:rPr>
          <w:b/>
        </w:rPr>
      </w:pPr>
    </w:p>
    <w:p w:rsidR="008F26AB" w:rsidRPr="00162A24" w:rsidRDefault="008F26AB" w:rsidP="00D21B27">
      <w:pPr>
        <w:pStyle w:val="Kop1"/>
        <w:spacing w:line="280" w:lineRule="atLeast"/>
        <w:ind w:left="2835" w:hanging="2835"/>
      </w:pPr>
      <w:r w:rsidRPr="00162A24">
        <w:br w:type="page"/>
      </w:r>
      <w:bookmarkStart w:id="15" w:name="_Toc358637374"/>
      <w:r w:rsidR="00D21B27" w:rsidRPr="00162A24">
        <w:t>Bijlage 2</w:t>
      </w:r>
      <w:r w:rsidR="00D21B27" w:rsidRPr="00162A24">
        <w:tab/>
      </w:r>
      <w:r w:rsidR="00D21B27" w:rsidRPr="00162A24">
        <w:tab/>
        <w:t xml:space="preserve">Toetsopdracht </w:t>
      </w:r>
      <w:r w:rsidR="00DE3F2A" w:rsidRPr="00162A24">
        <w:t>Adviesnota</w:t>
      </w:r>
      <w:bookmarkEnd w:id="15"/>
    </w:p>
    <w:p w:rsidR="00DE3F2A" w:rsidRPr="00162A24" w:rsidRDefault="00DE3F2A" w:rsidP="006508B9">
      <w:pPr>
        <w:rPr>
          <w:szCs w:val="20"/>
        </w:rPr>
      </w:pPr>
      <w:r w:rsidRPr="00162A24">
        <w:rPr>
          <w:szCs w:val="20"/>
        </w:rPr>
        <w:t xml:space="preserve">Dit is een groepsopdracht die je met </w:t>
      </w:r>
      <w:r w:rsidR="00E01534" w:rsidRPr="00162A24">
        <w:rPr>
          <w:szCs w:val="20"/>
        </w:rPr>
        <w:t>vier</w:t>
      </w:r>
      <w:r w:rsidRPr="00162A24">
        <w:rPr>
          <w:szCs w:val="20"/>
        </w:rPr>
        <w:t xml:space="preserve"> studenten uitvoert.</w:t>
      </w:r>
    </w:p>
    <w:p w:rsidR="00DE3F2A" w:rsidRPr="00162A24" w:rsidRDefault="00DE3F2A" w:rsidP="006508B9">
      <w:pPr>
        <w:rPr>
          <w:szCs w:val="20"/>
        </w:rPr>
      </w:pPr>
      <w:r w:rsidRPr="00162A24">
        <w:rPr>
          <w:szCs w:val="20"/>
        </w:rPr>
        <w:t>Je gaat de opdracht (inclusief de deelopdrachten) uitwerken voor een zelfgekozen groep cliënten die als kenmerk sociaal isolement hebben (</w:t>
      </w:r>
      <w:r w:rsidR="00E01534" w:rsidRPr="00162A24">
        <w:rPr>
          <w:szCs w:val="20"/>
        </w:rPr>
        <w:t>bijvoorbeeld</w:t>
      </w:r>
      <w:r w:rsidRPr="00162A24">
        <w:rPr>
          <w:szCs w:val="20"/>
        </w:rPr>
        <w:t xml:space="preserve"> ouderen of mensen met een psychische aandoening, allochtonen). Tevens kiezen jullie een</w:t>
      </w:r>
      <w:r w:rsidR="006508B9" w:rsidRPr="00162A24">
        <w:rPr>
          <w:szCs w:val="20"/>
        </w:rPr>
        <w:t xml:space="preserve"> </w:t>
      </w:r>
      <w:r w:rsidRPr="00162A24">
        <w:rPr>
          <w:szCs w:val="20"/>
        </w:rPr>
        <w:t>buurt of wijk of dorp waar je het onderzoek uitvoert. De bedoeling is dat je een adviesnota schrijft voor een relevante beleidsmaker</w:t>
      </w:r>
      <w:r w:rsidR="00E01534" w:rsidRPr="00162A24">
        <w:rPr>
          <w:szCs w:val="20"/>
        </w:rPr>
        <w:t xml:space="preserve"> in de wijk/het dorp. Dit kan bijvoorbeeld</w:t>
      </w:r>
      <w:r w:rsidRPr="00162A24">
        <w:rPr>
          <w:szCs w:val="20"/>
        </w:rPr>
        <w:t xml:space="preserve"> de wijkmanager zijn of het wijkteam, maar ook de directer van een instelling die veel werkt met cliënten van de door jullie gekozen groep.</w:t>
      </w:r>
    </w:p>
    <w:p w:rsidR="00DE3F2A" w:rsidRPr="00162A24" w:rsidRDefault="00DE3F2A" w:rsidP="006508B9">
      <w:pPr>
        <w:rPr>
          <w:szCs w:val="20"/>
        </w:rPr>
      </w:pPr>
    </w:p>
    <w:p w:rsidR="00DE3F2A" w:rsidRPr="00162A24" w:rsidRDefault="00DE3F2A" w:rsidP="006508B9">
      <w:pPr>
        <w:rPr>
          <w:szCs w:val="20"/>
        </w:rPr>
      </w:pPr>
      <w:r w:rsidRPr="00162A24">
        <w:rPr>
          <w:szCs w:val="20"/>
        </w:rPr>
        <w:t>In de adviesnota verwoord je welke maatregelen nodig zijn om de participatie van jullie cliëntengroep te verbeteren</w:t>
      </w:r>
      <w:r w:rsidR="00E01534" w:rsidRPr="00162A24">
        <w:rPr>
          <w:szCs w:val="20"/>
        </w:rPr>
        <w:t>.</w:t>
      </w:r>
    </w:p>
    <w:p w:rsidR="00DE3F2A" w:rsidRPr="00162A24" w:rsidRDefault="00DE3F2A" w:rsidP="006508B9">
      <w:pPr>
        <w:rPr>
          <w:szCs w:val="20"/>
        </w:rPr>
      </w:pPr>
      <w:r w:rsidRPr="00162A24">
        <w:rPr>
          <w:szCs w:val="20"/>
        </w:rPr>
        <w:t>Deze opdracht is in een aantal deelopdrachten op te splitsen. Deze deelopdrachten zijn soms individueel, soms zijn het groepsopdrachten.</w:t>
      </w:r>
    </w:p>
    <w:p w:rsidR="00DE3F2A" w:rsidRPr="00162A24" w:rsidRDefault="00DE3F2A" w:rsidP="00E01534">
      <w:pPr>
        <w:pStyle w:val="Kop3"/>
      </w:pPr>
      <w:r w:rsidRPr="00162A24">
        <w:t>Opdracht 1: Lit</w:t>
      </w:r>
      <w:r w:rsidR="00E01534" w:rsidRPr="00162A24">
        <w:t>eratuurstudie (Groepsopdracht)</w:t>
      </w:r>
    </w:p>
    <w:p w:rsidR="00DE3F2A" w:rsidRPr="00162A24" w:rsidRDefault="00DE3F2A" w:rsidP="006508B9">
      <w:pPr>
        <w:pStyle w:val="Lijstalinea"/>
        <w:numPr>
          <w:ilvl w:val="0"/>
          <w:numId w:val="41"/>
        </w:numPr>
        <w:rPr>
          <w:szCs w:val="20"/>
        </w:rPr>
      </w:pPr>
      <w:r w:rsidRPr="00162A24">
        <w:rPr>
          <w:szCs w:val="20"/>
        </w:rPr>
        <w:t>Maak op basis van literatuurstudie een (eerste) analyse waarin m</w:t>
      </w:r>
      <w:r w:rsidR="00E01534" w:rsidRPr="00162A24">
        <w:rPr>
          <w:szCs w:val="20"/>
        </w:rPr>
        <w:t xml:space="preserve">et </w:t>
      </w:r>
      <w:r w:rsidRPr="00162A24">
        <w:rPr>
          <w:szCs w:val="20"/>
        </w:rPr>
        <w:t>n</w:t>
      </w:r>
      <w:r w:rsidR="00E01534" w:rsidRPr="00162A24">
        <w:rPr>
          <w:szCs w:val="20"/>
        </w:rPr>
        <w:t>ame</w:t>
      </w:r>
      <w:r w:rsidRPr="00162A24">
        <w:rPr>
          <w:szCs w:val="20"/>
        </w:rPr>
        <w:t xml:space="preserve"> het aspect Sociaal Isolement voor de gekozen groep uitgewerkt wordt.</w:t>
      </w:r>
    </w:p>
    <w:p w:rsidR="00DE3F2A" w:rsidRPr="00162A24" w:rsidRDefault="00E01534" w:rsidP="006508B9">
      <w:pPr>
        <w:pStyle w:val="Lijstalinea"/>
        <w:numPr>
          <w:ilvl w:val="0"/>
          <w:numId w:val="41"/>
        </w:numPr>
        <w:rPr>
          <w:szCs w:val="20"/>
        </w:rPr>
      </w:pPr>
      <w:r w:rsidRPr="00162A24">
        <w:rPr>
          <w:szCs w:val="20"/>
        </w:rPr>
        <w:t>Neem de actualiteit daarin mee.</w:t>
      </w:r>
    </w:p>
    <w:p w:rsidR="00DE3F2A" w:rsidRPr="00162A24" w:rsidRDefault="00DE3F2A" w:rsidP="006508B9">
      <w:pPr>
        <w:pStyle w:val="Lijstalinea"/>
        <w:numPr>
          <w:ilvl w:val="0"/>
          <w:numId w:val="41"/>
        </w:numPr>
        <w:rPr>
          <w:szCs w:val="20"/>
        </w:rPr>
      </w:pPr>
      <w:r w:rsidRPr="00162A24">
        <w:rPr>
          <w:szCs w:val="20"/>
        </w:rPr>
        <w:t>Product: analyse van de gekozen groep toegespitst op thema Sociaal Isolement</w:t>
      </w:r>
    </w:p>
    <w:p w:rsidR="00DE3F2A" w:rsidRPr="00162A24" w:rsidRDefault="00DE3F2A" w:rsidP="006508B9">
      <w:pPr>
        <w:pStyle w:val="Lijstalinea"/>
        <w:numPr>
          <w:ilvl w:val="0"/>
          <w:numId w:val="41"/>
        </w:numPr>
        <w:rPr>
          <w:szCs w:val="20"/>
        </w:rPr>
      </w:pPr>
      <w:r w:rsidRPr="00162A24">
        <w:rPr>
          <w:szCs w:val="20"/>
        </w:rPr>
        <w:t>Omvang: 3A4</w:t>
      </w:r>
    </w:p>
    <w:p w:rsidR="00DE3F2A" w:rsidRPr="00162A24" w:rsidRDefault="00E01534" w:rsidP="006508B9">
      <w:pPr>
        <w:pStyle w:val="Lijstalinea"/>
        <w:numPr>
          <w:ilvl w:val="0"/>
          <w:numId w:val="41"/>
        </w:numPr>
        <w:rPr>
          <w:szCs w:val="20"/>
        </w:rPr>
      </w:pPr>
      <w:r w:rsidRPr="00162A24">
        <w:rPr>
          <w:szCs w:val="20"/>
        </w:rPr>
        <w:t xml:space="preserve">Wanneer klaar? </w:t>
      </w:r>
      <w:r w:rsidR="00DE3F2A" w:rsidRPr="00162A24">
        <w:rPr>
          <w:szCs w:val="20"/>
        </w:rPr>
        <w:t>Les 2</w:t>
      </w:r>
    </w:p>
    <w:p w:rsidR="00DE3F2A" w:rsidRPr="00162A24" w:rsidRDefault="00DE3F2A" w:rsidP="00E01534">
      <w:pPr>
        <w:pStyle w:val="Kop3"/>
      </w:pPr>
      <w:r w:rsidRPr="00162A24">
        <w:t>Opdracht 2: Interview met een lid van de d</w:t>
      </w:r>
      <w:r w:rsidR="00E01534" w:rsidRPr="00162A24">
        <w:t>oelgroep</w:t>
      </w:r>
      <w:r w:rsidRPr="00162A24">
        <w:t xml:space="preserve"> (Individueel) </w:t>
      </w:r>
    </w:p>
    <w:p w:rsidR="00DE3F2A" w:rsidRPr="00162A24" w:rsidRDefault="00DE3F2A" w:rsidP="00E01534">
      <w:pPr>
        <w:pStyle w:val="Lijstalinea"/>
        <w:numPr>
          <w:ilvl w:val="0"/>
          <w:numId w:val="42"/>
        </w:numPr>
        <w:ind w:left="360"/>
        <w:rPr>
          <w:szCs w:val="20"/>
        </w:rPr>
      </w:pPr>
      <w:r w:rsidRPr="00162A24">
        <w:rPr>
          <w:szCs w:val="20"/>
        </w:rPr>
        <w:t>De opdracht is dat elke deelnemer vanuit de gekozen gro</w:t>
      </w:r>
      <w:r w:rsidR="00E01534" w:rsidRPr="00162A24">
        <w:rPr>
          <w:szCs w:val="20"/>
        </w:rPr>
        <w:t>ep een persoon gaat interviewen.</w:t>
      </w:r>
    </w:p>
    <w:p w:rsidR="00DE3F2A" w:rsidRPr="00162A24" w:rsidRDefault="00DE3F2A" w:rsidP="00E01534">
      <w:pPr>
        <w:pStyle w:val="Lijstalinea"/>
        <w:numPr>
          <w:ilvl w:val="0"/>
          <w:numId w:val="42"/>
        </w:numPr>
        <w:ind w:left="360"/>
        <w:rPr>
          <w:szCs w:val="20"/>
        </w:rPr>
      </w:pPr>
      <w:r w:rsidRPr="00162A24">
        <w:rPr>
          <w:szCs w:val="20"/>
        </w:rPr>
        <w:t>Het thema sociaal isolement, eenzaamheid staat centraal. Probeer het verhaal van de bewoner te achterhalen (=</w:t>
      </w:r>
      <w:r w:rsidR="00444038" w:rsidRPr="00162A24">
        <w:rPr>
          <w:szCs w:val="20"/>
        </w:rPr>
        <w:t xml:space="preserve"> presentiebenadering). Eventueel</w:t>
      </w:r>
      <w:r w:rsidRPr="00162A24">
        <w:rPr>
          <w:szCs w:val="20"/>
        </w:rPr>
        <w:t xml:space="preserve"> een lijstje met top</w:t>
      </w:r>
      <w:r w:rsidR="00E01534" w:rsidRPr="00162A24">
        <w:rPr>
          <w:szCs w:val="20"/>
        </w:rPr>
        <w:t>ics maken die je wilt bevragen.</w:t>
      </w:r>
    </w:p>
    <w:p w:rsidR="00DE3F2A" w:rsidRPr="00162A24" w:rsidRDefault="00DE3F2A" w:rsidP="00E01534">
      <w:pPr>
        <w:pStyle w:val="Lijstalinea"/>
        <w:numPr>
          <w:ilvl w:val="0"/>
          <w:numId w:val="42"/>
        </w:numPr>
        <w:ind w:left="360"/>
        <w:rPr>
          <w:szCs w:val="20"/>
        </w:rPr>
      </w:pPr>
      <w:r w:rsidRPr="00162A24">
        <w:rPr>
          <w:szCs w:val="20"/>
        </w:rPr>
        <w:t>Na het gesprek ben je in staat een kort portret/profiel op persoonlijk niveau te maken van de geïnterviewde; wat zijn wensen en welke be</w:t>
      </w:r>
      <w:r w:rsidR="00E01534" w:rsidRPr="00162A24">
        <w:rPr>
          <w:szCs w:val="20"/>
        </w:rPr>
        <w:t>lemmeringen ervaart hij hierbij</w:t>
      </w:r>
      <w:r w:rsidR="00444038" w:rsidRPr="00162A24">
        <w:rPr>
          <w:szCs w:val="20"/>
        </w:rPr>
        <w:t>?</w:t>
      </w:r>
    </w:p>
    <w:p w:rsidR="00DE3F2A" w:rsidRPr="00162A24" w:rsidRDefault="00DE3F2A" w:rsidP="00E01534">
      <w:pPr>
        <w:pStyle w:val="Lijstalinea"/>
        <w:numPr>
          <w:ilvl w:val="0"/>
          <w:numId w:val="42"/>
        </w:numPr>
        <w:ind w:left="360"/>
        <w:rPr>
          <w:szCs w:val="20"/>
        </w:rPr>
      </w:pPr>
      <w:r w:rsidRPr="00162A24">
        <w:rPr>
          <w:szCs w:val="20"/>
        </w:rPr>
        <w:t>Vervolgens vergelijk je met de subgroepleden de topics die bevraagd zijn en maak je te samen een bere</w:t>
      </w:r>
      <w:r w:rsidR="00E01534" w:rsidRPr="00162A24">
        <w:rPr>
          <w:szCs w:val="20"/>
        </w:rPr>
        <w:t>deneerd beeld van de uitkomsten.</w:t>
      </w:r>
    </w:p>
    <w:p w:rsidR="00DE3F2A" w:rsidRPr="00162A24" w:rsidRDefault="00DE3F2A" w:rsidP="00E01534">
      <w:pPr>
        <w:pStyle w:val="Lijstalinea"/>
        <w:numPr>
          <w:ilvl w:val="0"/>
          <w:numId w:val="42"/>
        </w:numPr>
        <w:ind w:left="360"/>
        <w:rPr>
          <w:sz w:val="24"/>
        </w:rPr>
      </w:pPr>
      <w:r w:rsidRPr="00162A24">
        <w:rPr>
          <w:szCs w:val="20"/>
        </w:rPr>
        <w:t>Product: Verslag van intervie</w:t>
      </w:r>
      <w:r w:rsidR="00444038" w:rsidRPr="00162A24">
        <w:rPr>
          <w:szCs w:val="20"/>
        </w:rPr>
        <w:t>w met belangrijkste bevindingen.</w:t>
      </w:r>
      <w:r w:rsidRPr="00162A24">
        <w:rPr>
          <w:szCs w:val="20"/>
        </w:rPr>
        <w:t xml:space="preserve"> Omvang: 2A4</w:t>
      </w:r>
      <w:r w:rsidR="00444038" w:rsidRPr="00162A24">
        <w:rPr>
          <w:szCs w:val="20"/>
        </w:rPr>
        <w:t>.</w:t>
      </w:r>
    </w:p>
    <w:p w:rsidR="00DE3F2A" w:rsidRPr="00162A24" w:rsidRDefault="00DE3F2A" w:rsidP="00E01534">
      <w:pPr>
        <w:pStyle w:val="Lijstalinea"/>
        <w:numPr>
          <w:ilvl w:val="0"/>
          <w:numId w:val="42"/>
        </w:numPr>
        <w:ind w:left="360"/>
        <w:rPr>
          <w:szCs w:val="20"/>
        </w:rPr>
      </w:pPr>
      <w:r w:rsidRPr="00162A24">
        <w:rPr>
          <w:szCs w:val="20"/>
        </w:rPr>
        <w:t>Les 3 uitwisseling van de bevindingen in de werkgroep.</w:t>
      </w:r>
    </w:p>
    <w:p w:rsidR="00DE3F2A" w:rsidRPr="00162A24" w:rsidRDefault="00DE3F2A" w:rsidP="00444038">
      <w:pPr>
        <w:pStyle w:val="Kop3"/>
      </w:pPr>
      <w:r w:rsidRPr="00162A24">
        <w:t xml:space="preserve">Opdracht 3: Beredeneerd beeld van de onderzochte groep (Groepsopdracht) </w:t>
      </w:r>
    </w:p>
    <w:p w:rsidR="00DE3F2A" w:rsidRPr="00162A24" w:rsidRDefault="00DE3F2A" w:rsidP="006508B9">
      <w:pPr>
        <w:pStyle w:val="Lijstalinea"/>
        <w:numPr>
          <w:ilvl w:val="0"/>
          <w:numId w:val="43"/>
        </w:numPr>
        <w:rPr>
          <w:szCs w:val="20"/>
        </w:rPr>
      </w:pPr>
      <w:r w:rsidRPr="00162A24">
        <w:rPr>
          <w:szCs w:val="20"/>
        </w:rPr>
        <w:t>Maak op basis van de analyse (opdracht 1) en de vier interviews (opdracht 2)</w:t>
      </w:r>
      <w:r w:rsidR="006508B9" w:rsidRPr="00162A24">
        <w:rPr>
          <w:szCs w:val="20"/>
        </w:rPr>
        <w:t xml:space="preserve"> </w:t>
      </w:r>
      <w:r w:rsidRPr="00162A24">
        <w:rPr>
          <w:szCs w:val="20"/>
        </w:rPr>
        <w:t>een analyse</w:t>
      </w:r>
      <w:r w:rsidR="00444038" w:rsidRPr="00162A24">
        <w:rPr>
          <w:szCs w:val="20"/>
        </w:rPr>
        <w:t xml:space="preserve"> van de geïnterviewde personen.</w:t>
      </w:r>
    </w:p>
    <w:p w:rsidR="00DE3F2A" w:rsidRPr="00162A24" w:rsidRDefault="00DE3F2A" w:rsidP="006508B9">
      <w:pPr>
        <w:pStyle w:val="Lijstalinea"/>
        <w:numPr>
          <w:ilvl w:val="0"/>
          <w:numId w:val="43"/>
        </w:numPr>
        <w:rPr>
          <w:szCs w:val="20"/>
        </w:rPr>
      </w:pPr>
      <w:r w:rsidRPr="00162A24">
        <w:rPr>
          <w:szCs w:val="20"/>
        </w:rPr>
        <w:t>De subgroep presenteert deze analyse aan de grote groep tijdens les 4.</w:t>
      </w:r>
    </w:p>
    <w:p w:rsidR="00DE3F2A" w:rsidRPr="00071588" w:rsidRDefault="00DE3F2A" w:rsidP="00444038">
      <w:pPr>
        <w:pStyle w:val="Kop3"/>
      </w:pPr>
      <w:r w:rsidRPr="00071588">
        <w:br/>
      </w:r>
      <w:r w:rsidRPr="00162A24">
        <w:t>Opdracht 4</w:t>
      </w:r>
      <w:r w:rsidR="00162A24" w:rsidRPr="00162A24">
        <w:t>:</w:t>
      </w:r>
      <w:r w:rsidRPr="00162A24">
        <w:t xml:space="preserve"> Buurtanalyse (Groepsopdracht)</w:t>
      </w:r>
      <w:r w:rsidRPr="00071588">
        <w:t xml:space="preserve"> </w:t>
      </w:r>
    </w:p>
    <w:p w:rsidR="00BE5F4D" w:rsidRPr="00162A24" w:rsidRDefault="00DE3F2A" w:rsidP="00444038">
      <w:pPr>
        <w:pStyle w:val="Geenafstand"/>
        <w:numPr>
          <w:ilvl w:val="0"/>
          <w:numId w:val="39"/>
        </w:numPr>
        <w:ind w:left="360"/>
      </w:pPr>
      <w:r w:rsidRPr="00162A24">
        <w:rPr>
          <w:szCs w:val="20"/>
        </w:rPr>
        <w:t>Voer een buurtonderzoek uit.</w:t>
      </w:r>
      <w:r w:rsidRPr="00162A24">
        <w:rPr>
          <w:szCs w:val="20"/>
        </w:rPr>
        <w:br/>
        <w:t>Onderstaande elementen vormen de ingrediënten voor het buurt/dorpsonderzoek. Kies hier de voor jullie relevante elementen uit.</w:t>
      </w:r>
      <w:r w:rsidRPr="00162A24">
        <w:rPr>
          <w:szCs w:val="20"/>
        </w:rPr>
        <w:br/>
      </w:r>
    </w:p>
    <w:p w:rsidR="00DE3F2A" w:rsidRPr="00162A24" w:rsidRDefault="00DE3F2A" w:rsidP="00BE5F4D">
      <w:pPr>
        <w:pStyle w:val="Geenafstand"/>
      </w:pPr>
      <w:r w:rsidRPr="00162A24">
        <w:rPr>
          <w:b/>
          <w:szCs w:val="20"/>
        </w:rPr>
        <w:t>Korte beschrijving van buurt of dorp</w:t>
      </w:r>
    </w:p>
    <w:p w:rsidR="00DE3F2A" w:rsidRPr="00162A24" w:rsidRDefault="00DE3F2A" w:rsidP="00BE5F4D">
      <w:pPr>
        <w:pStyle w:val="Lijstalinea"/>
        <w:numPr>
          <w:ilvl w:val="0"/>
          <w:numId w:val="36"/>
        </w:numPr>
      </w:pPr>
      <w:r w:rsidRPr="00162A24">
        <w:t>aantal inwoners</w:t>
      </w:r>
    </w:p>
    <w:p w:rsidR="00DE3F2A" w:rsidRPr="00162A24" w:rsidRDefault="00DE3F2A" w:rsidP="00BE5F4D">
      <w:pPr>
        <w:pStyle w:val="Lijstalinea"/>
        <w:numPr>
          <w:ilvl w:val="0"/>
          <w:numId w:val="36"/>
        </w:numPr>
      </w:pPr>
      <w:r w:rsidRPr="00162A24">
        <w:t>ty</w:t>
      </w:r>
      <w:r w:rsidR="00E77CB1" w:rsidRPr="00162A24">
        <w:t>pering (stedelijk/platteland bijvoorbeeld</w:t>
      </w:r>
      <w:r w:rsidRPr="00162A24">
        <w:t>)</w:t>
      </w:r>
    </w:p>
    <w:p w:rsidR="00DE3F2A" w:rsidRPr="00162A24" w:rsidRDefault="00DE3F2A" w:rsidP="00BE5F4D">
      <w:pPr>
        <w:pStyle w:val="Lijstalinea"/>
        <w:numPr>
          <w:ilvl w:val="0"/>
          <w:numId w:val="36"/>
        </w:numPr>
      </w:pPr>
      <w:r w:rsidRPr="00162A24">
        <w:t>informatie bevolking in het algemeen: leeftijdsopbouw, burgerlijke staat/soort huishoudens,</w:t>
      </w:r>
      <w:r w:rsidR="00E77CB1" w:rsidRPr="00162A24">
        <w:t xml:space="preserve"> </w:t>
      </w:r>
      <w:r w:rsidRPr="00162A24">
        <w:t>allochtonen</w:t>
      </w:r>
    </w:p>
    <w:p w:rsidR="00DE3F2A" w:rsidRPr="00162A24" w:rsidRDefault="00DE3F2A" w:rsidP="00BE5F4D">
      <w:pPr>
        <w:pStyle w:val="Lijstalinea"/>
        <w:numPr>
          <w:ilvl w:val="0"/>
          <w:numId w:val="36"/>
        </w:numPr>
      </w:pPr>
      <w:r w:rsidRPr="00162A24">
        <w:t>informatie beroepsbevolking, werkloosheid, sociaaleconomische status en opleiding, aard</w:t>
      </w:r>
    </w:p>
    <w:p w:rsidR="00DE3F2A" w:rsidRPr="00162A24" w:rsidRDefault="00DE3F2A" w:rsidP="00BE5F4D">
      <w:pPr>
        <w:pStyle w:val="Lijstalinea"/>
        <w:numPr>
          <w:ilvl w:val="0"/>
          <w:numId w:val="36"/>
        </w:numPr>
      </w:pPr>
      <w:r w:rsidRPr="00162A24">
        <w:t>werkgelegenheid/grote werkgevers</w:t>
      </w:r>
    </w:p>
    <w:p w:rsidR="00DE3F2A" w:rsidRPr="00162A24" w:rsidRDefault="00DE3F2A" w:rsidP="00BE5F4D">
      <w:pPr>
        <w:pStyle w:val="Lijstalinea"/>
        <w:numPr>
          <w:ilvl w:val="0"/>
          <w:numId w:val="36"/>
        </w:numPr>
      </w:pPr>
      <w:r w:rsidRPr="00162A24">
        <w:t>typering woningbestand (omvang en verdeling huur/koop, o</w:t>
      </w:r>
      <w:r w:rsidR="00E77CB1" w:rsidRPr="00162A24">
        <w:t>mvang bestand woningcorporaties)</w:t>
      </w:r>
    </w:p>
    <w:p w:rsidR="00DE3F2A" w:rsidRPr="00162A24" w:rsidRDefault="00E77CB1" w:rsidP="00BE5F4D">
      <w:pPr>
        <w:pStyle w:val="Lijstalinea"/>
        <w:numPr>
          <w:ilvl w:val="0"/>
          <w:numId w:val="36"/>
        </w:numPr>
      </w:pPr>
      <w:r w:rsidRPr="00162A24">
        <w:t>soorten woningen</w:t>
      </w:r>
    </w:p>
    <w:p w:rsidR="00DE3F2A" w:rsidRPr="00162A24" w:rsidRDefault="00DE3F2A" w:rsidP="00444038">
      <w:pPr>
        <w:autoSpaceDE w:val="0"/>
        <w:autoSpaceDN w:val="0"/>
        <w:adjustRightInd w:val="0"/>
        <w:ind w:left="436"/>
        <w:rPr>
          <w:sz w:val="24"/>
          <w:szCs w:val="24"/>
        </w:rPr>
      </w:pPr>
    </w:p>
    <w:p w:rsidR="00DE3F2A" w:rsidRPr="00162A24" w:rsidRDefault="00DE3F2A" w:rsidP="00BE5F4D">
      <w:pPr>
        <w:autoSpaceDE w:val="0"/>
        <w:autoSpaceDN w:val="0"/>
        <w:adjustRightInd w:val="0"/>
        <w:rPr>
          <w:b/>
          <w:szCs w:val="20"/>
        </w:rPr>
      </w:pPr>
      <w:r w:rsidRPr="00162A24">
        <w:rPr>
          <w:b/>
          <w:szCs w:val="20"/>
        </w:rPr>
        <w:t>Sociale kaartinformatie algemeen</w:t>
      </w:r>
    </w:p>
    <w:p w:rsidR="00DE3F2A" w:rsidRPr="00162A24" w:rsidRDefault="00DE3F2A" w:rsidP="00BE5F4D">
      <w:pPr>
        <w:pStyle w:val="Lijstalinea"/>
        <w:numPr>
          <w:ilvl w:val="0"/>
          <w:numId w:val="36"/>
        </w:numPr>
      </w:pPr>
      <w:r w:rsidRPr="00162A24">
        <w:t>Voorzieningen waar mensen ondersteuning krijgen bij het dagelijks leven, zoals thuiszorg en welzijnswerk en gespecialiseerde voorzieningen zoals MEE of woonbegeleiding.</w:t>
      </w:r>
    </w:p>
    <w:p w:rsidR="00DE3F2A" w:rsidRPr="00162A24" w:rsidRDefault="00DE3F2A" w:rsidP="00BE5F4D">
      <w:pPr>
        <w:pStyle w:val="Lijstalinea"/>
        <w:numPr>
          <w:ilvl w:val="0"/>
          <w:numId w:val="36"/>
        </w:numPr>
      </w:pPr>
      <w:r w:rsidRPr="00162A24">
        <w:t>Mits relevant voor jullie doelgroep: Ggz-voorzieningen: aard aanbod, gebruik, in buurt/wijk aanwezige of daarop gerichte teams of functies</w:t>
      </w:r>
      <w:r w:rsidR="00E77CB1" w:rsidRPr="00162A24">
        <w:t>.</w:t>
      </w:r>
      <w:r w:rsidRPr="00162A24">
        <w:t xml:space="preserve"> </w:t>
      </w:r>
    </w:p>
    <w:p w:rsidR="00DE3F2A" w:rsidRPr="00162A24" w:rsidRDefault="00DE3F2A" w:rsidP="00444038">
      <w:pPr>
        <w:pStyle w:val="Geenafstand"/>
        <w:ind w:left="436"/>
        <w:rPr>
          <w:szCs w:val="20"/>
        </w:rPr>
      </w:pPr>
    </w:p>
    <w:p w:rsidR="00DE3F2A" w:rsidRPr="00162A24" w:rsidRDefault="00DE3F2A" w:rsidP="00BE5F4D">
      <w:pPr>
        <w:autoSpaceDE w:val="0"/>
        <w:autoSpaceDN w:val="0"/>
        <w:adjustRightInd w:val="0"/>
        <w:rPr>
          <w:b/>
          <w:szCs w:val="20"/>
        </w:rPr>
      </w:pPr>
      <w:r w:rsidRPr="00162A24">
        <w:rPr>
          <w:b/>
          <w:szCs w:val="20"/>
        </w:rPr>
        <w:t>Ondersteuningsmogelijkheden doelgroep</w:t>
      </w:r>
    </w:p>
    <w:p w:rsidR="00DE3F2A" w:rsidRPr="00162A24" w:rsidRDefault="00DE3F2A" w:rsidP="00BE5F4D">
      <w:pPr>
        <w:pStyle w:val="Lijstalinea"/>
        <w:numPr>
          <w:ilvl w:val="0"/>
          <w:numId w:val="36"/>
        </w:numPr>
      </w:pPr>
      <w:r w:rsidRPr="00162A24">
        <w:t xml:space="preserve">Welke voorzieningen en initiatieven zijn er in de buurt of het dorp concreet beschikbaar op de levensgebieden dagbesteding en sociale contacten? </w:t>
      </w:r>
    </w:p>
    <w:p w:rsidR="00DE3F2A" w:rsidRPr="00162A24" w:rsidRDefault="00DE3F2A" w:rsidP="00444038">
      <w:pPr>
        <w:autoSpaceDE w:val="0"/>
        <w:autoSpaceDN w:val="0"/>
        <w:adjustRightInd w:val="0"/>
        <w:ind w:left="436"/>
        <w:rPr>
          <w:sz w:val="24"/>
          <w:szCs w:val="24"/>
        </w:rPr>
      </w:pPr>
    </w:p>
    <w:p w:rsidR="00DE3F2A" w:rsidRPr="00162A24" w:rsidRDefault="00DE3F2A" w:rsidP="00BE5F4D">
      <w:pPr>
        <w:autoSpaceDE w:val="0"/>
        <w:autoSpaceDN w:val="0"/>
        <w:adjustRightInd w:val="0"/>
        <w:rPr>
          <w:b/>
          <w:szCs w:val="20"/>
        </w:rPr>
      </w:pPr>
      <w:r w:rsidRPr="00162A24">
        <w:rPr>
          <w:b/>
          <w:szCs w:val="20"/>
        </w:rPr>
        <w:t>Conclusies: aanknopingspunten voor participatie</w:t>
      </w:r>
    </w:p>
    <w:p w:rsidR="00DE3F2A" w:rsidRPr="00162A24" w:rsidRDefault="00DE3F2A" w:rsidP="00BE5F4D">
      <w:pPr>
        <w:pStyle w:val="Lijstalinea"/>
        <w:numPr>
          <w:ilvl w:val="0"/>
          <w:numId w:val="36"/>
        </w:numPr>
      </w:pPr>
      <w:r w:rsidRPr="00162A24">
        <w:t>Welke ontwikkelingen en bestaande initiatieven en samenwerkingsbanden sluiten aan op de doelstelling en zijn relevant voor de doelgroep?</w:t>
      </w:r>
    </w:p>
    <w:p w:rsidR="00DE3F2A" w:rsidRPr="00162A24" w:rsidRDefault="00DE3F2A" w:rsidP="00BE5F4D">
      <w:pPr>
        <w:pStyle w:val="Lijstalinea"/>
        <w:numPr>
          <w:ilvl w:val="0"/>
          <w:numId w:val="36"/>
        </w:numPr>
      </w:pPr>
      <w:r w:rsidRPr="00162A24">
        <w:t>Hoe kun je hierop aansluiten en ermee samenwerken?</w:t>
      </w:r>
    </w:p>
    <w:p w:rsidR="00DE3F2A" w:rsidRPr="00162A24" w:rsidRDefault="00DE3F2A" w:rsidP="0031106E">
      <w:pPr>
        <w:pStyle w:val="Lijstalinea"/>
        <w:numPr>
          <w:ilvl w:val="0"/>
          <w:numId w:val="36"/>
        </w:numPr>
        <w:rPr>
          <w:szCs w:val="20"/>
        </w:rPr>
      </w:pPr>
      <w:r w:rsidRPr="00162A24">
        <w:t>Waar liggen hiaten en met wie kunnen deze samen worden opgepakt?</w:t>
      </w:r>
      <w:r w:rsidR="0022073D" w:rsidRPr="00162A24">
        <w:br/>
      </w:r>
    </w:p>
    <w:p w:rsidR="00DE3F2A" w:rsidRPr="00162A24" w:rsidRDefault="00DE3F2A" w:rsidP="00444038">
      <w:pPr>
        <w:pStyle w:val="Geenafstand"/>
        <w:numPr>
          <w:ilvl w:val="0"/>
          <w:numId w:val="39"/>
        </w:numPr>
        <w:ind w:left="360"/>
        <w:rPr>
          <w:szCs w:val="20"/>
        </w:rPr>
      </w:pPr>
      <w:r w:rsidRPr="00162A24">
        <w:rPr>
          <w:b/>
          <w:szCs w:val="20"/>
        </w:rPr>
        <w:t>Product</w:t>
      </w:r>
      <w:r w:rsidRPr="00162A24">
        <w:rPr>
          <w:szCs w:val="20"/>
        </w:rPr>
        <w:t>: Rapport Locatie onderzoek</w:t>
      </w:r>
      <w:r w:rsidR="0031106E" w:rsidRPr="00162A24">
        <w:rPr>
          <w:szCs w:val="20"/>
        </w:rPr>
        <w:t xml:space="preserve">. </w:t>
      </w:r>
      <w:r w:rsidRPr="00162A24">
        <w:rPr>
          <w:szCs w:val="20"/>
        </w:rPr>
        <w:t>Omvang: 2 A4</w:t>
      </w:r>
    </w:p>
    <w:p w:rsidR="00DE3F2A" w:rsidRPr="00162A24" w:rsidRDefault="0031106E" w:rsidP="00444038">
      <w:pPr>
        <w:pStyle w:val="Geenafstand"/>
        <w:numPr>
          <w:ilvl w:val="0"/>
          <w:numId w:val="39"/>
        </w:numPr>
        <w:ind w:left="360"/>
        <w:rPr>
          <w:szCs w:val="20"/>
        </w:rPr>
      </w:pPr>
      <w:r w:rsidRPr="00162A24">
        <w:rPr>
          <w:szCs w:val="20"/>
        </w:rPr>
        <w:t>Les 5</w:t>
      </w:r>
      <w:r w:rsidR="006508B9" w:rsidRPr="00162A24">
        <w:rPr>
          <w:szCs w:val="20"/>
        </w:rPr>
        <w:t xml:space="preserve"> </w:t>
      </w:r>
      <w:r w:rsidR="00DE3F2A" w:rsidRPr="00162A24">
        <w:rPr>
          <w:szCs w:val="20"/>
        </w:rPr>
        <w:t>opdracht is klaar.</w:t>
      </w:r>
    </w:p>
    <w:p w:rsidR="00DE3F2A" w:rsidRPr="00162A24" w:rsidRDefault="00DE3F2A" w:rsidP="0031106E">
      <w:pPr>
        <w:pStyle w:val="Kop3"/>
      </w:pPr>
      <w:r w:rsidRPr="00162A24">
        <w:t>Opdracht 5</w:t>
      </w:r>
      <w:r w:rsidR="00162A24" w:rsidRPr="00162A24">
        <w:t>:</w:t>
      </w:r>
      <w:r w:rsidRPr="00162A24">
        <w:t xml:space="preserve"> Analyse knelpunten en participatiemogelijkheden (Groepsopdracht) </w:t>
      </w:r>
    </w:p>
    <w:p w:rsidR="00DE3F2A" w:rsidRPr="00162A24" w:rsidRDefault="00DE3F2A" w:rsidP="0031106E">
      <w:pPr>
        <w:pStyle w:val="Geenafstand"/>
        <w:numPr>
          <w:ilvl w:val="0"/>
          <w:numId w:val="40"/>
        </w:numPr>
        <w:ind w:left="360"/>
        <w:rPr>
          <w:szCs w:val="20"/>
        </w:rPr>
      </w:pPr>
      <w:r w:rsidRPr="00162A24">
        <w:rPr>
          <w:szCs w:val="20"/>
        </w:rPr>
        <w:t>Op basis van opdracht 4. (Buurtanalyse) en opdracht 3 ( Beeld</w:t>
      </w:r>
      <w:r w:rsidR="006508B9" w:rsidRPr="00162A24">
        <w:rPr>
          <w:szCs w:val="20"/>
        </w:rPr>
        <w:t xml:space="preserve"> </w:t>
      </w:r>
      <w:r w:rsidRPr="00162A24">
        <w:rPr>
          <w:szCs w:val="20"/>
        </w:rPr>
        <w:t>onderzochte groep) maak je een analyse van de buurt/organisatie op het aspect Sociaal Isolement voor jull</w:t>
      </w:r>
      <w:r w:rsidR="0031106E" w:rsidRPr="00162A24">
        <w:rPr>
          <w:szCs w:val="20"/>
        </w:rPr>
        <w:t>ie doelgroep.</w:t>
      </w:r>
    </w:p>
    <w:p w:rsidR="00DE3F2A" w:rsidRPr="00162A24" w:rsidRDefault="00DE3F2A" w:rsidP="0031106E">
      <w:pPr>
        <w:pStyle w:val="Geenafstand"/>
        <w:numPr>
          <w:ilvl w:val="0"/>
          <w:numId w:val="40"/>
        </w:numPr>
        <w:ind w:left="360"/>
        <w:rPr>
          <w:szCs w:val="20"/>
        </w:rPr>
      </w:pPr>
      <w:r w:rsidRPr="00162A24">
        <w:rPr>
          <w:szCs w:val="20"/>
        </w:rPr>
        <w:t>Product:</w:t>
      </w:r>
      <w:r w:rsidR="006508B9" w:rsidRPr="00162A24">
        <w:rPr>
          <w:szCs w:val="20"/>
        </w:rPr>
        <w:t xml:space="preserve"> </w:t>
      </w:r>
      <w:r w:rsidR="0031106E" w:rsidRPr="00162A24">
        <w:rPr>
          <w:szCs w:val="20"/>
        </w:rPr>
        <w:t xml:space="preserve">Rapport Analyse SI in omgeving. </w:t>
      </w:r>
      <w:r w:rsidRPr="00162A24">
        <w:rPr>
          <w:szCs w:val="20"/>
        </w:rPr>
        <w:t>Omvang: 2A4</w:t>
      </w:r>
      <w:r w:rsidR="0031106E" w:rsidRPr="00162A24">
        <w:rPr>
          <w:szCs w:val="20"/>
        </w:rPr>
        <w:t>.</w:t>
      </w:r>
    </w:p>
    <w:p w:rsidR="0031106E" w:rsidRPr="00162A24" w:rsidRDefault="00DE3F2A" w:rsidP="0031106E">
      <w:pPr>
        <w:pStyle w:val="Geenafstand"/>
        <w:numPr>
          <w:ilvl w:val="0"/>
          <w:numId w:val="40"/>
        </w:numPr>
        <w:ind w:left="360"/>
        <w:rPr>
          <w:szCs w:val="20"/>
        </w:rPr>
      </w:pPr>
      <w:r w:rsidRPr="00162A24">
        <w:rPr>
          <w:szCs w:val="20"/>
        </w:rPr>
        <w:t xml:space="preserve">Les 5 </w:t>
      </w:r>
      <w:r w:rsidR="0031106E" w:rsidRPr="00162A24">
        <w:rPr>
          <w:szCs w:val="20"/>
        </w:rPr>
        <w:t xml:space="preserve">is </w:t>
      </w:r>
      <w:r w:rsidRPr="00162A24">
        <w:rPr>
          <w:szCs w:val="20"/>
        </w:rPr>
        <w:t>klaar</w:t>
      </w:r>
      <w:r w:rsidR="0031106E" w:rsidRPr="00162A24">
        <w:rPr>
          <w:szCs w:val="20"/>
        </w:rPr>
        <w:t>.</w:t>
      </w:r>
      <w:r w:rsidRPr="00162A24">
        <w:rPr>
          <w:szCs w:val="20"/>
        </w:rPr>
        <w:tab/>
      </w:r>
    </w:p>
    <w:p w:rsidR="00DE3F2A" w:rsidRPr="00071588" w:rsidRDefault="00DE3F2A" w:rsidP="0031106E">
      <w:pPr>
        <w:pStyle w:val="Kop3"/>
      </w:pPr>
      <w:r w:rsidRPr="00162A24">
        <w:t xml:space="preserve">Opdracht 6: </w:t>
      </w:r>
      <w:r w:rsidRPr="00162A24">
        <w:tab/>
        <w:t xml:space="preserve">Eindopdracht Adviesnota (Groep) </w:t>
      </w:r>
    </w:p>
    <w:p w:rsidR="00DE3F2A" w:rsidRPr="00162A24" w:rsidRDefault="00F60F44" w:rsidP="006508B9">
      <w:pPr>
        <w:rPr>
          <w:szCs w:val="20"/>
        </w:rPr>
      </w:pPr>
      <w:r w:rsidRPr="00162A24">
        <w:rPr>
          <w:szCs w:val="20"/>
        </w:rPr>
        <w:t xml:space="preserve">Schrijf een advies </w:t>
      </w:r>
      <w:r w:rsidR="00162A24" w:rsidRPr="00162A24">
        <w:rPr>
          <w:szCs w:val="20"/>
        </w:rPr>
        <w:t xml:space="preserve">ten behoeve van </w:t>
      </w:r>
      <w:r w:rsidR="00DE3F2A" w:rsidRPr="00162A24">
        <w:rPr>
          <w:szCs w:val="20"/>
        </w:rPr>
        <w:t xml:space="preserve">de wijkmanager, het wijkteam of de directeur van een relevante instelling, waarin jullie wensen en knelpunten </w:t>
      </w:r>
      <w:r w:rsidR="00162A24" w:rsidRPr="00162A24">
        <w:rPr>
          <w:szCs w:val="20"/>
        </w:rPr>
        <w:t>ten aanzien van</w:t>
      </w:r>
      <w:r w:rsidR="00DE3F2A" w:rsidRPr="00162A24">
        <w:rPr>
          <w:szCs w:val="20"/>
        </w:rPr>
        <w:t xml:space="preserve"> participatie van de bewoners uit de gekozen groep verwoorden en suggesties doen om die participatie te verbeteren</w:t>
      </w:r>
    </w:p>
    <w:p w:rsidR="00162A24" w:rsidRPr="00162A24" w:rsidRDefault="00162A24" w:rsidP="006508B9">
      <w:pPr>
        <w:rPr>
          <w:b/>
          <w:szCs w:val="20"/>
        </w:rPr>
      </w:pPr>
    </w:p>
    <w:p w:rsidR="00DE3F2A" w:rsidRPr="00162A24" w:rsidRDefault="00DE3F2A" w:rsidP="006508B9">
      <w:pPr>
        <w:rPr>
          <w:szCs w:val="20"/>
        </w:rPr>
      </w:pPr>
      <w:r w:rsidRPr="00162A24">
        <w:rPr>
          <w:b/>
          <w:szCs w:val="20"/>
        </w:rPr>
        <w:t>Product:</w:t>
      </w:r>
      <w:r w:rsidRPr="00162A24">
        <w:rPr>
          <w:szCs w:val="20"/>
        </w:rPr>
        <w:t xml:space="preserve"> Adviesnota voor criteria: zie bijlage 4.</w:t>
      </w:r>
      <w:r w:rsidRPr="00162A24">
        <w:rPr>
          <w:szCs w:val="20"/>
        </w:rPr>
        <w:tab/>
      </w:r>
    </w:p>
    <w:p w:rsidR="00162A24" w:rsidRPr="00162A24" w:rsidRDefault="00DE3F2A" w:rsidP="00162A24">
      <w:pPr>
        <w:rPr>
          <w:szCs w:val="20"/>
        </w:rPr>
      </w:pPr>
      <w:r w:rsidRPr="00162A24">
        <w:rPr>
          <w:szCs w:val="20"/>
        </w:rPr>
        <w:t xml:space="preserve">Inleveren </w:t>
      </w:r>
      <w:proofErr w:type="spellStart"/>
      <w:r w:rsidRPr="00162A24">
        <w:rPr>
          <w:szCs w:val="20"/>
        </w:rPr>
        <w:t>toetsweek</w:t>
      </w:r>
      <w:proofErr w:type="spellEnd"/>
    </w:p>
    <w:p w:rsidR="004031F1" w:rsidRPr="00162A24" w:rsidRDefault="00F60F44" w:rsidP="00162A24">
      <w:pPr>
        <w:pStyle w:val="Kop3"/>
      </w:pPr>
      <w:r w:rsidRPr="00162A24">
        <w:t>Opdracht 7:</w:t>
      </w:r>
      <w:r w:rsidRPr="00162A24">
        <w:tab/>
      </w:r>
      <w:r w:rsidR="006508B9" w:rsidRPr="00162A24">
        <w:t xml:space="preserve"> </w:t>
      </w:r>
      <w:r w:rsidR="00DE3F2A" w:rsidRPr="00162A24">
        <w:t>Huiswerk:</w:t>
      </w:r>
      <w:r w:rsidRPr="00162A24">
        <w:t xml:space="preserve"> </w:t>
      </w:r>
      <w:r w:rsidR="00DE3F2A" w:rsidRPr="00162A24">
        <w:t>Voorbereiden van Presentatie in les 7 (subgroep)</w:t>
      </w:r>
    </w:p>
    <w:p w:rsidR="004031F1" w:rsidRPr="00162A24" w:rsidRDefault="004031F1" w:rsidP="006508B9">
      <w:pPr>
        <w:rPr>
          <w:b/>
          <w:iCs/>
          <w:color w:val="F0A300"/>
        </w:rPr>
      </w:pPr>
      <w:r w:rsidRPr="00162A24">
        <w:rPr>
          <w:b/>
          <w:iCs/>
          <w:color w:val="F0A300"/>
        </w:rPr>
        <w:br w:type="page"/>
      </w:r>
    </w:p>
    <w:p w:rsidR="004031F1" w:rsidRPr="00162A24" w:rsidRDefault="004031F1" w:rsidP="00162A24">
      <w:pPr>
        <w:pStyle w:val="Kop1"/>
        <w:spacing w:line="280" w:lineRule="atLeast"/>
        <w:ind w:left="2835" w:hanging="2835"/>
      </w:pPr>
      <w:bookmarkStart w:id="16" w:name="_Toc358637375"/>
      <w:r w:rsidRPr="00162A24">
        <w:t xml:space="preserve">Bijlage 3 </w:t>
      </w:r>
      <w:r w:rsidRPr="00162A24">
        <w:tab/>
        <w:t>Beoordelingsformulier</w:t>
      </w:r>
      <w:r w:rsidR="006508B9" w:rsidRPr="00162A24">
        <w:t xml:space="preserve">    </w:t>
      </w:r>
      <w:r w:rsidRPr="00162A24">
        <w:tab/>
      </w:r>
      <w:proofErr w:type="spellStart"/>
      <w:r w:rsidRPr="00162A24">
        <w:t>AdviesNota</w:t>
      </w:r>
      <w:bookmarkEnd w:id="16"/>
      <w:proofErr w:type="spellEnd"/>
    </w:p>
    <w:p w:rsidR="004031F1" w:rsidRPr="00162A24" w:rsidRDefault="004031F1" w:rsidP="006508B9">
      <w:pPr>
        <w:rPr>
          <w:b/>
          <w:szCs w:val="20"/>
        </w:rPr>
      </w:pPr>
      <w:r w:rsidRPr="00162A24">
        <w:rPr>
          <w:b/>
          <w:szCs w:val="20"/>
        </w:rPr>
        <w:t>Datum:</w:t>
      </w:r>
      <w:r w:rsidRPr="00162A24">
        <w:rPr>
          <w:b/>
          <w:szCs w:val="20"/>
        </w:rPr>
        <w:tab/>
      </w:r>
      <w:r w:rsidRPr="00162A24">
        <w:rPr>
          <w:b/>
          <w:szCs w:val="20"/>
        </w:rPr>
        <w:tab/>
      </w:r>
    </w:p>
    <w:p w:rsidR="004031F1" w:rsidRPr="00162A24" w:rsidRDefault="004031F1" w:rsidP="006508B9">
      <w:pPr>
        <w:rPr>
          <w:b/>
          <w:szCs w:val="20"/>
        </w:rPr>
      </w:pPr>
      <w:r w:rsidRPr="00162A24">
        <w:rPr>
          <w:b/>
          <w:szCs w:val="20"/>
        </w:rPr>
        <w:t>Namen</w:t>
      </w:r>
      <w:r w:rsidR="006508B9" w:rsidRPr="00162A24">
        <w:rPr>
          <w:b/>
          <w:szCs w:val="20"/>
        </w:rPr>
        <w:t xml:space="preserve"> </w:t>
      </w:r>
      <w:r w:rsidRPr="00162A24">
        <w:rPr>
          <w:b/>
          <w:szCs w:val="20"/>
        </w:rPr>
        <w:t xml:space="preserve">studenten: </w:t>
      </w:r>
      <w:r w:rsidRPr="00162A24">
        <w:rPr>
          <w:b/>
          <w:szCs w:val="20"/>
        </w:rPr>
        <w:tab/>
      </w:r>
    </w:p>
    <w:p w:rsidR="004031F1" w:rsidRPr="00162A24" w:rsidRDefault="004031F1" w:rsidP="006508B9">
      <w:pPr>
        <w:rPr>
          <w:b/>
          <w:szCs w:val="20"/>
        </w:rPr>
      </w:pPr>
    </w:p>
    <w:p w:rsidR="004031F1" w:rsidRPr="00162A24" w:rsidRDefault="004031F1" w:rsidP="006508B9">
      <w:pPr>
        <w:rPr>
          <w:b/>
          <w:szCs w:val="20"/>
        </w:rPr>
      </w:pPr>
    </w:p>
    <w:p w:rsidR="004031F1" w:rsidRPr="00162A24" w:rsidRDefault="004031F1" w:rsidP="006508B9">
      <w:pPr>
        <w:rPr>
          <w:b/>
          <w:szCs w:val="20"/>
        </w:rPr>
      </w:pPr>
    </w:p>
    <w:p w:rsidR="004031F1" w:rsidRPr="00162A24" w:rsidRDefault="004031F1" w:rsidP="006508B9">
      <w:pPr>
        <w:rPr>
          <w:b/>
          <w:szCs w:val="20"/>
        </w:rPr>
      </w:pPr>
      <w:r w:rsidRPr="00162A24">
        <w:rPr>
          <w:b/>
          <w:szCs w:val="20"/>
        </w:rPr>
        <w:t>Naam beoordelende docent:</w:t>
      </w:r>
      <w:r w:rsidRPr="00162A24">
        <w:rPr>
          <w:szCs w:val="20"/>
        </w:rPr>
        <w:tab/>
      </w:r>
      <w:r w:rsidRPr="00162A24">
        <w:rPr>
          <w:szCs w:val="20"/>
        </w:rPr>
        <w:tab/>
      </w:r>
      <w:r w:rsidRPr="00162A24">
        <w:rPr>
          <w:szCs w:val="20"/>
        </w:rPr>
        <w:tab/>
      </w:r>
      <w:r w:rsidRPr="00162A24">
        <w:rPr>
          <w:szCs w:val="20"/>
        </w:rPr>
        <w:tab/>
      </w:r>
      <w:r w:rsidRPr="00162A24">
        <w:rPr>
          <w:szCs w:val="20"/>
        </w:rPr>
        <w:tab/>
      </w:r>
      <w:r w:rsidRPr="00162A24">
        <w:rPr>
          <w:szCs w:val="20"/>
        </w:rPr>
        <w:tab/>
      </w:r>
      <w:r w:rsidRPr="00162A24">
        <w:rPr>
          <w:b/>
          <w:szCs w:val="20"/>
        </w:rPr>
        <w:t xml:space="preserve">Handtekening: </w:t>
      </w:r>
    </w:p>
    <w:p w:rsidR="004031F1" w:rsidRPr="00162A24" w:rsidRDefault="004031F1" w:rsidP="006508B9">
      <w:pPr>
        <w:rPr>
          <w:szCs w:val="20"/>
        </w:rPr>
      </w:pPr>
      <w:r w:rsidRPr="00162A24">
        <w:rPr>
          <w:szCs w:val="20"/>
        </w:rPr>
        <w:tab/>
      </w:r>
      <w:r w:rsidRPr="00162A24">
        <w:rPr>
          <w:szCs w:val="20"/>
        </w:rPr>
        <w:tab/>
      </w:r>
      <w:r w:rsidRPr="00162A24">
        <w:rPr>
          <w:szCs w:val="20"/>
        </w:rPr>
        <w:tab/>
      </w:r>
      <w:r w:rsidRPr="00162A24">
        <w:rPr>
          <w:szCs w:val="20"/>
        </w:rPr>
        <w:tab/>
      </w:r>
      <w:r w:rsidRPr="00162A24">
        <w:rPr>
          <w:szCs w:val="20"/>
        </w:rPr>
        <w:tab/>
      </w:r>
      <w:r w:rsidRPr="00162A24">
        <w:rPr>
          <w:szCs w:val="20"/>
        </w:rPr>
        <w:tab/>
      </w:r>
      <w:r w:rsidRPr="00162A24">
        <w:rPr>
          <w:szCs w:val="20"/>
        </w:rPr>
        <w:tab/>
      </w:r>
      <w:r w:rsidRPr="00162A24">
        <w:rPr>
          <w:szCs w:val="20"/>
        </w:rPr>
        <w:tab/>
      </w:r>
      <w:r w:rsidRPr="00162A24">
        <w:rPr>
          <w:szCs w:val="20"/>
        </w:rPr>
        <w:tab/>
      </w:r>
      <w:r w:rsidRPr="00162A24">
        <w:rPr>
          <w:szCs w:val="20"/>
        </w:rPr>
        <w:tab/>
      </w:r>
      <w:r w:rsidRPr="00162A24">
        <w:rPr>
          <w:szCs w:val="20"/>
        </w:rPr>
        <w:tab/>
      </w:r>
      <w:r w:rsidRPr="00162A24">
        <w:rPr>
          <w:szCs w:val="20"/>
        </w:rPr>
        <w:tab/>
      </w:r>
      <w:r w:rsidRPr="00162A24">
        <w:rPr>
          <w:szCs w:val="20"/>
        </w:rPr>
        <w:tab/>
      </w:r>
      <w:r w:rsidRPr="00162A24">
        <w:rPr>
          <w:szCs w:val="20"/>
        </w:rPr>
        <w:tab/>
      </w:r>
      <w:r w:rsidRPr="00162A24">
        <w:rPr>
          <w:szCs w:val="20"/>
        </w:rPr>
        <w:tab/>
      </w:r>
      <w:r w:rsidRPr="00162A24">
        <w:rPr>
          <w:szCs w:val="20"/>
        </w:rPr>
        <w:tab/>
      </w:r>
      <w:r w:rsidRPr="00162A24">
        <w:rPr>
          <w:szCs w:val="20"/>
        </w:rPr>
        <w:tab/>
      </w:r>
      <w:r w:rsidRPr="00162A24">
        <w:rPr>
          <w:szCs w:val="20"/>
        </w:rPr>
        <w:tab/>
      </w:r>
      <w:r w:rsidRPr="00162A24">
        <w:rPr>
          <w:szCs w:val="20"/>
        </w:rPr>
        <w:tab/>
      </w:r>
      <w:r w:rsidRPr="00162A24">
        <w:rPr>
          <w:szCs w:val="20"/>
        </w:rPr>
        <w:tab/>
      </w:r>
      <w:r w:rsidRPr="00162A24">
        <w:rPr>
          <w:szCs w:val="20"/>
        </w:rPr>
        <w:tab/>
        <w:t>……………....</w:t>
      </w:r>
    </w:p>
    <w:p w:rsidR="004031F1" w:rsidRPr="00162A24" w:rsidRDefault="004031F1" w:rsidP="006508B9">
      <w:pPr>
        <w:pStyle w:val="BasistekstWMO"/>
      </w:pPr>
    </w:p>
    <w:p w:rsidR="004031F1" w:rsidRPr="00162A24" w:rsidRDefault="004031F1" w:rsidP="006508B9">
      <w:pPr>
        <w:pStyle w:val="Lijstalinea"/>
        <w:numPr>
          <w:ilvl w:val="0"/>
          <w:numId w:val="46"/>
        </w:numPr>
        <w:ind w:hanging="720"/>
        <w:rPr>
          <w:b/>
          <w:sz w:val="24"/>
          <w:szCs w:val="24"/>
        </w:rPr>
      </w:pPr>
      <w:r w:rsidRPr="00162A24">
        <w:rPr>
          <w:b/>
          <w:sz w:val="24"/>
          <w:szCs w:val="24"/>
        </w:rPr>
        <w:t>Voorwaardelijke criteria:</w:t>
      </w:r>
    </w:p>
    <w:p w:rsidR="004031F1" w:rsidRPr="00162A24" w:rsidRDefault="004031F1" w:rsidP="006508B9">
      <w:pPr>
        <w:pStyle w:val="Lijstalinea"/>
        <w:rPr>
          <w:szCs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813"/>
        <w:gridCol w:w="5846"/>
      </w:tblGrid>
      <w:tr w:rsidR="004031F1" w:rsidRPr="00162A24" w:rsidTr="00DF373D">
        <w:tc>
          <w:tcPr>
            <w:tcW w:w="2830" w:type="dxa"/>
            <w:tcBorders>
              <w:top w:val="double" w:sz="4" w:space="0" w:color="auto"/>
              <w:left w:val="double" w:sz="4" w:space="0" w:color="auto"/>
              <w:bottom w:val="single" w:sz="4" w:space="0" w:color="auto"/>
              <w:right w:val="single" w:sz="4" w:space="0" w:color="auto"/>
            </w:tcBorders>
            <w:hideMark/>
          </w:tcPr>
          <w:p w:rsidR="004031F1" w:rsidRPr="00162A24" w:rsidRDefault="004031F1" w:rsidP="006508B9">
            <w:pPr>
              <w:rPr>
                <w:szCs w:val="20"/>
              </w:rPr>
            </w:pPr>
            <w:r w:rsidRPr="00162A24">
              <w:rPr>
                <w:szCs w:val="20"/>
              </w:rPr>
              <w:t>Studenten hebben voldaan aan aanwezigheidsplicht en de presentatie</w:t>
            </w:r>
          </w:p>
        </w:tc>
        <w:tc>
          <w:tcPr>
            <w:tcW w:w="5959" w:type="dxa"/>
            <w:tcBorders>
              <w:top w:val="double" w:sz="4" w:space="0" w:color="auto"/>
              <w:left w:val="single" w:sz="4" w:space="0" w:color="auto"/>
              <w:bottom w:val="single" w:sz="4" w:space="0" w:color="auto"/>
              <w:right w:val="single" w:sz="4" w:space="0" w:color="auto"/>
            </w:tcBorders>
          </w:tcPr>
          <w:p w:rsidR="004031F1" w:rsidRPr="00162A24" w:rsidRDefault="004031F1" w:rsidP="006508B9">
            <w:pPr>
              <w:jc w:val="center"/>
              <w:rPr>
                <w:szCs w:val="20"/>
              </w:rPr>
            </w:pPr>
          </w:p>
          <w:p w:rsidR="004031F1" w:rsidRPr="00162A24" w:rsidRDefault="004031F1" w:rsidP="006508B9">
            <w:pPr>
              <w:jc w:val="center"/>
              <w:rPr>
                <w:szCs w:val="20"/>
              </w:rPr>
            </w:pPr>
            <w:r w:rsidRPr="00162A24">
              <w:rPr>
                <w:szCs w:val="20"/>
              </w:rPr>
              <w:t>ja / nee</w:t>
            </w:r>
          </w:p>
          <w:p w:rsidR="004031F1" w:rsidRPr="00162A24" w:rsidRDefault="004031F1" w:rsidP="006508B9">
            <w:pPr>
              <w:jc w:val="center"/>
              <w:rPr>
                <w:szCs w:val="20"/>
              </w:rPr>
            </w:pPr>
          </w:p>
        </w:tc>
      </w:tr>
      <w:tr w:rsidR="004031F1" w:rsidRPr="00162A24" w:rsidTr="00DF373D">
        <w:tc>
          <w:tcPr>
            <w:tcW w:w="2830" w:type="dxa"/>
            <w:tcBorders>
              <w:top w:val="double" w:sz="4" w:space="0" w:color="auto"/>
              <w:left w:val="double" w:sz="4" w:space="0" w:color="auto"/>
              <w:bottom w:val="single" w:sz="4" w:space="0" w:color="auto"/>
              <w:right w:val="single" w:sz="4" w:space="0" w:color="auto"/>
            </w:tcBorders>
            <w:hideMark/>
          </w:tcPr>
          <w:p w:rsidR="004031F1" w:rsidRPr="00162A24" w:rsidRDefault="004031F1" w:rsidP="006508B9">
            <w:pPr>
              <w:rPr>
                <w:szCs w:val="20"/>
              </w:rPr>
            </w:pPr>
            <w:r w:rsidRPr="00162A24">
              <w:rPr>
                <w:szCs w:val="20"/>
              </w:rPr>
              <w:t xml:space="preserve">Het verslag voldoet aan de eisen die gesteld worden in ‘Eisen aan werkstukken’ (zie </w:t>
            </w:r>
            <w:proofErr w:type="spellStart"/>
            <w:r w:rsidRPr="00162A24">
              <w:rPr>
                <w:szCs w:val="20"/>
              </w:rPr>
              <w:t>Sharepoint</w:t>
            </w:r>
            <w:proofErr w:type="spellEnd"/>
            <w:r w:rsidRPr="00162A24">
              <w:rPr>
                <w:szCs w:val="20"/>
              </w:rPr>
              <w:t>)</w:t>
            </w:r>
          </w:p>
        </w:tc>
        <w:tc>
          <w:tcPr>
            <w:tcW w:w="5959" w:type="dxa"/>
            <w:tcBorders>
              <w:top w:val="double" w:sz="4" w:space="0" w:color="auto"/>
              <w:left w:val="single" w:sz="4" w:space="0" w:color="auto"/>
              <w:bottom w:val="single" w:sz="4" w:space="0" w:color="auto"/>
              <w:right w:val="single" w:sz="4" w:space="0" w:color="auto"/>
            </w:tcBorders>
          </w:tcPr>
          <w:p w:rsidR="004031F1" w:rsidRPr="00162A24" w:rsidRDefault="004031F1" w:rsidP="006508B9">
            <w:pPr>
              <w:jc w:val="center"/>
              <w:rPr>
                <w:szCs w:val="20"/>
              </w:rPr>
            </w:pPr>
            <w:r w:rsidRPr="00162A24">
              <w:rPr>
                <w:szCs w:val="20"/>
              </w:rPr>
              <w:t>Ja/nee</w:t>
            </w:r>
          </w:p>
        </w:tc>
      </w:tr>
      <w:tr w:rsidR="004031F1" w:rsidRPr="00162A24" w:rsidTr="00DF373D">
        <w:tc>
          <w:tcPr>
            <w:tcW w:w="2830" w:type="dxa"/>
            <w:tcBorders>
              <w:top w:val="double" w:sz="4" w:space="0" w:color="auto"/>
              <w:left w:val="double" w:sz="4" w:space="0" w:color="auto"/>
              <w:bottom w:val="single" w:sz="4" w:space="0" w:color="auto"/>
              <w:right w:val="single" w:sz="4" w:space="0" w:color="auto"/>
            </w:tcBorders>
            <w:hideMark/>
          </w:tcPr>
          <w:p w:rsidR="004031F1" w:rsidRPr="00162A24" w:rsidRDefault="004031F1" w:rsidP="006508B9">
            <w:pPr>
              <w:rPr>
                <w:szCs w:val="20"/>
              </w:rPr>
            </w:pPr>
            <w:r w:rsidRPr="00162A24">
              <w:rPr>
                <w:szCs w:val="20"/>
              </w:rPr>
              <w:t>(Minimaal) de volgende onderdelen zijn aan de beleidsnotitie als bijlage toegevoegd:</w:t>
            </w:r>
          </w:p>
          <w:p w:rsidR="004031F1" w:rsidRPr="00162A24" w:rsidRDefault="004031F1" w:rsidP="006508B9">
            <w:pPr>
              <w:pStyle w:val="Geenafstand"/>
              <w:numPr>
                <w:ilvl w:val="0"/>
                <w:numId w:val="45"/>
              </w:numPr>
              <w:ind w:left="318" w:hanging="284"/>
              <w:rPr>
                <w:szCs w:val="20"/>
              </w:rPr>
            </w:pPr>
            <w:r w:rsidRPr="00162A24">
              <w:rPr>
                <w:szCs w:val="20"/>
              </w:rPr>
              <w:t xml:space="preserve">Verslag van het interview van elke studentopdracht </w:t>
            </w:r>
          </w:p>
          <w:p w:rsidR="004031F1" w:rsidRPr="00162A24" w:rsidRDefault="004031F1" w:rsidP="006508B9">
            <w:pPr>
              <w:pStyle w:val="Geenafstand"/>
              <w:numPr>
                <w:ilvl w:val="0"/>
                <w:numId w:val="45"/>
              </w:numPr>
              <w:ind w:left="318" w:hanging="284"/>
              <w:rPr>
                <w:szCs w:val="20"/>
              </w:rPr>
            </w:pPr>
            <w:r w:rsidRPr="00162A24">
              <w:rPr>
                <w:szCs w:val="20"/>
              </w:rPr>
              <w:t>Tussenproducten</w:t>
            </w:r>
          </w:p>
          <w:p w:rsidR="004031F1" w:rsidRPr="00162A24" w:rsidRDefault="004031F1" w:rsidP="006508B9">
            <w:pPr>
              <w:pStyle w:val="Geenafstand"/>
              <w:ind w:left="318"/>
              <w:rPr>
                <w:szCs w:val="20"/>
              </w:rPr>
            </w:pPr>
          </w:p>
        </w:tc>
        <w:tc>
          <w:tcPr>
            <w:tcW w:w="5959" w:type="dxa"/>
            <w:tcBorders>
              <w:top w:val="double" w:sz="4" w:space="0" w:color="auto"/>
              <w:left w:val="single" w:sz="4" w:space="0" w:color="auto"/>
              <w:bottom w:val="single" w:sz="4" w:space="0" w:color="auto"/>
              <w:right w:val="single" w:sz="4" w:space="0" w:color="auto"/>
            </w:tcBorders>
          </w:tcPr>
          <w:p w:rsidR="004031F1" w:rsidRPr="00162A24" w:rsidRDefault="004031F1" w:rsidP="006508B9">
            <w:pPr>
              <w:jc w:val="center"/>
              <w:rPr>
                <w:szCs w:val="20"/>
              </w:rPr>
            </w:pPr>
            <w:r w:rsidRPr="00162A24">
              <w:rPr>
                <w:szCs w:val="20"/>
              </w:rPr>
              <w:t>Ja/nee</w:t>
            </w:r>
          </w:p>
        </w:tc>
      </w:tr>
      <w:tr w:rsidR="004031F1" w:rsidRPr="00162A24" w:rsidTr="00DF373D">
        <w:tc>
          <w:tcPr>
            <w:tcW w:w="2830" w:type="dxa"/>
            <w:tcBorders>
              <w:top w:val="double" w:sz="4" w:space="0" w:color="auto"/>
              <w:left w:val="double" w:sz="4" w:space="0" w:color="auto"/>
              <w:bottom w:val="single" w:sz="4" w:space="0" w:color="auto"/>
              <w:right w:val="single" w:sz="4" w:space="0" w:color="auto"/>
            </w:tcBorders>
            <w:hideMark/>
          </w:tcPr>
          <w:p w:rsidR="004031F1" w:rsidRPr="00162A24" w:rsidRDefault="004031F1" w:rsidP="006508B9">
            <w:pPr>
              <w:rPr>
                <w:szCs w:val="20"/>
              </w:rPr>
            </w:pPr>
            <w:r w:rsidRPr="00162A24">
              <w:rPr>
                <w:szCs w:val="20"/>
              </w:rPr>
              <w:t>Het verslag heeft een omvang van 6-8 A4 (</w:t>
            </w:r>
            <w:proofErr w:type="spellStart"/>
            <w:r w:rsidRPr="00162A24">
              <w:rPr>
                <w:szCs w:val="20"/>
              </w:rPr>
              <w:t>excl</w:t>
            </w:r>
            <w:proofErr w:type="spellEnd"/>
            <w:r w:rsidRPr="00162A24">
              <w:rPr>
                <w:szCs w:val="20"/>
              </w:rPr>
              <w:t xml:space="preserve"> voorblad, inhoudsopgave en bijlagen)</w:t>
            </w:r>
          </w:p>
        </w:tc>
        <w:tc>
          <w:tcPr>
            <w:tcW w:w="5959" w:type="dxa"/>
            <w:tcBorders>
              <w:top w:val="double" w:sz="4" w:space="0" w:color="auto"/>
              <w:left w:val="single" w:sz="4" w:space="0" w:color="auto"/>
              <w:bottom w:val="single" w:sz="4" w:space="0" w:color="auto"/>
              <w:right w:val="single" w:sz="4" w:space="0" w:color="auto"/>
            </w:tcBorders>
          </w:tcPr>
          <w:p w:rsidR="004031F1" w:rsidRPr="00162A24" w:rsidRDefault="004031F1" w:rsidP="006508B9">
            <w:pPr>
              <w:jc w:val="center"/>
              <w:rPr>
                <w:szCs w:val="20"/>
              </w:rPr>
            </w:pPr>
            <w:r w:rsidRPr="00162A24">
              <w:rPr>
                <w:szCs w:val="20"/>
              </w:rPr>
              <w:t>Ja/nee</w:t>
            </w:r>
          </w:p>
        </w:tc>
      </w:tr>
    </w:tbl>
    <w:p w:rsidR="004031F1" w:rsidRPr="00162A24" w:rsidRDefault="004031F1" w:rsidP="006508B9"/>
    <w:p w:rsidR="004031F1" w:rsidRPr="00162A24" w:rsidRDefault="004031F1" w:rsidP="006508B9">
      <w:pPr>
        <w:rPr>
          <w:b/>
          <w:sz w:val="24"/>
          <w:szCs w:val="24"/>
        </w:rPr>
      </w:pPr>
      <w:r w:rsidRPr="00162A24">
        <w:rPr>
          <w:b/>
          <w:sz w:val="24"/>
          <w:szCs w:val="24"/>
        </w:rPr>
        <w:t xml:space="preserve">Resultaat voorwaardelijke criteria: </w:t>
      </w:r>
      <w:r w:rsidRPr="00162A24">
        <w:rPr>
          <w:b/>
          <w:sz w:val="24"/>
          <w:szCs w:val="24"/>
        </w:rPr>
        <w:tab/>
      </w:r>
      <w:r w:rsidRPr="00162A24">
        <w:rPr>
          <w:b/>
          <w:sz w:val="24"/>
          <w:szCs w:val="24"/>
        </w:rPr>
        <w:tab/>
        <w:t>voldaan</w:t>
      </w:r>
      <w:r w:rsidRPr="00162A24">
        <w:rPr>
          <w:b/>
          <w:sz w:val="24"/>
          <w:szCs w:val="24"/>
        </w:rPr>
        <w:tab/>
      </w:r>
      <w:r w:rsidRPr="00162A24">
        <w:rPr>
          <w:b/>
          <w:sz w:val="24"/>
          <w:szCs w:val="24"/>
        </w:rPr>
        <w:tab/>
        <w:t>niet voldaan</w:t>
      </w:r>
    </w:p>
    <w:p w:rsidR="004031F1" w:rsidRPr="00162A24" w:rsidRDefault="004031F1" w:rsidP="006508B9">
      <w:pPr>
        <w:rPr>
          <w:b/>
        </w:rPr>
      </w:pPr>
      <w:r w:rsidRPr="00162A24">
        <w:rPr>
          <w:b/>
        </w:rPr>
        <w:br w:type="page"/>
      </w:r>
    </w:p>
    <w:p w:rsidR="004031F1" w:rsidRPr="00162A24" w:rsidRDefault="004031F1" w:rsidP="006508B9">
      <w:pPr>
        <w:pStyle w:val="Lijstalinea"/>
        <w:numPr>
          <w:ilvl w:val="0"/>
          <w:numId w:val="46"/>
        </w:numPr>
        <w:ind w:left="567" w:hanging="567"/>
        <w:rPr>
          <w:b/>
          <w:sz w:val="24"/>
          <w:szCs w:val="24"/>
        </w:rPr>
      </w:pPr>
      <w:r w:rsidRPr="00162A24">
        <w:rPr>
          <w:b/>
          <w:sz w:val="24"/>
          <w:szCs w:val="24"/>
        </w:rPr>
        <w:t xml:space="preserve">Beoordeling </w:t>
      </w:r>
      <w:proofErr w:type="spellStart"/>
      <w:r w:rsidRPr="00162A24">
        <w:rPr>
          <w:b/>
          <w:sz w:val="24"/>
          <w:szCs w:val="24"/>
        </w:rPr>
        <w:t>AdviesNota</w:t>
      </w:r>
      <w:proofErr w:type="spellEnd"/>
      <w:r w:rsidRPr="00162A24">
        <w:rPr>
          <w:b/>
          <w:sz w:val="24"/>
          <w:szCs w:val="24"/>
        </w:rPr>
        <w:br/>
      </w:r>
    </w:p>
    <w:tbl>
      <w:tblPr>
        <w:tblW w:w="8895" w:type="dxa"/>
        <w:tblInd w:w="108" w:type="dxa"/>
        <w:tblBorders>
          <w:top w:val="double" w:sz="4" w:space="0" w:color="auto"/>
          <w:left w:val="double" w:sz="4" w:space="0" w:color="auto"/>
          <w:bottom w:val="double" w:sz="4" w:space="0" w:color="auto"/>
          <w:right w:val="double" w:sz="4" w:space="0" w:color="auto"/>
        </w:tblBorders>
        <w:tblLook w:val="00A0" w:firstRow="1" w:lastRow="0" w:firstColumn="1" w:lastColumn="0" w:noHBand="0" w:noVBand="0"/>
      </w:tblPr>
      <w:tblGrid>
        <w:gridCol w:w="2363"/>
        <w:gridCol w:w="3334"/>
        <w:gridCol w:w="3198"/>
      </w:tblGrid>
      <w:tr w:rsidR="004031F1" w:rsidRPr="00162A24" w:rsidTr="005B3D0F">
        <w:tc>
          <w:tcPr>
            <w:tcW w:w="2363" w:type="dxa"/>
            <w:tcBorders>
              <w:top w:val="double" w:sz="4" w:space="0" w:color="auto"/>
              <w:bottom w:val="single" w:sz="4" w:space="0" w:color="auto"/>
              <w:right w:val="single" w:sz="4" w:space="0" w:color="auto"/>
            </w:tcBorders>
            <w:hideMark/>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szCs w:val="20"/>
              </w:rPr>
            </w:pPr>
          </w:p>
        </w:tc>
        <w:tc>
          <w:tcPr>
            <w:tcW w:w="3334" w:type="dxa"/>
            <w:tcBorders>
              <w:top w:val="double" w:sz="4" w:space="0" w:color="auto"/>
              <w:left w:val="single" w:sz="4" w:space="0" w:color="auto"/>
              <w:bottom w:val="sing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b/>
                <w:szCs w:val="20"/>
              </w:rPr>
            </w:pPr>
            <w:r w:rsidRPr="00162A24">
              <w:rPr>
                <w:b/>
                <w:szCs w:val="20"/>
              </w:rPr>
              <w:t>Te behalen punten</w:t>
            </w:r>
          </w:p>
        </w:tc>
        <w:tc>
          <w:tcPr>
            <w:tcW w:w="3198" w:type="dxa"/>
            <w:tcBorders>
              <w:top w:val="double" w:sz="4" w:space="0" w:color="auto"/>
              <w:left w:val="single" w:sz="4" w:space="0" w:color="auto"/>
              <w:bottom w:val="sing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b/>
                <w:szCs w:val="20"/>
              </w:rPr>
            </w:pPr>
            <w:r w:rsidRPr="00162A24">
              <w:rPr>
                <w:b/>
                <w:szCs w:val="20"/>
              </w:rPr>
              <w:t>Behaalde punten</w:t>
            </w:r>
          </w:p>
        </w:tc>
      </w:tr>
      <w:tr w:rsidR="004031F1" w:rsidRPr="00162A24" w:rsidTr="005B3D0F">
        <w:tc>
          <w:tcPr>
            <w:tcW w:w="2363" w:type="dxa"/>
            <w:tcBorders>
              <w:top w:val="double" w:sz="4" w:space="0" w:color="auto"/>
              <w:bottom w:val="single" w:sz="4" w:space="0" w:color="auto"/>
              <w:right w:val="single" w:sz="4" w:space="0" w:color="auto"/>
            </w:tcBorders>
            <w:hideMark/>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szCs w:val="20"/>
              </w:rPr>
            </w:pPr>
            <w:r w:rsidRPr="00162A24">
              <w:rPr>
                <w:b/>
                <w:szCs w:val="20"/>
              </w:rPr>
              <w:t>Criteria t.a.v. Buurt/Organisatie</w:t>
            </w:r>
            <w:r w:rsidRPr="00162A24">
              <w:rPr>
                <w:b/>
                <w:szCs w:val="20"/>
              </w:rPr>
              <w:br/>
              <w:t>onderzoek:</w:t>
            </w:r>
          </w:p>
        </w:tc>
        <w:tc>
          <w:tcPr>
            <w:tcW w:w="3334" w:type="dxa"/>
            <w:tcBorders>
              <w:top w:val="double" w:sz="4" w:space="0" w:color="auto"/>
              <w:left w:val="single" w:sz="4" w:space="0" w:color="auto"/>
              <w:bottom w:val="sing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szCs w:val="20"/>
              </w:rPr>
            </w:pPr>
          </w:p>
        </w:tc>
        <w:tc>
          <w:tcPr>
            <w:tcW w:w="3198" w:type="dxa"/>
            <w:tcBorders>
              <w:top w:val="double" w:sz="4" w:space="0" w:color="auto"/>
              <w:left w:val="single" w:sz="4" w:space="0" w:color="auto"/>
              <w:bottom w:val="sing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szCs w:val="20"/>
              </w:rPr>
            </w:pPr>
          </w:p>
        </w:tc>
      </w:tr>
      <w:tr w:rsidR="004031F1" w:rsidRPr="00162A24" w:rsidTr="005B3D0F">
        <w:tc>
          <w:tcPr>
            <w:tcW w:w="2363" w:type="dxa"/>
            <w:tcBorders>
              <w:top w:val="single" w:sz="4" w:space="0" w:color="auto"/>
              <w:bottom w:val="single" w:sz="4" w:space="0" w:color="auto"/>
              <w:right w:val="single" w:sz="4" w:space="0" w:color="auto"/>
            </w:tcBorders>
            <w:hideMark/>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szCs w:val="20"/>
              </w:rPr>
            </w:pPr>
            <w:r w:rsidRPr="00162A24">
              <w:rPr>
                <w:szCs w:val="20"/>
              </w:rPr>
              <w:t>Het buurt/organisatie- onderzoek is methodisch uitgevoerd / verantwoord</w:t>
            </w:r>
          </w:p>
        </w:tc>
        <w:tc>
          <w:tcPr>
            <w:tcW w:w="3334" w:type="dxa"/>
            <w:tcBorders>
              <w:top w:val="single" w:sz="4" w:space="0" w:color="auto"/>
              <w:left w:val="single" w:sz="4" w:space="0" w:color="auto"/>
              <w:bottom w:val="sing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szCs w:val="20"/>
              </w:rPr>
            </w:pPr>
            <w:r w:rsidRPr="00162A24">
              <w:rPr>
                <w:szCs w:val="20"/>
              </w:rPr>
              <w:t>10</w:t>
            </w:r>
          </w:p>
        </w:tc>
        <w:tc>
          <w:tcPr>
            <w:tcW w:w="3198" w:type="dxa"/>
            <w:tcBorders>
              <w:top w:val="single" w:sz="4" w:space="0" w:color="auto"/>
              <w:left w:val="single" w:sz="4" w:space="0" w:color="auto"/>
              <w:bottom w:val="sing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szCs w:val="20"/>
              </w:rPr>
            </w:pPr>
          </w:p>
        </w:tc>
      </w:tr>
      <w:tr w:rsidR="004031F1" w:rsidRPr="00162A24" w:rsidTr="005B3D0F">
        <w:tc>
          <w:tcPr>
            <w:tcW w:w="2363" w:type="dxa"/>
            <w:tcBorders>
              <w:top w:val="single" w:sz="4" w:space="0" w:color="auto"/>
              <w:bottom w:val="double" w:sz="4" w:space="0" w:color="auto"/>
              <w:right w:val="single" w:sz="4" w:space="0" w:color="auto"/>
            </w:tcBorders>
            <w:hideMark/>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szCs w:val="20"/>
              </w:rPr>
            </w:pPr>
            <w:r w:rsidRPr="00162A24">
              <w:rPr>
                <w:szCs w:val="20"/>
              </w:rPr>
              <w:t>Bevindingen uit het onderzoek worden beschouwd op hun relevantie voor het thema Sociaal Isolement</w:t>
            </w:r>
          </w:p>
        </w:tc>
        <w:tc>
          <w:tcPr>
            <w:tcW w:w="3334" w:type="dxa"/>
            <w:tcBorders>
              <w:top w:val="single" w:sz="4" w:space="0" w:color="auto"/>
              <w:left w:val="single" w:sz="4" w:space="0" w:color="auto"/>
              <w:bottom w:val="doub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szCs w:val="20"/>
              </w:rPr>
            </w:pPr>
            <w:r w:rsidRPr="00162A24">
              <w:rPr>
                <w:szCs w:val="20"/>
              </w:rPr>
              <w:t>10</w:t>
            </w:r>
          </w:p>
        </w:tc>
        <w:tc>
          <w:tcPr>
            <w:tcW w:w="3198" w:type="dxa"/>
            <w:tcBorders>
              <w:top w:val="single" w:sz="4" w:space="0" w:color="auto"/>
              <w:left w:val="single" w:sz="4" w:space="0" w:color="auto"/>
              <w:bottom w:val="doub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szCs w:val="20"/>
              </w:rPr>
            </w:pPr>
          </w:p>
        </w:tc>
      </w:tr>
      <w:tr w:rsidR="004031F1" w:rsidRPr="00071588" w:rsidTr="005B3D0F">
        <w:tc>
          <w:tcPr>
            <w:tcW w:w="2363" w:type="dxa"/>
            <w:tcBorders>
              <w:top w:val="double" w:sz="4" w:space="0" w:color="auto"/>
              <w:bottom w:val="single" w:sz="4" w:space="0" w:color="auto"/>
              <w:right w:val="single" w:sz="4" w:space="0" w:color="auto"/>
            </w:tcBorders>
            <w:hideMark/>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szCs w:val="20"/>
                <w:lang w:val="en-US"/>
              </w:rPr>
            </w:pPr>
            <w:r w:rsidRPr="00162A24">
              <w:rPr>
                <w:b/>
                <w:szCs w:val="20"/>
                <w:lang w:val="en-US"/>
              </w:rPr>
              <w:t xml:space="preserve">Criteria </w:t>
            </w:r>
            <w:proofErr w:type="spellStart"/>
            <w:r w:rsidRPr="00162A24">
              <w:rPr>
                <w:b/>
                <w:szCs w:val="20"/>
                <w:lang w:val="en-US"/>
              </w:rPr>
              <w:t>t.a.v</w:t>
            </w:r>
            <w:proofErr w:type="spellEnd"/>
            <w:r w:rsidRPr="00162A24">
              <w:rPr>
                <w:b/>
                <w:szCs w:val="20"/>
                <w:lang w:val="en-US"/>
              </w:rPr>
              <w:t>. interviews:</w:t>
            </w:r>
          </w:p>
        </w:tc>
        <w:tc>
          <w:tcPr>
            <w:tcW w:w="3334" w:type="dxa"/>
            <w:tcBorders>
              <w:top w:val="double" w:sz="4" w:space="0" w:color="auto"/>
              <w:left w:val="single" w:sz="4" w:space="0" w:color="auto"/>
              <w:bottom w:val="sing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b/>
                <w:szCs w:val="20"/>
                <w:lang w:val="en-US"/>
              </w:rPr>
            </w:pPr>
          </w:p>
        </w:tc>
        <w:tc>
          <w:tcPr>
            <w:tcW w:w="3198" w:type="dxa"/>
            <w:tcBorders>
              <w:top w:val="double" w:sz="4" w:space="0" w:color="auto"/>
              <w:left w:val="single" w:sz="4" w:space="0" w:color="auto"/>
              <w:bottom w:val="sing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b/>
                <w:szCs w:val="20"/>
                <w:lang w:val="en-US"/>
              </w:rPr>
            </w:pPr>
          </w:p>
        </w:tc>
      </w:tr>
      <w:tr w:rsidR="004031F1" w:rsidRPr="00162A24" w:rsidTr="005B3D0F">
        <w:tc>
          <w:tcPr>
            <w:tcW w:w="2363" w:type="dxa"/>
            <w:tcBorders>
              <w:top w:val="single" w:sz="4" w:space="0" w:color="auto"/>
              <w:bottom w:val="double" w:sz="4" w:space="0" w:color="auto"/>
              <w:right w:val="single" w:sz="4" w:space="0" w:color="auto"/>
            </w:tcBorders>
            <w:hideMark/>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szCs w:val="20"/>
              </w:rPr>
            </w:pPr>
            <w:r w:rsidRPr="00162A24">
              <w:rPr>
                <w:szCs w:val="20"/>
              </w:rPr>
              <w:t>De interviews zijn beschouwd op hun relevantie voor de nota</w:t>
            </w:r>
          </w:p>
        </w:tc>
        <w:tc>
          <w:tcPr>
            <w:tcW w:w="3334" w:type="dxa"/>
            <w:tcBorders>
              <w:top w:val="single" w:sz="4" w:space="0" w:color="auto"/>
              <w:left w:val="single" w:sz="4" w:space="0" w:color="auto"/>
              <w:bottom w:val="doub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szCs w:val="20"/>
              </w:rPr>
            </w:pPr>
            <w:r w:rsidRPr="00162A24">
              <w:rPr>
                <w:szCs w:val="20"/>
              </w:rPr>
              <w:t>10</w:t>
            </w:r>
          </w:p>
        </w:tc>
        <w:tc>
          <w:tcPr>
            <w:tcW w:w="3198" w:type="dxa"/>
            <w:tcBorders>
              <w:top w:val="single" w:sz="4" w:space="0" w:color="auto"/>
              <w:left w:val="single" w:sz="4" w:space="0" w:color="auto"/>
              <w:bottom w:val="doub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szCs w:val="20"/>
              </w:rPr>
            </w:pPr>
          </w:p>
        </w:tc>
      </w:tr>
      <w:tr w:rsidR="004031F1" w:rsidRPr="00162A24" w:rsidTr="005B3D0F">
        <w:tc>
          <w:tcPr>
            <w:tcW w:w="2363" w:type="dxa"/>
            <w:tcBorders>
              <w:top w:val="double" w:sz="4" w:space="0" w:color="auto"/>
              <w:bottom w:val="single" w:sz="4" w:space="0" w:color="auto"/>
              <w:right w:val="single" w:sz="4" w:space="0" w:color="auto"/>
            </w:tcBorders>
            <w:hideMark/>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rPr>
                <w:b/>
                <w:szCs w:val="20"/>
              </w:rPr>
            </w:pPr>
            <w:r w:rsidRPr="00162A24">
              <w:rPr>
                <w:b/>
                <w:szCs w:val="20"/>
              </w:rPr>
              <w:t>Criteria t.a.v. adviesnota (kernstuk):</w:t>
            </w:r>
          </w:p>
        </w:tc>
        <w:tc>
          <w:tcPr>
            <w:tcW w:w="3334" w:type="dxa"/>
            <w:tcBorders>
              <w:top w:val="double" w:sz="4" w:space="0" w:color="auto"/>
              <w:left w:val="single" w:sz="4" w:space="0" w:color="auto"/>
              <w:bottom w:val="sing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b/>
                <w:szCs w:val="20"/>
              </w:rPr>
            </w:pPr>
          </w:p>
        </w:tc>
        <w:tc>
          <w:tcPr>
            <w:tcW w:w="3198" w:type="dxa"/>
            <w:tcBorders>
              <w:top w:val="double" w:sz="4" w:space="0" w:color="auto"/>
              <w:left w:val="single" w:sz="4" w:space="0" w:color="auto"/>
              <w:bottom w:val="sing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b/>
                <w:szCs w:val="20"/>
              </w:rPr>
            </w:pPr>
          </w:p>
        </w:tc>
      </w:tr>
      <w:tr w:rsidR="004031F1" w:rsidRPr="00162A24" w:rsidTr="005B3D0F">
        <w:tc>
          <w:tcPr>
            <w:tcW w:w="2363" w:type="dxa"/>
            <w:tcBorders>
              <w:top w:val="single" w:sz="4" w:space="0" w:color="auto"/>
              <w:bottom w:val="single" w:sz="4" w:space="0" w:color="auto"/>
              <w:right w:val="single" w:sz="4" w:space="0" w:color="auto"/>
            </w:tcBorders>
            <w:hideMark/>
          </w:tcPr>
          <w:p w:rsidR="004031F1" w:rsidRPr="00162A24" w:rsidRDefault="004031F1" w:rsidP="006508B9">
            <w:pPr>
              <w:rPr>
                <w:szCs w:val="20"/>
              </w:rPr>
            </w:pPr>
            <w:r w:rsidRPr="00162A24">
              <w:rPr>
                <w:szCs w:val="20"/>
              </w:rPr>
              <w:t>Het probleem van de nota</w:t>
            </w:r>
            <w:r w:rsidR="006508B9" w:rsidRPr="00162A24">
              <w:rPr>
                <w:szCs w:val="20"/>
              </w:rPr>
              <w:t xml:space="preserve"> </w:t>
            </w:r>
            <w:r w:rsidRPr="00162A24">
              <w:rPr>
                <w:szCs w:val="20"/>
              </w:rPr>
              <w:t xml:space="preserve">is helder omschreven </w:t>
            </w:r>
          </w:p>
        </w:tc>
        <w:tc>
          <w:tcPr>
            <w:tcW w:w="3334" w:type="dxa"/>
            <w:tcBorders>
              <w:top w:val="single" w:sz="4" w:space="0" w:color="auto"/>
              <w:left w:val="single" w:sz="4" w:space="0" w:color="auto"/>
              <w:bottom w:val="sing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0"/>
              </w:rPr>
            </w:pPr>
          </w:p>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szCs w:val="20"/>
              </w:rPr>
            </w:pPr>
            <w:r w:rsidRPr="00162A24">
              <w:rPr>
                <w:szCs w:val="20"/>
              </w:rPr>
              <w:t>10</w:t>
            </w:r>
          </w:p>
        </w:tc>
        <w:tc>
          <w:tcPr>
            <w:tcW w:w="3198" w:type="dxa"/>
            <w:tcBorders>
              <w:top w:val="single" w:sz="4" w:space="0" w:color="auto"/>
              <w:left w:val="single" w:sz="4" w:space="0" w:color="auto"/>
              <w:bottom w:val="sing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0"/>
              </w:rPr>
            </w:pPr>
          </w:p>
        </w:tc>
      </w:tr>
      <w:tr w:rsidR="004031F1" w:rsidRPr="00162A24" w:rsidTr="005B3D0F">
        <w:tc>
          <w:tcPr>
            <w:tcW w:w="2363" w:type="dxa"/>
            <w:tcBorders>
              <w:top w:val="single" w:sz="4" w:space="0" w:color="auto"/>
              <w:bottom w:val="single" w:sz="4" w:space="0" w:color="auto"/>
              <w:right w:val="single" w:sz="4" w:space="0" w:color="auto"/>
            </w:tcBorders>
            <w:hideMark/>
          </w:tcPr>
          <w:p w:rsidR="004031F1" w:rsidRPr="00162A24" w:rsidRDefault="004031F1" w:rsidP="006508B9">
            <w:pPr>
              <w:rPr>
                <w:szCs w:val="20"/>
              </w:rPr>
            </w:pPr>
            <w:r w:rsidRPr="00162A24">
              <w:rPr>
                <w:szCs w:val="20"/>
              </w:rPr>
              <w:t>De keuze voor het probleem wordt onderbouwd vanuit het onderzoek en relevantie voor het werkveld betreffende Sociaal Isolement</w:t>
            </w:r>
          </w:p>
        </w:tc>
        <w:tc>
          <w:tcPr>
            <w:tcW w:w="3334" w:type="dxa"/>
            <w:tcBorders>
              <w:top w:val="single" w:sz="4" w:space="0" w:color="auto"/>
              <w:left w:val="single" w:sz="4" w:space="0" w:color="auto"/>
              <w:bottom w:val="sing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0"/>
              </w:rPr>
            </w:pPr>
            <w:r w:rsidRPr="00162A24">
              <w:rPr>
                <w:szCs w:val="20"/>
              </w:rPr>
              <w:t>20</w:t>
            </w:r>
          </w:p>
        </w:tc>
        <w:tc>
          <w:tcPr>
            <w:tcW w:w="3198" w:type="dxa"/>
            <w:tcBorders>
              <w:top w:val="single" w:sz="4" w:space="0" w:color="auto"/>
              <w:left w:val="single" w:sz="4" w:space="0" w:color="auto"/>
              <w:bottom w:val="sing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0"/>
              </w:rPr>
            </w:pPr>
          </w:p>
        </w:tc>
      </w:tr>
      <w:tr w:rsidR="004031F1" w:rsidRPr="00162A24" w:rsidTr="005B3D0F">
        <w:tc>
          <w:tcPr>
            <w:tcW w:w="2363" w:type="dxa"/>
            <w:tcBorders>
              <w:top w:val="single" w:sz="4" w:space="0" w:color="auto"/>
              <w:bottom w:val="single" w:sz="4" w:space="0" w:color="auto"/>
              <w:right w:val="single" w:sz="4" w:space="0" w:color="auto"/>
            </w:tcBorders>
            <w:hideMark/>
          </w:tcPr>
          <w:p w:rsidR="004031F1" w:rsidRPr="00162A24" w:rsidRDefault="004031F1" w:rsidP="006508B9">
            <w:pPr>
              <w:rPr>
                <w:szCs w:val="20"/>
              </w:rPr>
            </w:pPr>
            <w:r w:rsidRPr="00162A24">
              <w:rPr>
                <w:szCs w:val="20"/>
              </w:rPr>
              <w:t xml:space="preserve">Het probleem wordt geanalyseerd; en is gebaseerd op literatuurstudie en onderzoek </w:t>
            </w:r>
          </w:p>
        </w:tc>
        <w:tc>
          <w:tcPr>
            <w:tcW w:w="3334" w:type="dxa"/>
            <w:tcBorders>
              <w:top w:val="single" w:sz="4" w:space="0" w:color="auto"/>
              <w:left w:val="single" w:sz="4" w:space="0" w:color="auto"/>
              <w:bottom w:val="sing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0"/>
              </w:rPr>
            </w:pPr>
            <w:r w:rsidRPr="00162A24">
              <w:rPr>
                <w:szCs w:val="20"/>
              </w:rPr>
              <w:t>20</w:t>
            </w:r>
          </w:p>
        </w:tc>
        <w:tc>
          <w:tcPr>
            <w:tcW w:w="3198" w:type="dxa"/>
            <w:tcBorders>
              <w:top w:val="single" w:sz="4" w:space="0" w:color="auto"/>
              <w:left w:val="single" w:sz="4" w:space="0" w:color="auto"/>
              <w:bottom w:val="sing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0"/>
              </w:rPr>
            </w:pPr>
          </w:p>
        </w:tc>
      </w:tr>
      <w:tr w:rsidR="004031F1" w:rsidRPr="00162A24" w:rsidTr="005B3D0F">
        <w:tc>
          <w:tcPr>
            <w:tcW w:w="2363" w:type="dxa"/>
            <w:tcBorders>
              <w:top w:val="single" w:sz="4" w:space="0" w:color="auto"/>
              <w:bottom w:val="double" w:sz="4" w:space="0" w:color="auto"/>
              <w:right w:val="single" w:sz="4" w:space="0" w:color="auto"/>
            </w:tcBorders>
            <w:hideMark/>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0"/>
              </w:rPr>
            </w:pPr>
            <w:r w:rsidRPr="00162A24">
              <w:rPr>
                <w:szCs w:val="20"/>
              </w:rPr>
              <w:t>Getrokken conclusies en aanbevelingen zijn gebaseerd op de analyse</w:t>
            </w:r>
          </w:p>
        </w:tc>
        <w:tc>
          <w:tcPr>
            <w:tcW w:w="3334" w:type="dxa"/>
            <w:tcBorders>
              <w:top w:val="single" w:sz="4" w:space="0" w:color="auto"/>
              <w:left w:val="single" w:sz="4" w:space="0" w:color="auto"/>
              <w:bottom w:val="doub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0"/>
              </w:rPr>
            </w:pPr>
          </w:p>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center"/>
              <w:rPr>
                <w:szCs w:val="20"/>
              </w:rPr>
            </w:pPr>
            <w:r w:rsidRPr="00162A24">
              <w:rPr>
                <w:szCs w:val="20"/>
              </w:rPr>
              <w:t>20</w:t>
            </w:r>
          </w:p>
        </w:tc>
        <w:tc>
          <w:tcPr>
            <w:tcW w:w="3198" w:type="dxa"/>
            <w:tcBorders>
              <w:top w:val="single" w:sz="4" w:space="0" w:color="auto"/>
              <w:left w:val="single" w:sz="4" w:space="0" w:color="auto"/>
              <w:bottom w:val="doub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Cs w:val="20"/>
              </w:rPr>
            </w:pPr>
          </w:p>
        </w:tc>
      </w:tr>
      <w:tr w:rsidR="004031F1" w:rsidRPr="00162A24" w:rsidTr="005B3D0F">
        <w:tc>
          <w:tcPr>
            <w:tcW w:w="2363" w:type="dxa"/>
            <w:tcBorders>
              <w:top w:val="double" w:sz="4" w:space="0" w:color="auto"/>
              <w:bottom w:val="double" w:sz="4" w:space="0" w:color="auto"/>
              <w:right w:val="single" w:sz="4" w:space="0" w:color="auto"/>
            </w:tcBorders>
            <w:hideMark/>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0"/>
              </w:rPr>
            </w:pPr>
            <w:r w:rsidRPr="00162A24">
              <w:rPr>
                <w:b/>
                <w:szCs w:val="20"/>
              </w:rPr>
              <w:t>Totaal</w:t>
            </w:r>
          </w:p>
        </w:tc>
        <w:tc>
          <w:tcPr>
            <w:tcW w:w="3334" w:type="dxa"/>
            <w:tcBorders>
              <w:top w:val="double" w:sz="4" w:space="0" w:color="auto"/>
              <w:left w:val="single" w:sz="4" w:space="0" w:color="auto"/>
              <w:bottom w:val="doub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Cs w:val="20"/>
              </w:rPr>
            </w:pPr>
            <w:r w:rsidRPr="00162A24">
              <w:rPr>
                <w:b/>
                <w:szCs w:val="20"/>
              </w:rPr>
              <w:t>100</w:t>
            </w:r>
          </w:p>
        </w:tc>
        <w:tc>
          <w:tcPr>
            <w:tcW w:w="3198" w:type="dxa"/>
            <w:tcBorders>
              <w:top w:val="double" w:sz="4" w:space="0" w:color="auto"/>
              <w:left w:val="single" w:sz="4" w:space="0" w:color="auto"/>
              <w:bottom w:val="double" w:sz="4" w:space="0" w:color="auto"/>
              <w:right w:val="single" w:sz="4" w:space="0" w:color="auto"/>
            </w:tcBorders>
          </w:tcPr>
          <w:p w:rsidR="004031F1" w:rsidRPr="00162A24" w:rsidRDefault="004031F1" w:rsidP="006508B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Cs w:val="20"/>
              </w:rPr>
            </w:pPr>
          </w:p>
        </w:tc>
      </w:tr>
    </w:tbl>
    <w:p w:rsidR="005B3D0F" w:rsidRPr="00162A24" w:rsidRDefault="005B3D0F" w:rsidP="006508B9">
      <w:pPr>
        <w:pStyle w:val="Kop1"/>
        <w:tabs>
          <w:tab w:val="left" w:pos="1134"/>
        </w:tabs>
        <w:spacing w:line="280" w:lineRule="atLeast"/>
        <w:ind w:left="2836" w:hanging="2836"/>
      </w:pPr>
      <w:bookmarkStart w:id="17" w:name="_Toc358637376"/>
      <w:r w:rsidRPr="00162A24">
        <w:t>Bijlage 4</w:t>
      </w:r>
      <w:r w:rsidRPr="00162A24">
        <w:tab/>
        <w:t>Relevante en aanbevolen literatuur</w:t>
      </w:r>
      <w:bookmarkEnd w:id="17"/>
      <w:r w:rsidRPr="00162A24">
        <w:t xml:space="preserve"> </w:t>
      </w:r>
    </w:p>
    <w:p w:rsidR="005B3D0F" w:rsidRPr="00071588" w:rsidRDefault="005B3D0F" w:rsidP="00071588">
      <w:pPr>
        <w:pStyle w:val="Kop3"/>
      </w:pPr>
      <w:r w:rsidRPr="00071588">
        <w:t>Algemeen</w:t>
      </w:r>
    </w:p>
    <w:p w:rsidR="005B3D0F" w:rsidRPr="00162A24" w:rsidRDefault="005B3D0F" w:rsidP="006508B9">
      <w:pPr>
        <w:pStyle w:val="BasistekstWMO"/>
        <w:rPr>
          <w:b/>
          <w:iCs/>
          <w:color w:val="F0A300"/>
        </w:rPr>
      </w:pPr>
    </w:p>
    <w:p w:rsidR="005B3D0F" w:rsidRPr="00162A24" w:rsidRDefault="005B3D0F" w:rsidP="006508B9">
      <w:pPr>
        <w:pStyle w:val="Lijstalinea"/>
        <w:numPr>
          <w:ilvl w:val="0"/>
          <w:numId w:val="47"/>
        </w:numPr>
        <w:autoSpaceDE w:val="0"/>
        <w:autoSpaceDN w:val="0"/>
        <w:adjustRightInd w:val="0"/>
        <w:rPr>
          <w:sz w:val="24"/>
          <w:szCs w:val="24"/>
        </w:rPr>
      </w:pPr>
      <w:r w:rsidRPr="00162A24">
        <w:rPr>
          <w:szCs w:val="20"/>
        </w:rPr>
        <w:t>Baart, A</w:t>
      </w:r>
      <w:r w:rsidR="00E57140" w:rsidRPr="00162A24">
        <w:rPr>
          <w:szCs w:val="20"/>
        </w:rPr>
        <w:t xml:space="preserve">. </w:t>
      </w:r>
      <w:r w:rsidRPr="00162A24">
        <w:rPr>
          <w:szCs w:val="20"/>
        </w:rPr>
        <w:t>Meer gelijk dan eigen. Betekenis van de presentiebenadering voor de vermaatschappelijking. In: Kal</w:t>
      </w:r>
      <w:r w:rsidR="00E57140" w:rsidRPr="00162A24">
        <w:rPr>
          <w:szCs w:val="20"/>
        </w:rPr>
        <w:t xml:space="preserve">, D. (red). </w:t>
      </w:r>
      <w:proofErr w:type="spellStart"/>
      <w:r w:rsidRPr="00162A24">
        <w:rPr>
          <w:i/>
          <w:iCs/>
          <w:szCs w:val="20"/>
        </w:rPr>
        <w:t>Minoes</w:t>
      </w:r>
      <w:proofErr w:type="spellEnd"/>
      <w:r w:rsidRPr="00162A24">
        <w:rPr>
          <w:i/>
          <w:iCs/>
          <w:szCs w:val="20"/>
        </w:rPr>
        <w:t>, burgerschap en presentie. Teksten over kwartiermaken</w:t>
      </w:r>
      <w:r w:rsidRPr="00162A24">
        <w:rPr>
          <w:szCs w:val="20"/>
        </w:rPr>
        <w:t xml:space="preserve">. ’s-Hertogenbosch: </w:t>
      </w:r>
      <w:proofErr w:type="spellStart"/>
      <w:r w:rsidRPr="00162A24">
        <w:rPr>
          <w:szCs w:val="20"/>
        </w:rPr>
        <w:t>Actioma</w:t>
      </w:r>
      <w:proofErr w:type="spellEnd"/>
      <w:r w:rsidRPr="00162A24">
        <w:rPr>
          <w:szCs w:val="20"/>
        </w:rPr>
        <w:t xml:space="preserve">, 2002. </w:t>
      </w:r>
      <w:r w:rsidR="00E57140" w:rsidRPr="00162A24">
        <w:rPr>
          <w:szCs w:val="20"/>
        </w:rPr>
        <w:t xml:space="preserve">Te downloaden via </w:t>
      </w:r>
      <w:hyperlink r:id="rId37" w:history="1">
        <w:r w:rsidRPr="00162A24">
          <w:rPr>
            <w:rStyle w:val="Hyperlink"/>
            <w:szCs w:val="20"/>
          </w:rPr>
          <w:t>www.kwartiermaken.nl</w:t>
        </w:r>
      </w:hyperlink>
    </w:p>
    <w:p w:rsidR="005B3D0F" w:rsidRPr="00162A24" w:rsidRDefault="005B3D0F" w:rsidP="006508B9">
      <w:pPr>
        <w:autoSpaceDE w:val="0"/>
        <w:autoSpaceDN w:val="0"/>
        <w:adjustRightInd w:val="0"/>
        <w:rPr>
          <w:sz w:val="24"/>
          <w:szCs w:val="24"/>
        </w:rPr>
      </w:pPr>
    </w:p>
    <w:p w:rsidR="005B3D0F" w:rsidRPr="00162A24" w:rsidRDefault="00321CBB" w:rsidP="006508B9">
      <w:pPr>
        <w:pStyle w:val="Lijstalinea"/>
        <w:numPr>
          <w:ilvl w:val="0"/>
          <w:numId w:val="47"/>
        </w:numPr>
        <w:autoSpaceDE w:val="0"/>
        <w:autoSpaceDN w:val="0"/>
        <w:adjustRightInd w:val="0"/>
        <w:rPr>
          <w:szCs w:val="20"/>
        </w:rPr>
      </w:pPr>
      <w:r w:rsidRPr="00162A24">
        <w:rPr>
          <w:szCs w:val="20"/>
        </w:rPr>
        <w:t xml:space="preserve">Berg, E., Houwelingen, P. van &amp; Hart, J. de (red.) (2011). </w:t>
      </w:r>
      <w:r w:rsidR="005B3D0F" w:rsidRPr="00162A24">
        <w:rPr>
          <w:i/>
          <w:szCs w:val="20"/>
        </w:rPr>
        <w:t>Informele groepen. Verkenningen van eigentijdse bronnen van sociale cohesie.</w:t>
      </w:r>
      <w:r w:rsidR="006508B9" w:rsidRPr="00162A24">
        <w:rPr>
          <w:szCs w:val="20"/>
        </w:rPr>
        <w:t xml:space="preserve"> </w:t>
      </w:r>
      <w:r w:rsidRPr="00162A24">
        <w:rPr>
          <w:szCs w:val="20"/>
        </w:rPr>
        <w:t xml:space="preserve">Den Haag: </w:t>
      </w:r>
      <w:r w:rsidR="005B3D0F" w:rsidRPr="00162A24">
        <w:rPr>
          <w:szCs w:val="20"/>
        </w:rPr>
        <w:t xml:space="preserve">Sociaal en cultureel planbureau. </w:t>
      </w:r>
      <w:r w:rsidR="00E57140" w:rsidRPr="00162A24">
        <w:rPr>
          <w:szCs w:val="20"/>
        </w:rPr>
        <w:t>Te downloaden via</w:t>
      </w:r>
      <w:r w:rsidR="00E57140" w:rsidRPr="00162A24">
        <w:rPr>
          <w:szCs w:val="20"/>
        </w:rPr>
        <w:br/>
      </w:r>
      <w:r w:rsidR="005B3D0F" w:rsidRPr="00162A24">
        <w:rPr>
          <w:szCs w:val="20"/>
        </w:rPr>
        <w:t xml:space="preserve"> </w:t>
      </w:r>
      <w:hyperlink r:id="rId38" w:history="1">
        <w:r w:rsidR="005B3D0F" w:rsidRPr="00162A24">
          <w:rPr>
            <w:rStyle w:val="Hyperlink"/>
          </w:rPr>
          <w:t>www.scp.nl</w:t>
        </w:r>
      </w:hyperlink>
      <w:r w:rsidR="005B3D0F" w:rsidRPr="00162A24">
        <w:rPr>
          <w:szCs w:val="20"/>
        </w:rPr>
        <w:t xml:space="preserve"> </w:t>
      </w:r>
    </w:p>
    <w:p w:rsidR="005B3D0F" w:rsidRPr="00162A24" w:rsidRDefault="005B3D0F" w:rsidP="006508B9">
      <w:pPr>
        <w:autoSpaceDE w:val="0"/>
        <w:autoSpaceDN w:val="0"/>
        <w:adjustRightInd w:val="0"/>
        <w:rPr>
          <w:szCs w:val="20"/>
        </w:rPr>
      </w:pPr>
    </w:p>
    <w:p w:rsidR="005B3D0F" w:rsidRPr="00162A24" w:rsidRDefault="005B3D0F" w:rsidP="006508B9">
      <w:pPr>
        <w:pStyle w:val="Lijstalinea"/>
        <w:numPr>
          <w:ilvl w:val="0"/>
          <w:numId w:val="47"/>
        </w:numPr>
        <w:autoSpaceDE w:val="0"/>
        <w:autoSpaceDN w:val="0"/>
        <w:adjustRightInd w:val="0"/>
        <w:rPr>
          <w:szCs w:val="20"/>
        </w:rPr>
      </w:pPr>
      <w:r w:rsidRPr="00162A24">
        <w:rPr>
          <w:szCs w:val="20"/>
        </w:rPr>
        <w:t>Bergen, A.</w:t>
      </w:r>
      <w:r w:rsidR="00321CBB" w:rsidRPr="00162A24">
        <w:rPr>
          <w:szCs w:val="20"/>
        </w:rPr>
        <w:t xml:space="preserve"> </w:t>
      </w:r>
      <w:r w:rsidRPr="00162A24">
        <w:rPr>
          <w:szCs w:val="20"/>
        </w:rPr>
        <w:t xml:space="preserve">van </w:t>
      </w:r>
      <w:r w:rsidR="00321CBB" w:rsidRPr="00162A24">
        <w:rPr>
          <w:szCs w:val="20"/>
        </w:rPr>
        <w:t>&amp;</w:t>
      </w:r>
      <w:r w:rsidRPr="00162A24">
        <w:rPr>
          <w:szCs w:val="20"/>
        </w:rPr>
        <w:t xml:space="preserve"> Sok,</w:t>
      </w:r>
      <w:r w:rsidR="00321CBB" w:rsidRPr="00162A24">
        <w:rPr>
          <w:szCs w:val="20"/>
        </w:rPr>
        <w:t xml:space="preserve"> K. (2008).</w:t>
      </w:r>
      <w:r w:rsidRPr="00162A24">
        <w:rPr>
          <w:szCs w:val="20"/>
        </w:rPr>
        <w:t xml:space="preserve"> </w:t>
      </w:r>
      <w:r w:rsidRPr="00162A24">
        <w:rPr>
          <w:i/>
          <w:szCs w:val="20"/>
        </w:rPr>
        <w:t>Buitengewoon. Kwartiermaken en ervaringsdeskundigheid in maatschappelijke steunsystemen</w:t>
      </w:r>
      <w:r w:rsidR="00321CBB" w:rsidRPr="00162A24">
        <w:rPr>
          <w:szCs w:val="20"/>
        </w:rPr>
        <w:t>. Utrecht: MOVISIE. Publicatienummer 132472.</w:t>
      </w:r>
    </w:p>
    <w:p w:rsidR="005B3D0F" w:rsidRPr="00162A24" w:rsidRDefault="005B3D0F" w:rsidP="006508B9">
      <w:pPr>
        <w:autoSpaceDE w:val="0"/>
        <w:autoSpaceDN w:val="0"/>
        <w:adjustRightInd w:val="0"/>
        <w:rPr>
          <w:szCs w:val="20"/>
        </w:rPr>
      </w:pPr>
    </w:p>
    <w:p w:rsidR="005B3D0F" w:rsidRPr="00162A24" w:rsidRDefault="005B3D0F" w:rsidP="006508B9">
      <w:pPr>
        <w:pStyle w:val="Lijstalinea"/>
        <w:numPr>
          <w:ilvl w:val="0"/>
          <w:numId w:val="47"/>
        </w:numPr>
        <w:autoSpaceDE w:val="0"/>
        <w:autoSpaceDN w:val="0"/>
        <w:adjustRightInd w:val="0"/>
        <w:rPr>
          <w:szCs w:val="20"/>
        </w:rPr>
      </w:pPr>
      <w:proofErr w:type="spellStart"/>
      <w:r w:rsidRPr="00162A24">
        <w:rPr>
          <w:szCs w:val="20"/>
        </w:rPr>
        <w:t>Bolsenbroek</w:t>
      </w:r>
      <w:proofErr w:type="spellEnd"/>
      <w:r w:rsidRPr="00162A24">
        <w:rPr>
          <w:szCs w:val="20"/>
        </w:rPr>
        <w:t xml:space="preserve">, A. </w:t>
      </w:r>
      <w:r w:rsidR="00321CBB" w:rsidRPr="00162A24">
        <w:rPr>
          <w:szCs w:val="20"/>
        </w:rPr>
        <w:t>&amp;</w:t>
      </w:r>
      <w:r w:rsidRPr="00162A24">
        <w:rPr>
          <w:szCs w:val="20"/>
        </w:rPr>
        <w:t xml:space="preserve"> Houten</w:t>
      </w:r>
      <w:r w:rsidR="00321CBB" w:rsidRPr="00162A24">
        <w:rPr>
          <w:szCs w:val="20"/>
        </w:rPr>
        <w:t>, D. van</w:t>
      </w:r>
      <w:r w:rsidR="00DD7701" w:rsidRPr="00162A24">
        <w:rPr>
          <w:szCs w:val="20"/>
        </w:rPr>
        <w:t xml:space="preserve"> (2010)</w:t>
      </w:r>
      <w:r w:rsidRPr="00162A24">
        <w:rPr>
          <w:szCs w:val="20"/>
        </w:rPr>
        <w:t xml:space="preserve">, </w:t>
      </w:r>
      <w:r w:rsidRPr="00162A24">
        <w:rPr>
          <w:i/>
          <w:szCs w:val="20"/>
        </w:rPr>
        <w:t xml:space="preserve">Werken aan een inclusieve samenleving. Goede praktijken. </w:t>
      </w:r>
      <w:r w:rsidR="00DD7701" w:rsidRPr="00162A24">
        <w:rPr>
          <w:szCs w:val="20"/>
        </w:rPr>
        <w:t>Amsterdam</w:t>
      </w:r>
      <w:r w:rsidR="00321CBB" w:rsidRPr="00162A24">
        <w:rPr>
          <w:szCs w:val="20"/>
        </w:rPr>
        <w:t>: Nelissen.</w:t>
      </w:r>
    </w:p>
    <w:p w:rsidR="005B3D0F" w:rsidRPr="00162A24" w:rsidRDefault="005B3D0F" w:rsidP="006508B9">
      <w:pPr>
        <w:autoSpaceDE w:val="0"/>
        <w:autoSpaceDN w:val="0"/>
        <w:adjustRightInd w:val="0"/>
        <w:rPr>
          <w:szCs w:val="20"/>
        </w:rPr>
      </w:pPr>
    </w:p>
    <w:p w:rsidR="005B3D0F" w:rsidRPr="00162A24" w:rsidRDefault="005B3D0F" w:rsidP="006508B9">
      <w:pPr>
        <w:pStyle w:val="Lijstalinea"/>
        <w:numPr>
          <w:ilvl w:val="0"/>
          <w:numId w:val="47"/>
        </w:numPr>
        <w:autoSpaceDE w:val="0"/>
        <w:autoSpaceDN w:val="0"/>
        <w:adjustRightInd w:val="0"/>
        <w:rPr>
          <w:szCs w:val="20"/>
        </w:rPr>
      </w:pPr>
      <w:r w:rsidRPr="00162A24">
        <w:rPr>
          <w:szCs w:val="20"/>
        </w:rPr>
        <w:t xml:space="preserve">Dankers, T. </w:t>
      </w:r>
      <w:r w:rsidR="00321CBB" w:rsidRPr="00162A24">
        <w:rPr>
          <w:szCs w:val="20"/>
        </w:rPr>
        <w:t xml:space="preserve">&amp; Wilken, J.P. (red.) </w:t>
      </w:r>
      <w:r w:rsidRPr="00162A24">
        <w:rPr>
          <w:szCs w:val="20"/>
        </w:rPr>
        <w:t xml:space="preserve">(2010), </w:t>
      </w:r>
      <w:r w:rsidRPr="00162A24">
        <w:rPr>
          <w:i/>
          <w:szCs w:val="20"/>
        </w:rPr>
        <w:t>Schakels in de buurt. Op weg naar nieuwe vormen van zorg en welzijn in de wijk.</w:t>
      </w:r>
      <w:r w:rsidRPr="00162A24">
        <w:rPr>
          <w:szCs w:val="20"/>
        </w:rPr>
        <w:t xml:space="preserve"> Amsterdam</w:t>
      </w:r>
      <w:r w:rsidR="00321CBB" w:rsidRPr="00162A24">
        <w:rPr>
          <w:szCs w:val="20"/>
        </w:rPr>
        <w:t>:</w:t>
      </w:r>
      <w:r w:rsidRPr="00162A24">
        <w:rPr>
          <w:szCs w:val="20"/>
        </w:rPr>
        <w:t xml:space="preserve"> SWP</w:t>
      </w:r>
    </w:p>
    <w:p w:rsidR="005B3D0F" w:rsidRPr="00162A24" w:rsidRDefault="005B3D0F" w:rsidP="006508B9">
      <w:pPr>
        <w:autoSpaceDE w:val="0"/>
        <w:autoSpaceDN w:val="0"/>
        <w:adjustRightInd w:val="0"/>
        <w:rPr>
          <w:szCs w:val="20"/>
        </w:rPr>
      </w:pPr>
    </w:p>
    <w:p w:rsidR="005B3D0F" w:rsidRPr="00162A24" w:rsidRDefault="005B3D0F" w:rsidP="006508B9">
      <w:pPr>
        <w:pStyle w:val="Lijstalinea"/>
        <w:numPr>
          <w:ilvl w:val="0"/>
          <w:numId w:val="47"/>
        </w:numPr>
        <w:autoSpaceDE w:val="0"/>
        <w:autoSpaceDN w:val="0"/>
        <w:adjustRightInd w:val="0"/>
        <w:rPr>
          <w:szCs w:val="20"/>
        </w:rPr>
      </w:pPr>
      <w:r w:rsidRPr="00162A24">
        <w:rPr>
          <w:szCs w:val="20"/>
          <w:lang w:val="de-DE"/>
        </w:rPr>
        <w:t xml:space="preserve">Hollander, D. den </w:t>
      </w:r>
      <w:r w:rsidR="00321CBB" w:rsidRPr="00162A24">
        <w:rPr>
          <w:szCs w:val="20"/>
          <w:lang w:val="de-DE"/>
        </w:rPr>
        <w:t>&amp;</w:t>
      </w:r>
      <w:r w:rsidRPr="00162A24">
        <w:rPr>
          <w:szCs w:val="20"/>
          <w:lang w:val="de-DE"/>
        </w:rPr>
        <w:t xml:space="preserve"> Wilken,</w:t>
      </w:r>
      <w:r w:rsidR="00321CBB" w:rsidRPr="00162A24">
        <w:rPr>
          <w:szCs w:val="20"/>
          <w:lang w:val="de-DE"/>
        </w:rPr>
        <w:t xml:space="preserve"> J.P.</w:t>
      </w:r>
      <w:r w:rsidRPr="00162A24">
        <w:rPr>
          <w:szCs w:val="20"/>
          <w:lang w:val="de-DE"/>
        </w:rPr>
        <w:t xml:space="preserve"> (2011)</w:t>
      </w:r>
      <w:r w:rsidR="00321CBB" w:rsidRPr="00162A24">
        <w:rPr>
          <w:szCs w:val="20"/>
          <w:lang w:val="de-DE"/>
        </w:rPr>
        <w:t>.</w:t>
      </w:r>
      <w:r w:rsidRPr="00162A24">
        <w:rPr>
          <w:szCs w:val="20"/>
          <w:lang w:val="de-DE"/>
        </w:rPr>
        <w:t xml:space="preserve"> </w:t>
      </w:r>
      <w:r w:rsidRPr="00162A24">
        <w:rPr>
          <w:szCs w:val="20"/>
        </w:rPr>
        <w:t>We</w:t>
      </w:r>
      <w:r w:rsidR="00321CBB" w:rsidRPr="00162A24">
        <w:rPr>
          <w:szCs w:val="20"/>
        </w:rPr>
        <w:t xml:space="preserve">rken met de omgeving. In: </w:t>
      </w:r>
      <w:r w:rsidR="00321CBB" w:rsidRPr="00162A24">
        <w:rPr>
          <w:i/>
          <w:szCs w:val="20"/>
        </w:rPr>
        <w:t>Zo worden cliënten burgers.</w:t>
      </w:r>
      <w:r w:rsidR="00321CBB" w:rsidRPr="00162A24">
        <w:rPr>
          <w:szCs w:val="20"/>
        </w:rPr>
        <w:t xml:space="preserve"> Hoofdstuk 5: Amsterdam:</w:t>
      </w:r>
      <w:r w:rsidRPr="00162A24">
        <w:rPr>
          <w:szCs w:val="20"/>
        </w:rPr>
        <w:t xml:space="preserve"> SWP. </w:t>
      </w:r>
    </w:p>
    <w:p w:rsidR="005B3D0F" w:rsidRPr="00162A24" w:rsidRDefault="005B3D0F" w:rsidP="006508B9">
      <w:pPr>
        <w:autoSpaceDE w:val="0"/>
        <w:autoSpaceDN w:val="0"/>
        <w:adjustRightInd w:val="0"/>
        <w:rPr>
          <w:szCs w:val="20"/>
        </w:rPr>
      </w:pPr>
    </w:p>
    <w:p w:rsidR="0006471A" w:rsidRPr="00162A24" w:rsidRDefault="005B3D0F" w:rsidP="006508B9">
      <w:pPr>
        <w:pStyle w:val="Lijstalinea"/>
        <w:numPr>
          <w:ilvl w:val="0"/>
          <w:numId w:val="54"/>
        </w:numPr>
        <w:autoSpaceDE w:val="0"/>
        <w:autoSpaceDN w:val="0"/>
        <w:adjustRightInd w:val="0"/>
        <w:rPr>
          <w:szCs w:val="20"/>
        </w:rPr>
      </w:pPr>
      <w:r w:rsidRPr="00162A24">
        <w:rPr>
          <w:szCs w:val="20"/>
        </w:rPr>
        <w:t>Hurenkam</w:t>
      </w:r>
      <w:r w:rsidR="00321CBB" w:rsidRPr="00162A24">
        <w:rPr>
          <w:szCs w:val="20"/>
        </w:rPr>
        <w:t>p</w:t>
      </w:r>
      <w:r w:rsidRPr="00162A24">
        <w:rPr>
          <w:szCs w:val="20"/>
        </w:rPr>
        <w:t xml:space="preserve">, M. </w:t>
      </w:r>
      <w:r w:rsidR="00321CBB" w:rsidRPr="00162A24">
        <w:rPr>
          <w:szCs w:val="20"/>
        </w:rPr>
        <w:t xml:space="preserve">&amp; </w:t>
      </w:r>
      <w:r w:rsidRPr="00162A24">
        <w:rPr>
          <w:szCs w:val="20"/>
        </w:rPr>
        <w:t>Tonkens</w:t>
      </w:r>
      <w:r w:rsidR="00321CBB" w:rsidRPr="00162A24">
        <w:rPr>
          <w:szCs w:val="20"/>
        </w:rPr>
        <w:t xml:space="preserve">, E. </w:t>
      </w:r>
      <w:r w:rsidRPr="00162A24">
        <w:rPr>
          <w:szCs w:val="20"/>
        </w:rPr>
        <w:t>(</w:t>
      </w:r>
      <w:r w:rsidR="00321CBB" w:rsidRPr="00162A24">
        <w:rPr>
          <w:szCs w:val="20"/>
        </w:rPr>
        <w:t>2011</w:t>
      </w:r>
      <w:r w:rsidRPr="00162A24">
        <w:rPr>
          <w:szCs w:val="20"/>
        </w:rPr>
        <w:t>)</w:t>
      </w:r>
      <w:r w:rsidR="00321CBB" w:rsidRPr="00162A24">
        <w:rPr>
          <w:szCs w:val="20"/>
        </w:rPr>
        <w:t>.</w:t>
      </w:r>
      <w:r w:rsidRPr="00162A24">
        <w:rPr>
          <w:szCs w:val="20"/>
        </w:rPr>
        <w:t xml:space="preserve"> </w:t>
      </w:r>
      <w:r w:rsidRPr="00162A24">
        <w:rPr>
          <w:i/>
          <w:szCs w:val="20"/>
        </w:rPr>
        <w:t>De onbeholpen samenleving. Burgerschap aan het begin van de 21e eeuw.</w:t>
      </w:r>
      <w:r w:rsidR="00321CBB" w:rsidRPr="00162A24">
        <w:rPr>
          <w:i/>
          <w:szCs w:val="20"/>
        </w:rPr>
        <w:t xml:space="preserve"> </w:t>
      </w:r>
      <w:r w:rsidR="002A5385" w:rsidRPr="00162A24">
        <w:rPr>
          <w:i/>
          <w:szCs w:val="20"/>
        </w:rPr>
        <w:br/>
      </w:r>
      <w:r w:rsidR="00321CBB" w:rsidRPr="00162A24">
        <w:rPr>
          <w:szCs w:val="20"/>
        </w:rPr>
        <w:t>Amsterdam: Amsterdam University Press.</w:t>
      </w:r>
      <w:r w:rsidR="002A5385" w:rsidRPr="00162A24">
        <w:rPr>
          <w:szCs w:val="20"/>
        </w:rPr>
        <w:t xml:space="preserve"> </w:t>
      </w:r>
      <w:r w:rsidR="002A5385" w:rsidRPr="00162A24">
        <w:rPr>
          <w:sz w:val="17"/>
          <w:szCs w:val="17"/>
        </w:rPr>
        <w:t>ISBN 978 90 8964 150 2.</w:t>
      </w:r>
      <w:r w:rsidR="0006471A" w:rsidRPr="00162A24">
        <w:rPr>
          <w:sz w:val="17"/>
          <w:szCs w:val="17"/>
        </w:rPr>
        <w:br/>
      </w:r>
    </w:p>
    <w:p w:rsidR="005B3D0F" w:rsidRPr="00162A24" w:rsidRDefault="00233DE5" w:rsidP="006508B9">
      <w:pPr>
        <w:pStyle w:val="Lijstalinea"/>
        <w:numPr>
          <w:ilvl w:val="0"/>
          <w:numId w:val="54"/>
        </w:numPr>
        <w:autoSpaceDE w:val="0"/>
        <w:autoSpaceDN w:val="0"/>
        <w:adjustRightInd w:val="0"/>
        <w:rPr>
          <w:szCs w:val="20"/>
        </w:rPr>
      </w:pPr>
      <w:r w:rsidRPr="00162A24">
        <w:rPr>
          <w:szCs w:val="20"/>
        </w:rPr>
        <w:t xml:space="preserve">Kal, D. (2001). </w:t>
      </w:r>
      <w:r w:rsidR="005B3D0F" w:rsidRPr="00162A24">
        <w:rPr>
          <w:i/>
          <w:szCs w:val="20"/>
        </w:rPr>
        <w:t>Kwartiermaken</w:t>
      </w:r>
      <w:r w:rsidR="005B3D0F" w:rsidRPr="00162A24">
        <w:rPr>
          <w:szCs w:val="20"/>
        </w:rPr>
        <w:t xml:space="preserve">. </w:t>
      </w:r>
      <w:r w:rsidRPr="00162A24">
        <w:rPr>
          <w:i/>
          <w:szCs w:val="20"/>
        </w:rPr>
        <w:t>Werken aan ruimte voor mensen met een psychiatrische achtergrond.</w:t>
      </w:r>
      <w:r w:rsidRPr="00162A24">
        <w:rPr>
          <w:szCs w:val="20"/>
        </w:rPr>
        <w:t xml:space="preserve"> (4</w:t>
      </w:r>
      <w:r w:rsidRPr="00162A24">
        <w:rPr>
          <w:szCs w:val="20"/>
          <w:vertAlign w:val="superscript"/>
        </w:rPr>
        <w:t>e</w:t>
      </w:r>
      <w:r w:rsidRPr="00162A24">
        <w:rPr>
          <w:szCs w:val="20"/>
        </w:rPr>
        <w:t xml:space="preserve"> druk, 2012). Eigen beheer </w:t>
      </w:r>
      <w:hyperlink r:id="rId39" w:history="1">
        <w:r w:rsidR="0062010F" w:rsidRPr="00162A24">
          <w:rPr>
            <w:rStyle w:val="Hyperlink"/>
            <w:szCs w:val="20"/>
          </w:rPr>
          <w:t>d.kal@kwartiermaken.nl</w:t>
        </w:r>
      </w:hyperlink>
      <w:r w:rsidR="0062010F" w:rsidRPr="00162A24">
        <w:rPr>
          <w:szCs w:val="20"/>
        </w:rPr>
        <w:t xml:space="preserve"> </w:t>
      </w:r>
    </w:p>
    <w:p w:rsidR="005B3D0F" w:rsidRPr="00162A24" w:rsidRDefault="005B3D0F" w:rsidP="006508B9">
      <w:pPr>
        <w:autoSpaceDE w:val="0"/>
        <w:autoSpaceDN w:val="0"/>
        <w:adjustRightInd w:val="0"/>
        <w:rPr>
          <w:szCs w:val="20"/>
        </w:rPr>
      </w:pPr>
    </w:p>
    <w:p w:rsidR="005B3D0F" w:rsidRPr="00162A24" w:rsidRDefault="005B3D0F" w:rsidP="006508B9">
      <w:pPr>
        <w:pStyle w:val="Lijstalinea"/>
        <w:numPr>
          <w:ilvl w:val="0"/>
          <w:numId w:val="54"/>
        </w:numPr>
        <w:autoSpaceDE w:val="0"/>
        <w:autoSpaceDN w:val="0"/>
        <w:adjustRightInd w:val="0"/>
        <w:rPr>
          <w:rStyle w:val="Hyperlink"/>
        </w:rPr>
      </w:pPr>
      <w:r w:rsidRPr="00162A24">
        <w:rPr>
          <w:szCs w:val="20"/>
        </w:rPr>
        <w:t xml:space="preserve">Mulder, K. </w:t>
      </w:r>
      <w:r w:rsidR="0012230D" w:rsidRPr="00162A24">
        <w:rPr>
          <w:szCs w:val="20"/>
        </w:rPr>
        <w:t xml:space="preserve">(2012) </w:t>
      </w:r>
      <w:r w:rsidRPr="00162A24">
        <w:rPr>
          <w:i/>
          <w:szCs w:val="20"/>
        </w:rPr>
        <w:t>Een kennisagenda voor de Big Society</w:t>
      </w:r>
      <w:r w:rsidR="0012230D" w:rsidRPr="00162A24">
        <w:rPr>
          <w:szCs w:val="20"/>
        </w:rPr>
        <w:t xml:space="preserve">. </w:t>
      </w:r>
      <w:r w:rsidR="00E57140" w:rsidRPr="00162A24">
        <w:rPr>
          <w:szCs w:val="20"/>
        </w:rPr>
        <w:br/>
      </w:r>
      <w:hyperlink r:id="rId40" w:history="1">
        <w:r w:rsidR="00E57140" w:rsidRPr="00162A24">
          <w:rPr>
            <w:rStyle w:val="Hyperlink"/>
            <w:szCs w:val="20"/>
          </w:rPr>
          <w:t>http://www.kijkopkansen.nl/klaas-mulder/publicaties</w:t>
        </w:r>
      </w:hyperlink>
      <w:r w:rsidR="0012230D" w:rsidRPr="00162A24">
        <w:rPr>
          <w:szCs w:val="20"/>
        </w:rPr>
        <w:br/>
      </w:r>
      <w:r w:rsidR="0012230D" w:rsidRPr="00162A24">
        <w:rPr>
          <w:rStyle w:val="Hyperlink"/>
        </w:rPr>
        <w:t>http://www.ezine.stade-advies.nl/stadeadviesstadium_nl/d89e9331693f80fbaef28cac024da9a3.php</w:t>
      </w:r>
    </w:p>
    <w:p w:rsidR="005B3D0F" w:rsidRPr="00162A24" w:rsidRDefault="005B3D0F" w:rsidP="006508B9">
      <w:pPr>
        <w:rPr>
          <w:sz w:val="24"/>
          <w:szCs w:val="22"/>
        </w:rPr>
      </w:pPr>
    </w:p>
    <w:p w:rsidR="002A5385" w:rsidRPr="00162A24" w:rsidRDefault="002A5385" w:rsidP="006508B9">
      <w:pPr>
        <w:pStyle w:val="BasistekstWMO"/>
        <w:rPr>
          <w:b/>
          <w:iCs/>
          <w:color w:val="F0A300"/>
          <w:sz w:val="24"/>
          <w:szCs w:val="24"/>
        </w:rPr>
      </w:pPr>
    </w:p>
    <w:p w:rsidR="002A5385" w:rsidRPr="00162A24" w:rsidRDefault="002A5385" w:rsidP="006508B9">
      <w:pPr>
        <w:pStyle w:val="BasistekstWMO"/>
        <w:rPr>
          <w:b/>
          <w:iCs/>
          <w:color w:val="F0A300"/>
          <w:sz w:val="24"/>
          <w:szCs w:val="24"/>
        </w:rPr>
      </w:pPr>
    </w:p>
    <w:p w:rsidR="002A5385" w:rsidRPr="00162A24" w:rsidRDefault="002A5385" w:rsidP="006508B9">
      <w:pPr>
        <w:pStyle w:val="BasistekstWMO"/>
        <w:rPr>
          <w:b/>
          <w:iCs/>
          <w:color w:val="F0A300"/>
          <w:sz w:val="24"/>
          <w:szCs w:val="24"/>
        </w:rPr>
      </w:pPr>
    </w:p>
    <w:p w:rsidR="002A5385" w:rsidRPr="00162A24" w:rsidRDefault="002A5385" w:rsidP="006508B9">
      <w:pPr>
        <w:pStyle w:val="BasistekstWMO"/>
        <w:rPr>
          <w:b/>
          <w:iCs/>
          <w:color w:val="F0A300"/>
          <w:sz w:val="24"/>
          <w:szCs w:val="24"/>
        </w:rPr>
      </w:pPr>
    </w:p>
    <w:p w:rsidR="00233DE5" w:rsidRPr="00071588" w:rsidRDefault="00233DE5" w:rsidP="00071588">
      <w:pPr>
        <w:pStyle w:val="Kop3"/>
      </w:pPr>
    </w:p>
    <w:p w:rsidR="005B3D0F" w:rsidRPr="00071588" w:rsidRDefault="005B3D0F" w:rsidP="00071588">
      <w:pPr>
        <w:pStyle w:val="Kop3"/>
      </w:pPr>
      <w:r w:rsidRPr="00071588">
        <w:t>Literatuur in lessen 1 t/m 6</w:t>
      </w:r>
    </w:p>
    <w:p w:rsidR="005B3D0F" w:rsidRPr="00162A24" w:rsidRDefault="005B3D0F" w:rsidP="006508B9">
      <w:pPr>
        <w:rPr>
          <w:b/>
          <w:sz w:val="24"/>
          <w:szCs w:val="24"/>
        </w:rPr>
      </w:pPr>
    </w:p>
    <w:p w:rsidR="005B3D0F" w:rsidRPr="00071588" w:rsidRDefault="005B3D0F" w:rsidP="00071588">
      <w:pPr>
        <w:pStyle w:val="Kop3"/>
      </w:pPr>
      <w:r w:rsidRPr="00162A24">
        <w:t>Les 1</w:t>
      </w:r>
    </w:p>
    <w:p w:rsidR="00467915" w:rsidRPr="00162A24" w:rsidRDefault="00F1490B" w:rsidP="006508B9">
      <w:pPr>
        <w:pStyle w:val="Lijstalinea"/>
        <w:numPr>
          <w:ilvl w:val="0"/>
          <w:numId w:val="51"/>
        </w:numPr>
        <w:autoSpaceDE w:val="0"/>
        <w:autoSpaceDN w:val="0"/>
        <w:adjustRightInd w:val="0"/>
        <w:rPr>
          <w:szCs w:val="20"/>
          <w:lang w:val="en-US"/>
        </w:rPr>
      </w:pPr>
      <w:r w:rsidRPr="00162A24">
        <w:t xml:space="preserve">Machielse, A.(2011). Sociaal Isolement bij ouderen: een typologie als richtlijn voor effectieve Interventies. </w:t>
      </w:r>
      <w:r w:rsidRPr="00162A24">
        <w:rPr>
          <w:i/>
          <w:lang w:val="en-US"/>
        </w:rPr>
        <w:t>Journal of Social Intervention: Theory And Practice , 20 (2)</w:t>
      </w:r>
      <w:r w:rsidR="000317F5" w:rsidRPr="00162A24">
        <w:rPr>
          <w:i/>
          <w:lang w:val="en-US"/>
        </w:rPr>
        <w:t>.</w:t>
      </w:r>
      <w:r w:rsidRPr="00162A24">
        <w:rPr>
          <w:lang w:val="en-US"/>
        </w:rPr>
        <w:t xml:space="preserve"> 40-59. </w:t>
      </w:r>
      <w:hyperlink r:id="rId41" w:history="1">
        <w:r w:rsidR="00467915" w:rsidRPr="00162A24">
          <w:rPr>
            <w:rStyle w:val="Hyperlink"/>
            <w:rFonts w:eastAsia="MS Mincho"/>
            <w:lang w:val="en-US"/>
          </w:rPr>
          <w:t>http://www.journalsi.org/index.php/si/article/view/</w:t>
        </w:r>
      </w:hyperlink>
      <w:r w:rsidR="00467915" w:rsidRPr="00162A24">
        <w:rPr>
          <w:rFonts w:eastAsia="MS Mincho"/>
          <w:color w:val="F0A300"/>
          <w:u w:val="single"/>
          <w:lang w:val="en-US"/>
        </w:rPr>
        <w:br/>
      </w:r>
    </w:p>
    <w:p w:rsidR="00467915" w:rsidRPr="00162A24" w:rsidRDefault="009D3B40" w:rsidP="006508B9">
      <w:pPr>
        <w:pStyle w:val="Lijstalinea"/>
        <w:numPr>
          <w:ilvl w:val="0"/>
          <w:numId w:val="47"/>
        </w:numPr>
        <w:autoSpaceDE w:val="0"/>
        <w:autoSpaceDN w:val="0"/>
        <w:adjustRightInd w:val="0"/>
        <w:rPr>
          <w:szCs w:val="20"/>
        </w:rPr>
      </w:pPr>
      <w:r w:rsidRPr="00162A24">
        <w:t xml:space="preserve">Wilken, J.P. (2012). </w:t>
      </w:r>
      <w:proofErr w:type="spellStart"/>
      <w:r w:rsidRPr="00162A24">
        <w:t>Hfd</w:t>
      </w:r>
      <w:proofErr w:type="spellEnd"/>
      <w:r w:rsidRPr="00162A24">
        <w:t xml:space="preserve"> 1: Maatschappelijke ondersteuning. Principes van de supportbenadering, </w:t>
      </w:r>
      <w:proofErr w:type="spellStart"/>
      <w:r w:rsidRPr="00162A24">
        <w:t>Hfd</w:t>
      </w:r>
      <w:proofErr w:type="spellEnd"/>
      <w:r w:rsidRPr="00162A24">
        <w:t xml:space="preserve"> 2: Ondersteuning in de praktijk. In J. P. Wilken en T. Dankers (Red.), </w:t>
      </w:r>
      <w:r w:rsidRPr="00162A24">
        <w:rPr>
          <w:i/>
        </w:rPr>
        <w:t xml:space="preserve">Supportgericht werken in de WMO </w:t>
      </w:r>
      <w:r w:rsidRPr="00162A24">
        <w:t>(pp. 10-44). Utrecht, Movisie.</w:t>
      </w:r>
      <w:r w:rsidRPr="00162A24">
        <w:br/>
      </w:r>
      <w:hyperlink r:id="rId42" w:history="1">
        <w:r w:rsidRPr="00162A24">
          <w:rPr>
            <w:rStyle w:val="Hyperlink"/>
            <w:rFonts w:eastAsia="MS Mincho"/>
          </w:rPr>
          <w:t>http://www.movisie.nl/wmowerkplaatsen/docs/Supportgericht_werken_in_de_Wmo.pdf</w:t>
        </w:r>
      </w:hyperlink>
      <w:r w:rsidR="00467915" w:rsidRPr="00162A24">
        <w:br/>
      </w:r>
    </w:p>
    <w:p w:rsidR="005B3D0F" w:rsidRPr="00162A24" w:rsidRDefault="005B3D0F" w:rsidP="006508B9">
      <w:pPr>
        <w:pStyle w:val="Lijstalinea"/>
        <w:numPr>
          <w:ilvl w:val="0"/>
          <w:numId w:val="47"/>
        </w:numPr>
        <w:autoSpaceDE w:val="0"/>
        <w:autoSpaceDN w:val="0"/>
        <w:adjustRightInd w:val="0"/>
        <w:rPr>
          <w:szCs w:val="20"/>
        </w:rPr>
      </w:pPr>
      <w:r w:rsidRPr="00162A24">
        <w:rPr>
          <w:szCs w:val="20"/>
        </w:rPr>
        <w:t xml:space="preserve"> </w:t>
      </w:r>
      <w:r w:rsidR="00467915" w:rsidRPr="00162A24">
        <w:rPr>
          <w:szCs w:val="20"/>
        </w:rPr>
        <w:t>V</w:t>
      </w:r>
      <w:r w:rsidRPr="00162A24">
        <w:rPr>
          <w:szCs w:val="20"/>
        </w:rPr>
        <w:t>an Ewijk, H</w:t>
      </w:r>
      <w:r w:rsidR="00DD7701" w:rsidRPr="00162A24">
        <w:rPr>
          <w:szCs w:val="20"/>
        </w:rPr>
        <w:t xml:space="preserve">. </w:t>
      </w:r>
      <w:r w:rsidR="00FD6CEF" w:rsidRPr="00162A24">
        <w:rPr>
          <w:szCs w:val="20"/>
        </w:rPr>
        <w:t xml:space="preserve">(2012). </w:t>
      </w:r>
      <w:r w:rsidR="00DD7701" w:rsidRPr="00162A24">
        <w:rPr>
          <w:i/>
          <w:szCs w:val="20"/>
        </w:rPr>
        <w:t>Samenleven doe je niet a</w:t>
      </w:r>
      <w:r w:rsidRPr="00162A24">
        <w:rPr>
          <w:i/>
          <w:szCs w:val="20"/>
        </w:rPr>
        <w:t>lleen.</w:t>
      </w:r>
      <w:r w:rsidRPr="00162A24">
        <w:rPr>
          <w:szCs w:val="20"/>
        </w:rPr>
        <w:br/>
      </w:r>
      <w:r w:rsidR="00812C7A" w:rsidRPr="00162A24">
        <w:rPr>
          <w:rStyle w:val="Hyperlink"/>
        </w:rPr>
        <w:t>ww</w:t>
      </w:r>
      <w:r w:rsidRPr="00162A24">
        <w:rPr>
          <w:rStyle w:val="Hyperlink"/>
        </w:rPr>
        <w:t>w.hansvanewijk.nl/CmsData/samenlevendoejenietalleen.pdf</w:t>
      </w:r>
    </w:p>
    <w:p w:rsidR="005B3D0F" w:rsidRPr="00162A24" w:rsidRDefault="005B3D0F" w:rsidP="006508B9">
      <w:pPr>
        <w:autoSpaceDE w:val="0"/>
        <w:autoSpaceDN w:val="0"/>
        <w:adjustRightInd w:val="0"/>
        <w:rPr>
          <w:szCs w:val="20"/>
        </w:rPr>
      </w:pPr>
    </w:p>
    <w:p w:rsidR="005B3D0F" w:rsidRPr="00162A24" w:rsidRDefault="005B3D0F" w:rsidP="006508B9">
      <w:pPr>
        <w:rPr>
          <w:b/>
          <w:sz w:val="24"/>
          <w:szCs w:val="24"/>
        </w:rPr>
      </w:pPr>
    </w:p>
    <w:p w:rsidR="00CF45C1" w:rsidRPr="00162A24" w:rsidRDefault="005B3D0F" w:rsidP="00071588">
      <w:pPr>
        <w:pStyle w:val="Kop3"/>
      </w:pPr>
      <w:r w:rsidRPr="00162A24">
        <w:t>Les 2</w:t>
      </w:r>
    </w:p>
    <w:p w:rsidR="00CF45C1" w:rsidRPr="00162A24" w:rsidRDefault="00CF45C1" w:rsidP="006508B9">
      <w:pPr>
        <w:pStyle w:val="BasistekstWMO"/>
        <w:numPr>
          <w:ilvl w:val="0"/>
          <w:numId w:val="47"/>
        </w:numPr>
      </w:pPr>
      <w:proofErr w:type="spellStart"/>
      <w:r w:rsidRPr="00162A24">
        <w:t>Dreu</w:t>
      </w:r>
      <w:proofErr w:type="spellEnd"/>
      <w:r w:rsidRPr="00162A24">
        <w:t>, C. de (2010). Verbinden als sociaal dilemma. Te beluisteren als podcast op website D66.</w:t>
      </w:r>
      <w:r w:rsidR="006508B9" w:rsidRPr="00162A24">
        <w:t xml:space="preserve"> </w:t>
      </w:r>
    </w:p>
    <w:p w:rsidR="00467915" w:rsidRPr="00162A24" w:rsidRDefault="00CC392A" w:rsidP="006508B9">
      <w:pPr>
        <w:pStyle w:val="BasistekstWMO"/>
        <w:ind w:left="720"/>
      </w:pPr>
      <w:hyperlink r:id="rId43" w:history="1">
        <w:r w:rsidR="00CF45C1" w:rsidRPr="00162A24">
          <w:rPr>
            <w:rStyle w:val="Hyperlink"/>
            <w:rFonts w:eastAsia="MS Mincho"/>
          </w:rPr>
          <w:t>http://site.d66.nl/d66nl/item/verbinden_als_sociaal_dilemma</w:t>
        </w:r>
      </w:hyperlink>
      <w:r w:rsidR="00467915" w:rsidRPr="00162A24">
        <w:br/>
      </w:r>
    </w:p>
    <w:p w:rsidR="00467915" w:rsidRPr="00162A24" w:rsidRDefault="00CF45C1" w:rsidP="006508B9">
      <w:pPr>
        <w:pStyle w:val="BasistekstWMO"/>
        <w:numPr>
          <w:ilvl w:val="0"/>
          <w:numId w:val="47"/>
        </w:numPr>
        <w:rPr>
          <w:rFonts w:eastAsia="MS Mincho"/>
          <w:color w:val="F0A300"/>
          <w:u w:val="single"/>
        </w:rPr>
      </w:pPr>
      <w:proofErr w:type="spellStart"/>
      <w:r w:rsidRPr="00162A24">
        <w:t>Hortulanus</w:t>
      </w:r>
      <w:proofErr w:type="spellEnd"/>
      <w:r w:rsidRPr="00162A24">
        <w:t xml:space="preserve">, R., Machielse, A., </w:t>
      </w:r>
      <w:proofErr w:type="spellStart"/>
      <w:r w:rsidRPr="00162A24">
        <w:t>Meeuwesen</w:t>
      </w:r>
      <w:proofErr w:type="spellEnd"/>
      <w:r w:rsidRPr="00162A24">
        <w:t xml:space="preserve">. L (2000). Eenzame Naasten. In: </w:t>
      </w:r>
      <w:r w:rsidRPr="00162A24">
        <w:rPr>
          <w:i/>
        </w:rPr>
        <w:t>Wie is mijn naaste?</w:t>
      </w:r>
      <w:r w:rsidRPr="00162A24">
        <w:t xml:space="preserve"> Het Sociaal Debat, deel 2. Den Haag: Elsevier, 53- 67.</w:t>
      </w:r>
      <w:r w:rsidR="006508B9" w:rsidRPr="00162A24">
        <w:t xml:space="preserve">  </w:t>
      </w:r>
      <w:r w:rsidRPr="00162A24">
        <w:t xml:space="preserve"> </w:t>
      </w:r>
      <w:r w:rsidRPr="00162A24">
        <w:br/>
      </w:r>
      <w:hyperlink r:id="rId44" w:history="1">
        <w:r w:rsidR="00467915" w:rsidRPr="00162A24">
          <w:rPr>
            <w:rStyle w:val="Hyperlink"/>
            <w:rFonts w:eastAsia="MS Mincho"/>
          </w:rPr>
          <w:t>http://site185.primosite.com/docs/Eenzame%20naasten_SociaalDebat.pdf</w:t>
        </w:r>
        <w:r w:rsidR="00467915" w:rsidRPr="00162A24">
          <w:rPr>
            <w:rStyle w:val="Hyperlink"/>
          </w:rPr>
          <w:t>\</w:t>
        </w:r>
      </w:hyperlink>
      <w:r w:rsidR="00467915" w:rsidRPr="00162A24">
        <w:rPr>
          <w:rFonts w:eastAsia="MS Mincho"/>
          <w:color w:val="F0A300"/>
          <w:u w:val="single"/>
        </w:rPr>
        <w:br/>
      </w:r>
    </w:p>
    <w:p w:rsidR="00C92221" w:rsidRPr="00162A24" w:rsidRDefault="00C92221" w:rsidP="006508B9">
      <w:pPr>
        <w:pStyle w:val="BasistekstWMO"/>
        <w:numPr>
          <w:ilvl w:val="0"/>
          <w:numId w:val="47"/>
        </w:numPr>
        <w:rPr>
          <w:rFonts w:eastAsia="MS Mincho"/>
          <w:color w:val="F0A300"/>
          <w:u w:val="single"/>
        </w:rPr>
      </w:pPr>
      <w:r w:rsidRPr="00162A24">
        <w:t>Savelkoul, M. en Tilburg, T.G. van (2010). Eenzaamheid wat is dat en kun je het meten? In: Volksgezondheid Toekomst Verkenning, Nationaal Kompas V</w:t>
      </w:r>
      <w:r w:rsidR="000324E0" w:rsidRPr="00162A24">
        <w:t>olksgezondheid. Bilthoven: RIVM.</w:t>
      </w:r>
      <w:r w:rsidRPr="00162A24">
        <w:br/>
      </w:r>
      <w:hyperlink r:id="rId45" w:history="1">
        <w:r w:rsidRPr="00162A24">
          <w:rPr>
            <w:rStyle w:val="Hyperlink"/>
            <w:rFonts w:eastAsia="MS Mincho"/>
          </w:rPr>
          <w:t>http://www.nationaalkompas.nl/gezondheidsdeterminanten/omgeving/leefomgeving/eenzaamheid/wat-is-eenzaamheid/</w:t>
        </w:r>
      </w:hyperlink>
    </w:p>
    <w:p w:rsidR="005B3D0F" w:rsidRPr="00162A24" w:rsidRDefault="00C92221" w:rsidP="006508B9">
      <w:pPr>
        <w:pStyle w:val="BasistekstWMO"/>
        <w:ind w:left="720"/>
        <w:rPr>
          <w:b/>
          <w:sz w:val="24"/>
          <w:szCs w:val="24"/>
        </w:rPr>
      </w:pPr>
      <w:r w:rsidRPr="00162A24">
        <w:br/>
      </w:r>
    </w:p>
    <w:p w:rsidR="00CF45C1" w:rsidRPr="00162A24" w:rsidRDefault="005B3D0F" w:rsidP="00071588">
      <w:pPr>
        <w:pStyle w:val="Kop3"/>
      </w:pPr>
      <w:r w:rsidRPr="00162A24">
        <w:t>Les 3</w:t>
      </w:r>
    </w:p>
    <w:p w:rsidR="005B3D0F" w:rsidRPr="00162A24" w:rsidRDefault="005B3D0F" w:rsidP="006508B9">
      <w:pPr>
        <w:pStyle w:val="Lijstalinea"/>
        <w:numPr>
          <w:ilvl w:val="0"/>
          <w:numId w:val="47"/>
        </w:numPr>
        <w:autoSpaceDE w:val="0"/>
        <w:autoSpaceDN w:val="0"/>
        <w:adjustRightInd w:val="0"/>
        <w:rPr>
          <w:rStyle w:val="Hyperlink"/>
          <w:color w:val="auto"/>
          <w:szCs w:val="20"/>
          <w:u w:val="none"/>
        </w:rPr>
      </w:pPr>
      <w:r w:rsidRPr="00162A24">
        <w:rPr>
          <w:szCs w:val="20"/>
        </w:rPr>
        <w:t>Stappenplan Socratisch gesprek</w:t>
      </w:r>
      <w:r w:rsidRPr="00162A24">
        <w:rPr>
          <w:szCs w:val="20"/>
        </w:rPr>
        <w:br/>
      </w:r>
      <w:hyperlink r:id="rId46" w:history="1">
        <w:r w:rsidR="00CF45C1" w:rsidRPr="00162A24">
          <w:rPr>
            <w:rStyle w:val="Hyperlink"/>
          </w:rPr>
          <w:t>http://www.reflectietools.nl/ma_socratisch_gebruik.html</w:t>
        </w:r>
      </w:hyperlink>
    </w:p>
    <w:p w:rsidR="00CF45C1" w:rsidRPr="00162A24" w:rsidRDefault="00CF45C1" w:rsidP="006508B9">
      <w:pPr>
        <w:autoSpaceDE w:val="0"/>
        <w:autoSpaceDN w:val="0"/>
        <w:adjustRightInd w:val="0"/>
        <w:ind w:left="360"/>
        <w:rPr>
          <w:szCs w:val="20"/>
        </w:rPr>
      </w:pPr>
    </w:p>
    <w:p w:rsidR="005B3D0F" w:rsidRPr="00162A24" w:rsidRDefault="00CF45C1" w:rsidP="006508B9">
      <w:pPr>
        <w:pStyle w:val="Lijstalinea"/>
        <w:numPr>
          <w:ilvl w:val="0"/>
          <w:numId w:val="47"/>
        </w:numPr>
        <w:autoSpaceDE w:val="0"/>
        <w:autoSpaceDN w:val="0"/>
        <w:adjustRightInd w:val="0"/>
        <w:rPr>
          <w:szCs w:val="20"/>
        </w:rPr>
      </w:pPr>
      <w:r w:rsidRPr="00162A24">
        <w:rPr>
          <w:szCs w:val="20"/>
        </w:rPr>
        <w:t xml:space="preserve">Kal,D., Post, R. &amp; Scholtens, S (2012). </w:t>
      </w:r>
      <w:r w:rsidRPr="00162A24">
        <w:rPr>
          <w:i/>
          <w:szCs w:val="20"/>
        </w:rPr>
        <w:t>Meedoen gaat niet vanzelf. Kwartiermaken in theorie en praktijk</w:t>
      </w:r>
      <w:r w:rsidRPr="00162A24">
        <w:rPr>
          <w:szCs w:val="20"/>
        </w:rPr>
        <w:t xml:space="preserve">. Amsterdam: </w:t>
      </w:r>
      <w:proofErr w:type="spellStart"/>
      <w:r w:rsidRPr="00162A24">
        <w:rPr>
          <w:szCs w:val="20"/>
        </w:rPr>
        <w:t>Tobi</w:t>
      </w:r>
      <w:proofErr w:type="spellEnd"/>
      <w:r w:rsidRPr="00162A24">
        <w:rPr>
          <w:szCs w:val="20"/>
        </w:rPr>
        <w:t xml:space="preserve"> </w:t>
      </w:r>
      <w:proofErr w:type="spellStart"/>
      <w:r w:rsidRPr="00162A24">
        <w:rPr>
          <w:szCs w:val="20"/>
        </w:rPr>
        <w:t>Vroegh</w:t>
      </w:r>
      <w:proofErr w:type="spellEnd"/>
      <w:r w:rsidRPr="00162A24">
        <w:rPr>
          <w:szCs w:val="20"/>
        </w:rPr>
        <w:t>.</w:t>
      </w:r>
    </w:p>
    <w:p w:rsidR="00CF45C1" w:rsidRPr="00162A24" w:rsidRDefault="00CF45C1" w:rsidP="006508B9">
      <w:pPr>
        <w:pStyle w:val="Lijstalinea"/>
        <w:autoSpaceDE w:val="0"/>
        <w:autoSpaceDN w:val="0"/>
        <w:adjustRightInd w:val="0"/>
        <w:rPr>
          <w:szCs w:val="20"/>
        </w:rPr>
      </w:pPr>
    </w:p>
    <w:p w:rsidR="005B3D0F" w:rsidRPr="00162A24" w:rsidRDefault="005B3D0F" w:rsidP="006508B9">
      <w:pPr>
        <w:pStyle w:val="Lijstalinea"/>
        <w:numPr>
          <w:ilvl w:val="0"/>
          <w:numId w:val="47"/>
        </w:numPr>
        <w:autoSpaceDE w:val="0"/>
        <w:autoSpaceDN w:val="0"/>
        <w:adjustRightInd w:val="0"/>
        <w:rPr>
          <w:szCs w:val="20"/>
          <w:lang w:val="en-US"/>
        </w:rPr>
      </w:pPr>
      <w:proofErr w:type="spellStart"/>
      <w:r w:rsidRPr="00162A24">
        <w:rPr>
          <w:szCs w:val="20"/>
          <w:lang w:val="en-US"/>
        </w:rPr>
        <w:t>Kerklaan</w:t>
      </w:r>
      <w:proofErr w:type="spellEnd"/>
      <w:r w:rsidRPr="00162A24">
        <w:rPr>
          <w:szCs w:val="20"/>
          <w:lang w:val="en-US"/>
        </w:rPr>
        <w:t>, R.(2011)</w:t>
      </w:r>
      <w:r w:rsidR="00625F69" w:rsidRPr="00162A24">
        <w:rPr>
          <w:szCs w:val="20"/>
          <w:lang w:val="en-US"/>
        </w:rPr>
        <w:t>.</w:t>
      </w:r>
      <w:r w:rsidRPr="00162A24">
        <w:rPr>
          <w:szCs w:val="20"/>
          <w:lang w:val="en-US"/>
        </w:rPr>
        <w:t xml:space="preserve"> Working with Isolated Older People. The role of Tacit Knowledge. </w:t>
      </w:r>
      <w:r w:rsidRPr="00162A24">
        <w:rPr>
          <w:szCs w:val="20"/>
          <w:lang w:val="en-US"/>
        </w:rPr>
        <w:br/>
      </w:r>
      <w:r w:rsidR="000324E0" w:rsidRPr="00162A24">
        <w:rPr>
          <w:szCs w:val="20"/>
          <w:lang w:val="en-US"/>
        </w:rPr>
        <w:t>I</w:t>
      </w:r>
      <w:r w:rsidRPr="00162A24">
        <w:rPr>
          <w:szCs w:val="20"/>
          <w:lang w:val="en-US"/>
        </w:rPr>
        <w:t xml:space="preserve">n: </w:t>
      </w:r>
      <w:r w:rsidRPr="00162A24">
        <w:rPr>
          <w:i/>
          <w:szCs w:val="20"/>
          <w:lang w:val="en-US"/>
        </w:rPr>
        <w:t xml:space="preserve">Journal of Social Intervention: Theory and Practice, </w:t>
      </w:r>
      <w:r w:rsidR="000324E0" w:rsidRPr="00162A24">
        <w:rPr>
          <w:i/>
          <w:szCs w:val="20"/>
          <w:lang w:val="en-US"/>
        </w:rPr>
        <w:t>20 (</w:t>
      </w:r>
      <w:r w:rsidRPr="00162A24">
        <w:rPr>
          <w:i/>
          <w:szCs w:val="20"/>
          <w:lang w:val="en-US"/>
        </w:rPr>
        <w:t>3</w:t>
      </w:r>
      <w:r w:rsidR="000324E0" w:rsidRPr="00162A24">
        <w:rPr>
          <w:i/>
          <w:szCs w:val="20"/>
          <w:lang w:val="en-US"/>
        </w:rPr>
        <w:t xml:space="preserve">). </w:t>
      </w:r>
      <w:r w:rsidRPr="00162A24">
        <w:rPr>
          <w:szCs w:val="20"/>
          <w:lang w:val="en-US"/>
        </w:rPr>
        <w:t>77-84</w:t>
      </w:r>
      <w:r w:rsidR="000324E0" w:rsidRPr="00162A24">
        <w:rPr>
          <w:szCs w:val="20"/>
          <w:lang w:val="en-US"/>
        </w:rPr>
        <w:t>.</w:t>
      </w:r>
      <w:r w:rsidR="00812C7A" w:rsidRPr="00162A24">
        <w:rPr>
          <w:szCs w:val="20"/>
          <w:lang w:val="en-US"/>
        </w:rPr>
        <w:t xml:space="preserve"> </w:t>
      </w:r>
      <w:r w:rsidRPr="00162A24">
        <w:rPr>
          <w:rStyle w:val="Hyperlink"/>
          <w:lang w:val="en-US"/>
        </w:rPr>
        <w:t>http://www.journalsi.org/index.php/si/article/view/</w:t>
      </w:r>
    </w:p>
    <w:p w:rsidR="005B3D0F" w:rsidRPr="00162A24" w:rsidRDefault="005B3D0F" w:rsidP="006508B9">
      <w:pPr>
        <w:pStyle w:val="Lijstalinea"/>
        <w:autoSpaceDE w:val="0"/>
        <w:autoSpaceDN w:val="0"/>
        <w:adjustRightInd w:val="0"/>
        <w:rPr>
          <w:szCs w:val="20"/>
          <w:lang w:val="en-US"/>
        </w:rPr>
      </w:pPr>
    </w:p>
    <w:p w:rsidR="000324E0" w:rsidRPr="00162A24" w:rsidRDefault="005B3D0F" w:rsidP="006508B9">
      <w:pPr>
        <w:pStyle w:val="Lijstalinea"/>
        <w:numPr>
          <w:ilvl w:val="0"/>
          <w:numId w:val="47"/>
        </w:numPr>
        <w:autoSpaceDE w:val="0"/>
        <w:autoSpaceDN w:val="0"/>
        <w:adjustRightInd w:val="0"/>
        <w:rPr>
          <w:szCs w:val="20"/>
        </w:rPr>
      </w:pPr>
      <w:r w:rsidRPr="00162A24">
        <w:rPr>
          <w:szCs w:val="20"/>
        </w:rPr>
        <w:t>Prinsenberg, G (2010) Het vertellen van levensver</w:t>
      </w:r>
      <w:r w:rsidR="000324E0" w:rsidRPr="00162A24">
        <w:rPr>
          <w:szCs w:val="20"/>
        </w:rPr>
        <w:t>halen. I</w:t>
      </w:r>
      <w:r w:rsidRPr="00162A24">
        <w:rPr>
          <w:szCs w:val="20"/>
        </w:rPr>
        <w:t xml:space="preserve">n: </w:t>
      </w:r>
      <w:proofErr w:type="spellStart"/>
      <w:r w:rsidRPr="00162A24">
        <w:rPr>
          <w:i/>
          <w:szCs w:val="20"/>
        </w:rPr>
        <w:t>Counselling</w:t>
      </w:r>
      <w:proofErr w:type="spellEnd"/>
      <w:r w:rsidRPr="00162A24">
        <w:rPr>
          <w:i/>
          <w:szCs w:val="20"/>
        </w:rPr>
        <w:t xml:space="preserve"> Magazine</w:t>
      </w:r>
      <w:r w:rsidRPr="00162A24">
        <w:rPr>
          <w:szCs w:val="20"/>
        </w:rPr>
        <w:t xml:space="preserve"> </w:t>
      </w:r>
      <w:r w:rsidR="000324E0" w:rsidRPr="00162A24">
        <w:rPr>
          <w:szCs w:val="20"/>
        </w:rPr>
        <w:t>2010/</w:t>
      </w:r>
      <w:r w:rsidRPr="00162A24">
        <w:rPr>
          <w:szCs w:val="20"/>
        </w:rPr>
        <w:t>4</w:t>
      </w:r>
      <w:r w:rsidR="000324E0" w:rsidRPr="00162A24">
        <w:rPr>
          <w:szCs w:val="20"/>
        </w:rPr>
        <w:t xml:space="preserve">. </w:t>
      </w:r>
      <w:r w:rsidRPr="00162A24">
        <w:rPr>
          <w:szCs w:val="20"/>
        </w:rPr>
        <w:t>22-25</w:t>
      </w:r>
      <w:r w:rsidR="000324E0" w:rsidRPr="00162A24">
        <w:rPr>
          <w:szCs w:val="20"/>
        </w:rPr>
        <w:t>.</w:t>
      </w:r>
      <w:r w:rsidR="006508B9" w:rsidRPr="00162A24">
        <w:rPr>
          <w:szCs w:val="20"/>
        </w:rPr>
        <w:t xml:space="preserve"> </w:t>
      </w:r>
    </w:p>
    <w:p w:rsidR="005B3D0F" w:rsidRPr="00162A24" w:rsidRDefault="005B3D0F" w:rsidP="006508B9">
      <w:pPr>
        <w:pStyle w:val="Lijstalinea"/>
        <w:autoSpaceDE w:val="0"/>
        <w:autoSpaceDN w:val="0"/>
        <w:adjustRightInd w:val="0"/>
        <w:rPr>
          <w:szCs w:val="20"/>
        </w:rPr>
      </w:pPr>
      <w:r w:rsidRPr="00162A24">
        <w:rPr>
          <w:rStyle w:val="Hyperlink"/>
        </w:rPr>
        <w:t>http://www.counsellingmagazine.nl/</w:t>
      </w:r>
    </w:p>
    <w:p w:rsidR="00625F69" w:rsidRPr="00162A24" w:rsidRDefault="00625F69" w:rsidP="006508B9">
      <w:pPr>
        <w:pStyle w:val="Lijstalinea"/>
        <w:autoSpaceDE w:val="0"/>
        <w:autoSpaceDN w:val="0"/>
        <w:adjustRightInd w:val="0"/>
        <w:rPr>
          <w:szCs w:val="20"/>
        </w:rPr>
      </w:pPr>
    </w:p>
    <w:p w:rsidR="005B3D0F" w:rsidRPr="00162A24" w:rsidRDefault="005B3D0F" w:rsidP="006508B9">
      <w:pPr>
        <w:rPr>
          <w:b/>
          <w:sz w:val="24"/>
          <w:szCs w:val="24"/>
        </w:rPr>
      </w:pPr>
    </w:p>
    <w:p w:rsidR="00CF45C1" w:rsidRPr="00162A24" w:rsidRDefault="005B3D0F" w:rsidP="00071588">
      <w:pPr>
        <w:pStyle w:val="Kop3"/>
      </w:pPr>
      <w:r w:rsidRPr="00162A24">
        <w:t>Les 4</w:t>
      </w:r>
    </w:p>
    <w:tbl>
      <w:tblPr>
        <w:tblStyle w:val="Tabelraster"/>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5B3D0F" w:rsidRPr="00162A24" w:rsidTr="00DF373D">
        <w:tc>
          <w:tcPr>
            <w:tcW w:w="9576" w:type="dxa"/>
          </w:tcPr>
          <w:p w:rsidR="00857F09" w:rsidRPr="00162A24" w:rsidRDefault="00CF45C1" w:rsidP="006508B9">
            <w:pPr>
              <w:pStyle w:val="BasistekstWMO"/>
              <w:numPr>
                <w:ilvl w:val="0"/>
                <w:numId w:val="48"/>
              </w:numPr>
              <w:rPr>
                <w:color w:val="FFC000"/>
              </w:rPr>
            </w:pPr>
            <w:r w:rsidRPr="00162A24">
              <w:t xml:space="preserve">Lans, J. v.d. (2010). Vraagverlegenheid en het altruïsmeoverschot. In: Tijdschrift voor Sociale Vraagstukken. </w:t>
            </w:r>
            <w:proofErr w:type="spellStart"/>
            <w:r w:rsidRPr="00162A24">
              <w:t>Movisie</w:t>
            </w:r>
            <w:proofErr w:type="spellEnd"/>
            <w:r w:rsidRPr="00162A24">
              <w:t>/</w:t>
            </w:r>
            <w:proofErr w:type="spellStart"/>
            <w:r w:rsidRPr="00162A24">
              <w:t>TSSMagazine</w:t>
            </w:r>
            <w:proofErr w:type="spellEnd"/>
            <w:r w:rsidRPr="00162A24">
              <w:t>.</w:t>
            </w:r>
            <w:r w:rsidR="00857F09" w:rsidRPr="00162A24">
              <w:br/>
            </w:r>
            <w:hyperlink r:id="rId47" w:history="1">
              <w:r w:rsidRPr="00162A24">
                <w:rPr>
                  <w:color w:val="FFC000"/>
                </w:rPr>
                <w:t>http://www.josvdlans.nl/publicaties/2010-04%20TSS%20-%20Vraagverlegenheid%20en%20altruisme-overschot.pdf</w:t>
              </w:r>
            </w:hyperlink>
          </w:p>
          <w:p w:rsidR="00857F09" w:rsidRPr="00162A24" w:rsidRDefault="00857F09" w:rsidP="006508B9">
            <w:pPr>
              <w:pStyle w:val="BasistekstWMO"/>
              <w:ind w:left="720"/>
            </w:pPr>
          </w:p>
          <w:p w:rsidR="00857F09" w:rsidRPr="00162A24" w:rsidRDefault="00D21866" w:rsidP="006508B9">
            <w:pPr>
              <w:pStyle w:val="BasistekstWMO"/>
              <w:numPr>
                <w:ilvl w:val="0"/>
                <w:numId w:val="48"/>
              </w:numPr>
            </w:pPr>
            <w:proofErr w:type="spellStart"/>
            <w:r w:rsidRPr="00162A24">
              <w:t>Kruiter</w:t>
            </w:r>
            <w:proofErr w:type="spellEnd"/>
            <w:r w:rsidRPr="00162A24">
              <w:t xml:space="preserve">, A.J., Jong, J. de, Niel, J. van &amp; </w:t>
            </w:r>
            <w:proofErr w:type="spellStart"/>
            <w:r w:rsidRPr="00162A24">
              <w:t>Hijzen</w:t>
            </w:r>
            <w:proofErr w:type="spellEnd"/>
            <w:r w:rsidRPr="00162A24">
              <w:t xml:space="preserve">, C. (2008). Hoofdstuk 3: Regels. In: De Rotonde van </w:t>
            </w:r>
            <w:proofErr w:type="spellStart"/>
            <w:r w:rsidRPr="00162A24">
              <w:t>Hamed</w:t>
            </w:r>
            <w:proofErr w:type="spellEnd"/>
            <w:r w:rsidRPr="00162A24">
              <w:t xml:space="preserve">. 41-54. </w:t>
            </w:r>
            <w:r w:rsidR="00857F09" w:rsidRPr="00162A24">
              <w:br/>
            </w:r>
            <w:hyperlink r:id="rId48" w:history="1">
              <w:r w:rsidRPr="00162A24">
                <w:rPr>
                  <w:rFonts w:eastAsia="MS Mincho"/>
                  <w:color w:val="FFC000"/>
                </w:rPr>
                <w:t>http://www.nicis.nl/dsresource?objectid=32044&amp;type=org</w:t>
              </w:r>
            </w:hyperlink>
            <w:r w:rsidR="00857F09" w:rsidRPr="00162A24">
              <w:rPr>
                <w:color w:val="FFC000"/>
              </w:rPr>
              <w:br/>
            </w:r>
          </w:p>
          <w:p w:rsidR="00857F09" w:rsidRPr="00162A24" w:rsidRDefault="0012230D" w:rsidP="006508B9">
            <w:pPr>
              <w:pStyle w:val="BasistekstWMO"/>
              <w:numPr>
                <w:ilvl w:val="0"/>
                <w:numId w:val="48"/>
              </w:numPr>
            </w:pPr>
            <w:r w:rsidRPr="00162A24">
              <w:t xml:space="preserve">Mulder, K. (2012). Een kennisagenda voor de Big Society. </w:t>
            </w:r>
            <w:r w:rsidR="00857F09" w:rsidRPr="00162A24">
              <w:br/>
            </w:r>
            <w:hyperlink r:id="rId49" w:history="1">
              <w:r w:rsidR="00857F09" w:rsidRPr="00162A24">
                <w:rPr>
                  <w:rFonts w:eastAsia="MS Mincho"/>
                  <w:color w:val="FFC000"/>
                </w:rPr>
                <w:t>http://www.ezine.stade-advies.nl/stadeadviesstadium_nl/d89e9331693f80fbaef28cac024da9a3.php</w:t>
              </w:r>
            </w:hyperlink>
            <w:r w:rsidR="00857F09" w:rsidRPr="00162A24">
              <w:rPr>
                <w:color w:val="FFC000"/>
              </w:rPr>
              <w:br/>
            </w:r>
          </w:p>
          <w:p w:rsidR="00D21866" w:rsidRPr="00162A24" w:rsidRDefault="00D21866" w:rsidP="006508B9">
            <w:pPr>
              <w:pStyle w:val="BasistekstWMO"/>
              <w:numPr>
                <w:ilvl w:val="0"/>
                <w:numId w:val="48"/>
              </w:numPr>
              <w:rPr>
                <w:color w:val="FFC000"/>
              </w:rPr>
            </w:pPr>
            <w:proofErr w:type="spellStart"/>
            <w:r w:rsidRPr="00162A24">
              <w:t>Vlaar,P</w:t>
            </w:r>
            <w:proofErr w:type="spellEnd"/>
            <w:r w:rsidRPr="00162A24">
              <w:t xml:space="preserve">. &amp; Dam,C., van (2010). Handreiking professioneel ondersteunen. Kwaliteitskenmerken van dienstverlening in de WMO. Utrecht: Movisie. </w:t>
            </w:r>
            <w:hyperlink r:id="rId50" w:history="1">
              <w:r w:rsidRPr="00162A24">
                <w:rPr>
                  <w:color w:val="FFC000"/>
                </w:rPr>
                <w:t>www.movisie.nl/pubicaties/2010/134457/ProfOnderstpdf.nl</w:t>
              </w:r>
            </w:hyperlink>
          </w:p>
          <w:p w:rsidR="005B3D0F" w:rsidRPr="00162A24" w:rsidRDefault="005B3D0F" w:rsidP="006508B9">
            <w:pPr>
              <w:pStyle w:val="BasistekstWMO"/>
              <w:ind w:left="720"/>
            </w:pPr>
          </w:p>
        </w:tc>
      </w:tr>
      <w:tr w:rsidR="005B3D0F" w:rsidRPr="00162A24" w:rsidTr="00DF373D">
        <w:tc>
          <w:tcPr>
            <w:tcW w:w="9576" w:type="dxa"/>
          </w:tcPr>
          <w:p w:rsidR="005B3D0F" w:rsidRPr="00162A24" w:rsidRDefault="005B3D0F" w:rsidP="006508B9">
            <w:pPr>
              <w:autoSpaceDE w:val="0"/>
              <w:autoSpaceDN w:val="0"/>
              <w:adjustRightInd w:val="0"/>
              <w:rPr>
                <w:szCs w:val="20"/>
              </w:rPr>
            </w:pPr>
          </w:p>
          <w:p w:rsidR="005B3D0F" w:rsidRPr="00162A24" w:rsidRDefault="005B3D0F" w:rsidP="00071588">
            <w:pPr>
              <w:pStyle w:val="Kop3"/>
              <w:rPr>
                <w:szCs w:val="20"/>
              </w:rPr>
            </w:pPr>
            <w:r w:rsidRPr="00162A24">
              <w:t>Les 5</w:t>
            </w:r>
          </w:p>
          <w:p w:rsidR="005B3D0F" w:rsidRPr="00162A24" w:rsidRDefault="00CF45C1" w:rsidP="006508B9">
            <w:pPr>
              <w:pStyle w:val="Lijstalinea"/>
              <w:numPr>
                <w:ilvl w:val="0"/>
                <w:numId w:val="47"/>
              </w:numPr>
              <w:autoSpaceDE w:val="0"/>
              <w:autoSpaceDN w:val="0"/>
              <w:adjustRightInd w:val="0"/>
              <w:rPr>
                <w:szCs w:val="20"/>
              </w:rPr>
            </w:pPr>
            <w:r w:rsidRPr="00162A24">
              <w:rPr>
                <w:szCs w:val="20"/>
              </w:rPr>
              <w:t xml:space="preserve">Bergen, A. &amp; Sok, K. mmv </w:t>
            </w:r>
            <w:proofErr w:type="spellStart"/>
            <w:r w:rsidRPr="00162A24">
              <w:rPr>
                <w:szCs w:val="20"/>
              </w:rPr>
              <w:t>Henkers</w:t>
            </w:r>
            <w:proofErr w:type="spellEnd"/>
            <w:r w:rsidRPr="00162A24">
              <w:rPr>
                <w:szCs w:val="20"/>
              </w:rPr>
              <w:t>, H (</w:t>
            </w:r>
            <w:proofErr w:type="spellStart"/>
            <w:r w:rsidRPr="00162A24">
              <w:rPr>
                <w:szCs w:val="20"/>
              </w:rPr>
              <w:t>GGzE</w:t>
            </w:r>
            <w:proofErr w:type="spellEnd"/>
            <w:r w:rsidRPr="00162A24">
              <w:rPr>
                <w:szCs w:val="20"/>
              </w:rPr>
              <w:t xml:space="preserve">) (2008). </w:t>
            </w:r>
            <w:r w:rsidRPr="00162A24">
              <w:rPr>
                <w:i/>
                <w:szCs w:val="20"/>
              </w:rPr>
              <w:t xml:space="preserve">Buitengewoon. Kwartiermaken en ervaringsdeskundigheid in maatschappelijke steunsystemen. Beschrijving zorgvernieuwend project in Eindhoven en randgemeenten. </w:t>
            </w:r>
            <w:r w:rsidRPr="00162A24">
              <w:rPr>
                <w:szCs w:val="20"/>
              </w:rPr>
              <w:t>Utrecht: Movisie. Publicatienummer 132472.</w:t>
            </w:r>
            <w:r w:rsidRPr="00162A24">
              <w:rPr>
                <w:szCs w:val="20"/>
              </w:rPr>
              <w:br/>
            </w:r>
            <w:hyperlink r:id="rId51" w:history="1">
              <w:r w:rsidR="005B3D0F" w:rsidRPr="00162A24">
                <w:rPr>
                  <w:rStyle w:val="Hyperlink"/>
                </w:rPr>
                <w:t>www.movisie.nl</w:t>
              </w:r>
            </w:hyperlink>
            <w:r w:rsidR="005B3D0F" w:rsidRPr="00162A24">
              <w:rPr>
                <w:szCs w:val="20"/>
              </w:rPr>
              <w:t xml:space="preserve"> </w:t>
            </w:r>
          </w:p>
          <w:p w:rsidR="00CF45C1" w:rsidRPr="00162A24" w:rsidRDefault="00CF45C1" w:rsidP="006508B9">
            <w:pPr>
              <w:autoSpaceDE w:val="0"/>
              <w:autoSpaceDN w:val="0"/>
              <w:adjustRightInd w:val="0"/>
              <w:rPr>
                <w:szCs w:val="20"/>
              </w:rPr>
            </w:pPr>
          </w:p>
          <w:p w:rsidR="00CF45C1" w:rsidRPr="00162A24" w:rsidRDefault="00CF45C1" w:rsidP="006508B9">
            <w:pPr>
              <w:pStyle w:val="Lijstalinea"/>
              <w:numPr>
                <w:ilvl w:val="0"/>
                <w:numId w:val="47"/>
              </w:numPr>
              <w:autoSpaceDE w:val="0"/>
              <w:autoSpaceDN w:val="0"/>
              <w:adjustRightInd w:val="0"/>
              <w:rPr>
                <w:szCs w:val="20"/>
              </w:rPr>
            </w:pPr>
            <w:r w:rsidRPr="00162A24">
              <w:rPr>
                <w:szCs w:val="20"/>
              </w:rPr>
              <w:t xml:space="preserve">Boer, N. de &amp; Lans, J. van der (2011). </w:t>
            </w:r>
            <w:r w:rsidRPr="00162A24">
              <w:rPr>
                <w:i/>
                <w:szCs w:val="20"/>
              </w:rPr>
              <w:t>Burgerkracht. De toekomst van het sociaal werk in Nederland</w:t>
            </w:r>
            <w:r w:rsidRPr="00162A24">
              <w:rPr>
                <w:szCs w:val="20"/>
              </w:rPr>
              <w:t xml:space="preserve">. Den Haag: Raad voor Maatschappelijke Ontwikkeling. </w:t>
            </w:r>
            <w:r w:rsidRPr="00162A24">
              <w:rPr>
                <w:szCs w:val="20"/>
              </w:rPr>
              <w:br/>
            </w:r>
            <w:hyperlink r:id="rId52" w:history="1">
              <w:r w:rsidRPr="00162A24">
                <w:rPr>
                  <w:rStyle w:val="Hyperlink"/>
                </w:rPr>
                <w:t>www.adviesorgaan-rmo.nl</w:t>
              </w:r>
            </w:hyperlink>
          </w:p>
          <w:p w:rsidR="00CF45C1" w:rsidRPr="00162A24" w:rsidRDefault="00CF45C1" w:rsidP="006508B9">
            <w:pPr>
              <w:pStyle w:val="BasistekstWMO"/>
            </w:pPr>
          </w:p>
          <w:p w:rsidR="005B3D0F" w:rsidRPr="00162A24" w:rsidRDefault="005B3D0F" w:rsidP="006508B9">
            <w:pPr>
              <w:autoSpaceDE w:val="0"/>
              <w:autoSpaceDN w:val="0"/>
              <w:adjustRightInd w:val="0"/>
              <w:rPr>
                <w:szCs w:val="20"/>
              </w:rPr>
            </w:pPr>
          </w:p>
        </w:tc>
      </w:tr>
    </w:tbl>
    <w:p w:rsidR="005B3D0F" w:rsidRPr="00162A24" w:rsidRDefault="005B3D0F" w:rsidP="00071588">
      <w:pPr>
        <w:pStyle w:val="Kop3"/>
        <w:rPr>
          <w:lang w:val="en-US"/>
        </w:rPr>
      </w:pPr>
      <w:r w:rsidRPr="00162A24">
        <w:rPr>
          <w:lang w:val="en-US"/>
        </w:rPr>
        <w:t>Les 6</w:t>
      </w:r>
    </w:p>
    <w:p w:rsidR="005B3D0F" w:rsidRPr="00162A24" w:rsidRDefault="005B3D0F" w:rsidP="006508B9">
      <w:pPr>
        <w:pStyle w:val="Lijstalinea"/>
        <w:autoSpaceDE w:val="0"/>
        <w:autoSpaceDN w:val="0"/>
        <w:adjustRightInd w:val="0"/>
        <w:rPr>
          <w:rStyle w:val="Hyperlink"/>
          <w:lang w:val="en-US"/>
        </w:rPr>
      </w:pPr>
      <w:r w:rsidRPr="00162A24">
        <w:rPr>
          <w:rStyle w:val="Hyperlink"/>
          <w:lang w:val="en-US"/>
        </w:rPr>
        <w:t>http://www.tuxx.nl/presentatie/tips/</w:t>
      </w:r>
    </w:p>
    <w:p w:rsidR="005B3D0F" w:rsidRPr="00162A24" w:rsidRDefault="005B3D0F" w:rsidP="006508B9">
      <w:pPr>
        <w:autoSpaceDE w:val="0"/>
        <w:autoSpaceDN w:val="0"/>
        <w:adjustRightInd w:val="0"/>
        <w:rPr>
          <w:szCs w:val="20"/>
          <w:lang w:val="en-US"/>
        </w:rPr>
      </w:pPr>
    </w:p>
    <w:p w:rsidR="00812C7A" w:rsidRPr="00162A24" w:rsidRDefault="00812C7A" w:rsidP="006508B9">
      <w:pPr>
        <w:rPr>
          <w:b/>
          <w:iCs/>
          <w:color w:val="F0A300"/>
          <w:sz w:val="24"/>
          <w:szCs w:val="24"/>
          <w:lang w:val="en-US"/>
        </w:rPr>
      </w:pPr>
    </w:p>
    <w:p w:rsidR="005B3D0F" w:rsidRPr="00162A24" w:rsidRDefault="0062010F" w:rsidP="00071588">
      <w:pPr>
        <w:pStyle w:val="Kop3"/>
        <w:rPr>
          <w:sz w:val="24"/>
          <w:szCs w:val="24"/>
        </w:rPr>
      </w:pPr>
      <w:r w:rsidRPr="00071588">
        <w:t>Artikelen gevonden op internet</w:t>
      </w:r>
      <w:r w:rsidR="00B94812" w:rsidRPr="00071588">
        <w:t>/aanbevolen websites</w:t>
      </w:r>
      <w:r w:rsidR="005B3D0F" w:rsidRPr="00071588">
        <w:br/>
      </w:r>
    </w:p>
    <w:p w:rsidR="0062010F" w:rsidRPr="00162A24" w:rsidRDefault="005B3D0F" w:rsidP="006508B9">
      <w:pPr>
        <w:pStyle w:val="Lijstalinea"/>
        <w:numPr>
          <w:ilvl w:val="0"/>
          <w:numId w:val="47"/>
        </w:numPr>
        <w:autoSpaceDE w:val="0"/>
        <w:autoSpaceDN w:val="0"/>
        <w:adjustRightInd w:val="0"/>
        <w:rPr>
          <w:szCs w:val="20"/>
        </w:rPr>
      </w:pPr>
      <w:r w:rsidRPr="00162A24">
        <w:rPr>
          <w:b/>
          <w:szCs w:val="20"/>
        </w:rPr>
        <w:t xml:space="preserve">Website </w:t>
      </w:r>
      <w:r w:rsidR="00FF69B4" w:rsidRPr="00162A24">
        <w:rPr>
          <w:b/>
          <w:szCs w:val="20"/>
        </w:rPr>
        <w:t>Sociale Vraagstukken</w:t>
      </w:r>
      <w:r w:rsidR="00467915" w:rsidRPr="00162A24">
        <w:rPr>
          <w:b/>
          <w:szCs w:val="20"/>
        </w:rPr>
        <w:t>:</w:t>
      </w:r>
      <w:r w:rsidR="00FF69B4" w:rsidRPr="00162A24">
        <w:rPr>
          <w:b/>
          <w:szCs w:val="20"/>
        </w:rPr>
        <w:t xml:space="preserve"> </w:t>
      </w:r>
      <w:hyperlink r:id="rId53" w:history="1">
        <w:r w:rsidRPr="00162A24">
          <w:rPr>
            <w:b/>
            <w:szCs w:val="20"/>
          </w:rPr>
          <w:t>http://www.socialevraagstukken.nl/site/</w:t>
        </w:r>
      </w:hyperlink>
      <w:r w:rsidR="00FF69B4" w:rsidRPr="00162A24">
        <w:rPr>
          <w:szCs w:val="20"/>
        </w:rPr>
        <w:br/>
        <w:t xml:space="preserve">Website voor debat en discussie. </w:t>
      </w:r>
    </w:p>
    <w:p w:rsidR="00467915" w:rsidRPr="00162A24" w:rsidRDefault="005B3D0F" w:rsidP="006508B9">
      <w:pPr>
        <w:pStyle w:val="Lijstalinea"/>
        <w:autoSpaceDE w:val="0"/>
        <w:autoSpaceDN w:val="0"/>
        <w:adjustRightInd w:val="0"/>
        <w:rPr>
          <w:color w:val="F0A300"/>
          <w:u w:val="single"/>
        </w:rPr>
      </w:pPr>
      <w:r w:rsidRPr="00162A24">
        <w:rPr>
          <w:szCs w:val="20"/>
        </w:rPr>
        <w:t>Jos van der Lans</w:t>
      </w:r>
      <w:r w:rsidR="0062010F" w:rsidRPr="00162A24">
        <w:rPr>
          <w:szCs w:val="20"/>
        </w:rPr>
        <w:t xml:space="preserve"> (</w:t>
      </w:r>
      <w:r w:rsidRPr="00162A24">
        <w:rPr>
          <w:szCs w:val="20"/>
        </w:rPr>
        <w:t>april 2012</w:t>
      </w:r>
      <w:r w:rsidR="0062010F" w:rsidRPr="00162A24">
        <w:rPr>
          <w:szCs w:val="20"/>
        </w:rPr>
        <w:t>)</w:t>
      </w:r>
      <w:r w:rsidRPr="00162A24">
        <w:rPr>
          <w:szCs w:val="20"/>
        </w:rPr>
        <w:t xml:space="preserve">. Kritisch geluid over </w:t>
      </w:r>
      <w:r w:rsidR="00812C7A" w:rsidRPr="00162A24">
        <w:rPr>
          <w:szCs w:val="20"/>
        </w:rPr>
        <w:t>:</w:t>
      </w:r>
      <w:r w:rsidR="0062010F" w:rsidRPr="00162A24">
        <w:rPr>
          <w:szCs w:val="20"/>
        </w:rPr>
        <w:t xml:space="preserve"> </w:t>
      </w:r>
      <w:hyperlink r:id="rId54" w:history="1">
        <w:r w:rsidRPr="00162A24">
          <w:rPr>
            <w:rStyle w:val="Hyperlink"/>
          </w:rPr>
          <w:t>http://www.socialevraagstukken.nl/site/2012/04/20/liever-zwakke-banden-dan-een-sterk-netwerk/</w:t>
        </w:r>
      </w:hyperlink>
      <w:r w:rsidR="00467915" w:rsidRPr="00162A24">
        <w:rPr>
          <w:rStyle w:val="Hyperlink"/>
        </w:rPr>
        <w:br/>
      </w:r>
    </w:p>
    <w:p w:rsidR="005B3D0F" w:rsidRPr="00162A24" w:rsidRDefault="005B3D0F" w:rsidP="006508B9">
      <w:pPr>
        <w:pStyle w:val="Lijstalinea"/>
        <w:numPr>
          <w:ilvl w:val="0"/>
          <w:numId w:val="49"/>
        </w:numPr>
        <w:autoSpaceDE w:val="0"/>
        <w:autoSpaceDN w:val="0"/>
        <w:adjustRightInd w:val="0"/>
        <w:rPr>
          <w:rStyle w:val="Hyperlink"/>
        </w:rPr>
      </w:pPr>
      <w:r w:rsidRPr="00162A24">
        <w:rPr>
          <w:szCs w:val="20"/>
        </w:rPr>
        <w:t>Aletta Winsemius en Marjet van Houten</w:t>
      </w:r>
      <w:r w:rsidR="0062010F" w:rsidRPr="00162A24">
        <w:rPr>
          <w:szCs w:val="20"/>
        </w:rPr>
        <w:t xml:space="preserve"> (</w:t>
      </w:r>
      <w:r w:rsidRPr="00162A24">
        <w:rPr>
          <w:szCs w:val="20"/>
        </w:rPr>
        <w:t>april 201</w:t>
      </w:r>
      <w:r w:rsidR="0062010F" w:rsidRPr="00162A24">
        <w:rPr>
          <w:szCs w:val="20"/>
        </w:rPr>
        <w:t>1).</w:t>
      </w:r>
      <w:r w:rsidRPr="00162A24">
        <w:rPr>
          <w:szCs w:val="20"/>
        </w:rPr>
        <w:br/>
      </w:r>
      <w:hyperlink r:id="rId55" w:history="1">
        <w:r w:rsidRPr="00162A24">
          <w:rPr>
            <w:rStyle w:val="Hyperlink"/>
          </w:rPr>
          <w:t>http://www.socialevraagstukken.nl/site/2011/04/26/participatie-kwetsbare-mensen-dilemma%E2%80%99s/</w:t>
        </w:r>
      </w:hyperlink>
      <w:r w:rsidRPr="00162A24">
        <w:rPr>
          <w:rStyle w:val="Hyperlink"/>
        </w:rPr>
        <w:br/>
      </w:r>
    </w:p>
    <w:p w:rsidR="005B3D0F" w:rsidRPr="00162A24" w:rsidRDefault="005B3D0F" w:rsidP="006508B9">
      <w:pPr>
        <w:pStyle w:val="Lijstalinea"/>
        <w:numPr>
          <w:ilvl w:val="0"/>
          <w:numId w:val="47"/>
        </w:numPr>
        <w:autoSpaceDE w:val="0"/>
        <w:autoSpaceDN w:val="0"/>
        <w:adjustRightInd w:val="0"/>
        <w:rPr>
          <w:rStyle w:val="Hyperlink"/>
        </w:rPr>
      </w:pPr>
      <w:r w:rsidRPr="00162A24">
        <w:rPr>
          <w:szCs w:val="20"/>
        </w:rPr>
        <w:t>Jan Schrijver</w:t>
      </w:r>
      <w:r w:rsidR="0062010F" w:rsidRPr="00162A24">
        <w:rPr>
          <w:szCs w:val="20"/>
        </w:rPr>
        <w:t xml:space="preserve"> (</w:t>
      </w:r>
      <w:r w:rsidRPr="00162A24">
        <w:rPr>
          <w:szCs w:val="20"/>
        </w:rPr>
        <w:t>september 2011</w:t>
      </w:r>
      <w:r w:rsidR="0062010F" w:rsidRPr="00162A24">
        <w:rPr>
          <w:szCs w:val="20"/>
        </w:rPr>
        <w:t>).</w:t>
      </w:r>
      <w:r w:rsidRPr="00162A24">
        <w:rPr>
          <w:szCs w:val="20"/>
        </w:rPr>
        <w:br/>
      </w:r>
      <w:hyperlink r:id="rId56" w:history="1">
        <w:r w:rsidRPr="00162A24">
          <w:rPr>
            <w:rStyle w:val="Hyperlink"/>
          </w:rPr>
          <w:t>http://www.socialevraagstukken.nl/site/2011/09/17/democratische-samenleving-gebaat-bij-bescheiden-overheid/</w:t>
        </w:r>
      </w:hyperlink>
    </w:p>
    <w:p w:rsidR="005B3D0F" w:rsidRPr="00162A24" w:rsidRDefault="005B3D0F" w:rsidP="006508B9">
      <w:pPr>
        <w:pStyle w:val="Lijstalinea"/>
        <w:autoSpaceDE w:val="0"/>
        <w:autoSpaceDN w:val="0"/>
        <w:adjustRightInd w:val="0"/>
        <w:rPr>
          <w:szCs w:val="20"/>
        </w:rPr>
      </w:pPr>
    </w:p>
    <w:p w:rsidR="005B3D0F" w:rsidRPr="00162A24" w:rsidRDefault="0062010F" w:rsidP="006508B9">
      <w:pPr>
        <w:pStyle w:val="Lijstalinea"/>
        <w:numPr>
          <w:ilvl w:val="0"/>
          <w:numId w:val="47"/>
        </w:numPr>
        <w:autoSpaceDE w:val="0"/>
        <w:autoSpaceDN w:val="0"/>
        <w:adjustRightInd w:val="0"/>
        <w:rPr>
          <w:szCs w:val="20"/>
        </w:rPr>
      </w:pPr>
      <w:r w:rsidRPr="00162A24">
        <w:rPr>
          <w:szCs w:val="20"/>
        </w:rPr>
        <w:t xml:space="preserve">Hans </w:t>
      </w:r>
      <w:proofErr w:type="spellStart"/>
      <w:r w:rsidRPr="00162A24">
        <w:rPr>
          <w:szCs w:val="20"/>
        </w:rPr>
        <w:t>Kr</w:t>
      </w:r>
      <w:r w:rsidR="002E710B" w:rsidRPr="00162A24">
        <w:rPr>
          <w:szCs w:val="20"/>
        </w:rPr>
        <w:t>ӧ</w:t>
      </w:r>
      <w:r w:rsidRPr="00162A24">
        <w:rPr>
          <w:szCs w:val="20"/>
        </w:rPr>
        <w:t>ber</w:t>
      </w:r>
      <w:proofErr w:type="spellEnd"/>
      <w:r w:rsidRPr="00162A24">
        <w:rPr>
          <w:szCs w:val="20"/>
        </w:rPr>
        <w:t xml:space="preserve"> (</w:t>
      </w:r>
      <w:r w:rsidR="005B3D0F" w:rsidRPr="00162A24">
        <w:rPr>
          <w:szCs w:val="20"/>
        </w:rPr>
        <w:t>juni 2010</w:t>
      </w:r>
      <w:r w:rsidRPr="00162A24">
        <w:rPr>
          <w:szCs w:val="20"/>
        </w:rPr>
        <w:t>).</w:t>
      </w:r>
      <w:r w:rsidR="005B3D0F" w:rsidRPr="00162A24">
        <w:rPr>
          <w:szCs w:val="20"/>
        </w:rPr>
        <w:t xml:space="preserve"> </w:t>
      </w:r>
      <w:r w:rsidR="005B3D0F" w:rsidRPr="00162A24">
        <w:rPr>
          <w:szCs w:val="20"/>
        </w:rPr>
        <w:br/>
      </w:r>
      <w:hyperlink r:id="rId57" w:history="1">
        <w:r w:rsidR="005B3D0F" w:rsidRPr="00162A24">
          <w:rPr>
            <w:rStyle w:val="Hyperlink"/>
          </w:rPr>
          <w:t>http://www.socialevraagstukken.nl/site/2010/07/15/zelfstandig-wonenden-met-beperking-zijn-wel-blij/</w:t>
        </w:r>
      </w:hyperlink>
    </w:p>
    <w:p w:rsidR="009F79F0" w:rsidRPr="00162A24" w:rsidRDefault="009F79F0" w:rsidP="006508B9">
      <w:pPr>
        <w:pStyle w:val="Lijstalinea"/>
        <w:rPr>
          <w:szCs w:val="20"/>
        </w:rPr>
      </w:pPr>
    </w:p>
    <w:p w:rsidR="00FF69B4" w:rsidRPr="00162A24" w:rsidRDefault="009F79F0" w:rsidP="006508B9">
      <w:pPr>
        <w:pStyle w:val="Lijstalinea"/>
        <w:autoSpaceDE w:val="0"/>
        <w:autoSpaceDN w:val="0"/>
        <w:adjustRightInd w:val="0"/>
        <w:rPr>
          <w:szCs w:val="20"/>
        </w:rPr>
      </w:pPr>
      <w:r w:rsidRPr="00162A24">
        <w:rPr>
          <w:b/>
          <w:szCs w:val="20"/>
        </w:rPr>
        <w:t xml:space="preserve">Website </w:t>
      </w:r>
      <w:r w:rsidR="003D5914" w:rsidRPr="00162A24">
        <w:rPr>
          <w:b/>
          <w:szCs w:val="20"/>
        </w:rPr>
        <w:t>Movisie http://www.m</w:t>
      </w:r>
      <w:r w:rsidRPr="00162A24">
        <w:rPr>
          <w:b/>
          <w:szCs w:val="20"/>
        </w:rPr>
        <w:t>ovisie</w:t>
      </w:r>
      <w:r w:rsidR="003D5914" w:rsidRPr="00162A24">
        <w:rPr>
          <w:b/>
          <w:szCs w:val="20"/>
        </w:rPr>
        <w:t>.nl</w:t>
      </w:r>
    </w:p>
    <w:p w:rsidR="009F79F0" w:rsidRPr="00162A24" w:rsidRDefault="004D11E7" w:rsidP="006508B9">
      <w:pPr>
        <w:pStyle w:val="Lijstalinea"/>
        <w:numPr>
          <w:ilvl w:val="0"/>
          <w:numId w:val="47"/>
        </w:numPr>
        <w:autoSpaceDE w:val="0"/>
        <w:autoSpaceDN w:val="0"/>
        <w:adjustRightInd w:val="0"/>
        <w:rPr>
          <w:szCs w:val="20"/>
        </w:rPr>
      </w:pPr>
      <w:r w:rsidRPr="00162A24">
        <w:rPr>
          <w:szCs w:val="20"/>
        </w:rPr>
        <w:t xml:space="preserve">Interview met Wim Hafkamp. Directeur Nicis. </w:t>
      </w:r>
      <w:hyperlink r:id="rId58" w:history="1">
        <w:r w:rsidR="009F79F0" w:rsidRPr="00162A24">
          <w:rPr>
            <w:rStyle w:val="Hyperlink"/>
            <w:szCs w:val="20"/>
          </w:rPr>
          <w:t>http://www.movisie.nl/onderwerpen/samenlevingsopbouw/docs/Hoofdartikel_MO231.pdf</w:t>
        </w:r>
      </w:hyperlink>
    </w:p>
    <w:p w:rsidR="004D11E7" w:rsidRPr="00162A24" w:rsidRDefault="004D11E7" w:rsidP="006508B9">
      <w:pPr>
        <w:pStyle w:val="Lijstalinea"/>
        <w:autoSpaceDE w:val="0"/>
        <w:autoSpaceDN w:val="0"/>
        <w:adjustRightInd w:val="0"/>
        <w:rPr>
          <w:szCs w:val="20"/>
        </w:rPr>
      </w:pPr>
    </w:p>
    <w:p w:rsidR="004D11E7" w:rsidRPr="00162A24" w:rsidRDefault="004D11E7" w:rsidP="006508B9">
      <w:pPr>
        <w:pStyle w:val="Lijstalinea"/>
        <w:numPr>
          <w:ilvl w:val="0"/>
          <w:numId w:val="47"/>
        </w:numPr>
        <w:autoSpaceDE w:val="0"/>
        <w:autoSpaceDN w:val="0"/>
        <w:adjustRightInd w:val="0"/>
        <w:rPr>
          <w:szCs w:val="20"/>
        </w:rPr>
      </w:pPr>
      <w:r w:rsidRPr="00162A24">
        <w:rPr>
          <w:szCs w:val="20"/>
        </w:rPr>
        <w:t>WMO uitgelegd in tekeningen en presentatie</w:t>
      </w:r>
      <w:r w:rsidRPr="00162A24">
        <w:rPr>
          <w:szCs w:val="20"/>
        </w:rPr>
        <w:br/>
      </w:r>
      <w:hyperlink r:id="rId59" w:history="1">
        <w:r w:rsidRPr="00162A24">
          <w:rPr>
            <w:rStyle w:val="Hyperlink"/>
            <w:szCs w:val="20"/>
          </w:rPr>
          <w:t>http://www.movisie.nu/media/player.asp?id=%7BED4CD8F9-311C-428C-8D86-AD6255D8C23A%7D</w:t>
        </w:r>
      </w:hyperlink>
    </w:p>
    <w:p w:rsidR="004D11E7" w:rsidRPr="00162A24" w:rsidRDefault="004D11E7" w:rsidP="006508B9">
      <w:pPr>
        <w:pStyle w:val="Lijstalinea"/>
        <w:autoSpaceDE w:val="0"/>
        <w:autoSpaceDN w:val="0"/>
        <w:adjustRightInd w:val="0"/>
        <w:rPr>
          <w:szCs w:val="20"/>
        </w:rPr>
      </w:pPr>
    </w:p>
    <w:p w:rsidR="00B94812" w:rsidRPr="00162A24" w:rsidRDefault="00B94812" w:rsidP="006508B9">
      <w:pPr>
        <w:pStyle w:val="Lijstalinea"/>
        <w:rPr>
          <w:szCs w:val="20"/>
        </w:rPr>
      </w:pPr>
    </w:p>
    <w:p w:rsidR="003D5914" w:rsidRPr="00162A24" w:rsidRDefault="00B94812" w:rsidP="006508B9">
      <w:pPr>
        <w:pStyle w:val="Lijstalinea"/>
        <w:autoSpaceDE w:val="0"/>
        <w:autoSpaceDN w:val="0"/>
        <w:adjustRightInd w:val="0"/>
        <w:rPr>
          <w:szCs w:val="20"/>
        </w:rPr>
      </w:pPr>
      <w:r w:rsidRPr="00162A24">
        <w:rPr>
          <w:b/>
          <w:szCs w:val="20"/>
        </w:rPr>
        <w:t xml:space="preserve">Website </w:t>
      </w:r>
      <w:r w:rsidR="00FF69B4" w:rsidRPr="00162A24">
        <w:rPr>
          <w:b/>
          <w:szCs w:val="20"/>
        </w:rPr>
        <w:t xml:space="preserve">Raad voor Maatschappelijke Ontwikkeling </w:t>
      </w:r>
      <w:hyperlink r:id="rId60" w:history="1">
        <w:r w:rsidR="003D5914" w:rsidRPr="00162A24">
          <w:rPr>
            <w:rStyle w:val="Hyperlink"/>
            <w:b/>
            <w:szCs w:val="20"/>
          </w:rPr>
          <w:t>http://www.rmo</w:t>
        </w:r>
      </w:hyperlink>
    </w:p>
    <w:p w:rsidR="005B3D0F" w:rsidRPr="00162A24" w:rsidRDefault="00FF69B4" w:rsidP="006508B9">
      <w:pPr>
        <w:pStyle w:val="Lijstalinea"/>
        <w:numPr>
          <w:ilvl w:val="0"/>
          <w:numId w:val="50"/>
        </w:numPr>
        <w:autoSpaceDE w:val="0"/>
        <w:autoSpaceDN w:val="0"/>
        <w:adjustRightInd w:val="0"/>
        <w:rPr>
          <w:color w:val="F0A300"/>
          <w:u w:val="single"/>
        </w:rPr>
      </w:pPr>
      <w:r w:rsidRPr="00162A24">
        <w:rPr>
          <w:szCs w:val="20"/>
        </w:rPr>
        <w:t xml:space="preserve">N. de </w:t>
      </w:r>
      <w:r w:rsidR="003D5914" w:rsidRPr="00162A24">
        <w:rPr>
          <w:szCs w:val="20"/>
        </w:rPr>
        <w:t xml:space="preserve">Boer </w:t>
      </w:r>
      <w:r w:rsidRPr="00162A24">
        <w:rPr>
          <w:szCs w:val="20"/>
        </w:rPr>
        <w:t>N. &amp;</w:t>
      </w:r>
      <w:r w:rsidR="005B3D0F" w:rsidRPr="00162A24">
        <w:rPr>
          <w:szCs w:val="20"/>
        </w:rPr>
        <w:t xml:space="preserve"> J. van der Lans (2011), Burgerkracht. De toekomst va</w:t>
      </w:r>
      <w:r w:rsidR="007D5231" w:rsidRPr="00162A24">
        <w:rPr>
          <w:szCs w:val="20"/>
        </w:rPr>
        <w:t>n het sociaal werk in Nederland</w:t>
      </w:r>
      <w:r w:rsidR="007D5231" w:rsidRPr="00162A24">
        <w:rPr>
          <w:i/>
          <w:szCs w:val="20"/>
        </w:rPr>
        <w:t>.</w:t>
      </w:r>
      <w:r w:rsidR="005B3D0F" w:rsidRPr="00162A24">
        <w:rPr>
          <w:i/>
          <w:szCs w:val="20"/>
        </w:rPr>
        <w:t xml:space="preserve"> </w:t>
      </w:r>
      <w:r w:rsidR="005B3D0F" w:rsidRPr="00162A24">
        <w:rPr>
          <w:szCs w:val="20"/>
        </w:rPr>
        <w:t>Raad voor Maatschappelijke Ontwikkeling. Download</w:t>
      </w:r>
      <w:r w:rsidR="00DD7701" w:rsidRPr="00162A24">
        <w:rPr>
          <w:szCs w:val="20"/>
        </w:rPr>
        <w:t>:</w:t>
      </w:r>
      <w:r w:rsidR="005B3D0F" w:rsidRPr="00162A24">
        <w:rPr>
          <w:szCs w:val="20"/>
        </w:rPr>
        <w:t xml:space="preserve"> </w:t>
      </w:r>
      <w:hyperlink r:id="rId61" w:history="1">
        <w:r w:rsidR="005B3D0F" w:rsidRPr="00162A24">
          <w:rPr>
            <w:rStyle w:val="Hyperlink"/>
          </w:rPr>
          <w:t>www.adviesorgaan-rmo.nl</w:t>
        </w:r>
      </w:hyperlink>
    </w:p>
    <w:p w:rsidR="00FF69B4" w:rsidRPr="00162A24" w:rsidRDefault="00FF69B4" w:rsidP="006508B9">
      <w:pPr>
        <w:pStyle w:val="Lijstalinea"/>
        <w:autoSpaceDE w:val="0"/>
        <w:autoSpaceDN w:val="0"/>
        <w:adjustRightInd w:val="0"/>
        <w:rPr>
          <w:szCs w:val="20"/>
        </w:rPr>
      </w:pPr>
    </w:p>
    <w:p w:rsidR="00FF69B4" w:rsidRPr="00162A24" w:rsidRDefault="00FF69B4" w:rsidP="006508B9">
      <w:pPr>
        <w:pStyle w:val="Lijstalinea"/>
        <w:numPr>
          <w:ilvl w:val="0"/>
          <w:numId w:val="52"/>
        </w:numPr>
        <w:autoSpaceDE w:val="0"/>
        <w:autoSpaceDN w:val="0"/>
        <w:adjustRightInd w:val="0"/>
        <w:ind w:left="709" w:hanging="283"/>
        <w:rPr>
          <w:b/>
          <w:szCs w:val="20"/>
        </w:rPr>
      </w:pPr>
      <w:r w:rsidRPr="00162A24">
        <w:rPr>
          <w:b/>
          <w:szCs w:val="20"/>
        </w:rPr>
        <w:t xml:space="preserve">Website WMO werkplaatsen </w:t>
      </w:r>
      <w:hyperlink r:id="rId62" w:history="1">
        <w:r w:rsidRPr="00162A24">
          <w:rPr>
            <w:rStyle w:val="Hyperlink"/>
            <w:b/>
            <w:szCs w:val="20"/>
          </w:rPr>
          <w:t>http://www.wmowerkplaatsen.nl/</w:t>
        </w:r>
      </w:hyperlink>
    </w:p>
    <w:p w:rsidR="00FF69B4" w:rsidRPr="00162A24" w:rsidRDefault="00FF69B4" w:rsidP="006508B9">
      <w:pPr>
        <w:pStyle w:val="Lijstalinea"/>
        <w:autoSpaceDE w:val="0"/>
        <w:autoSpaceDN w:val="0"/>
        <w:adjustRightInd w:val="0"/>
        <w:ind w:left="709" w:hanging="283"/>
        <w:rPr>
          <w:b/>
          <w:szCs w:val="20"/>
        </w:rPr>
      </w:pPr>
    </w:p>
    <w:p w:rsidR="004D11E7" w:rsidRPr="00162A24" w:rsidRDefault="004D11E7" w:rsidP="006508B9">
      <w:pPr>
        <w:pStyle w:val="Lijstalinea"/>
        <w:numPr>
          <w:ilvl w:val="0"/>
          <w:numId w:val="52"/>
        </w:numPr>
        <w:autoSpaceDE w:val="0"/>
        <w:autoSpaceDN w:val="0"/>
        <w:adjustRightInd w:val="0"/>
        <w:ind w:left="709" w:hanging="283"/>
        <w:rPr>
          <w:b/>
          <w:szCs w:val="20"/>
          <w:lang w:val="fr-LU"/>
        </w:rPr>
      </w:pPr>
      <w:proofErr w:type="spellStart"/>
      <w:r w:rsidRPr="00162A24">
        <w:rPr>
          <w:b/>
          <w:szCs w:val="20"/>
          <w:lang w:val="fr-LU"/>
        </w:rPr>
        <w:t>Website</w:t>
      </w:r>
      <w:proofErr w:type="spellEnd"/>
      <w:r w:rsidRPr="00162A24">
        <w:rPr>
          <w:b/>
          <w:szCs w:val="20"/>
          <w:lang w:val="fr-LU"/>
        </w:rPr>
        <w:t xml:space="preserve"> </w:t>
      </w:r>
      <w:proofErr w:type="spellStart"/>
      <w:r w:rsidRPr="00162A24">
        <w:rPr>
          <w:b/>
          <w:szCs w:val="20"/>
          <w:lang w:val="fr-LU"/>
        </w:rPr>
        <w:t>Nicis</w:t>
      </w:r>
      <w:proofErr w:type="spellEnd"/>
      <w:r w:rsidRPr="00162A24">
        <w:rPr>
          <w:b/>
          <w:szCs w:val="20"/>
          <w:lang w:val="fr-LU"/>
        </w:rPr>
        <w:t xml:space="preserve"> </w:t>
      </w:r>
      <w:hyperlink r:id="rId63" w:history="1">
        <w:r w:rsidRPr="00162A24">
          <w:rPr>
            <w:rStyle w:val="Hyperlink"/>
            <w:b/>
            <w:szCs w:val="20"/>
            <w:lang w:val="fr-LU"/>
          </w:rPr>
          <w:t>http://www.nicis.nl/</w:t>
        </w:r>
      </w:hyperlink>
    </w:p>
    <w:p w:rsidR="004D11E7" w:rsidRPr="00162A24" w:rsidRDefault="004D11E7" w:rsidP="006508B9">
      <w:pPr>
        <w:pStyle w:val="Lijstalinea"/>
        <w:autoSpaceDE w:val="0"/>
        <w:autoSpaceDN w:val="0"/>
        <w:adjustRightInd w:val="0"/>
        <w:ind w:left="709"/>
        <w:rPr>
          <w:szCs w:val="20"/>
        </w:rPr>
      </w:pPr>
      <w:r w:rsidRPr="00162A24">
        <w:rPr>
          <w:szCs w:val="20"/>
        </w:rPr>
        <w:t xml:space="preserve">Kennisinstituut van, voor en door steden. Publicaties van onderzoeken rond vermaatschappelijking, burgerschap, werken aan wijken in de steden.. </w:t>
      </w:r>
    </w:p>
    <w:p w:rsidR="00FF69B4" w:rsidRPr="00162A24" w:rsidRDefault="00FF69B4" w:rsidP="006508B9">
      <w:pPr>
        <w:pStyle w:val="Lijstalinea"/>
        <w:autoSpaceDE w:val="0"/>
        <w:autoSpaceDN w:val="0"/>
        <w:adjustRightInd w:val="0"/>
        <w:rPr>
          <w:rStyle w:val="Hyperlink"/>
        </w:rPr>
      </w:pPr>
    </w:p>
    <w:p w:rsidR="005B3D0F" w:rsidRPr="00162A24" w:rsidRDefault="005B3D0F" w:rsidP="006508B9">
      <w:pPr>
        <w:autoSpaceDE w:val="0"/>
        <w:autoSpaceDN w:val="0"/>
        <w:adjustRightInd w:val="0"/>
        <w:rPr>
          <w:sz w:val="24"/>
          <w:szCs w:val="24"/>
        </w:rPr>
      </w:pPr>
    </w:p>
    <w:p w:rsidR="005B3D0F" w:rsidRPr="00162A24" w:rsidRDefault="005B3D0F" w:rsidP="006508B9">
      <w:pPr>
        <w:rPr>
          <w:sz w:val="24"/>
          <w:szCs w:val="24"/>
        </w:rPr>
      </w:pPr>
      <w:r w:rsidRPr="00162A24">
        <w:rPr>
          <w:sz w:val="24"/>
          <w:szCs w:val="22"/>
        </w:rPr>
        <w:tab/>
        <w:t xml:space="preserve"> </w:t>
      </w:r>
      <w:r w:rsidRPr="00162A24">
        <w:rPr>
          <w:sz w:val="24"/>
          <w:szCs w:val="22"/>
        </w:rPr>
        <w:tab/>
      </w:r>
    </w:p>
    <w:p w:rsidR="00812C7A" w:rsidRPr="00162A24" w:rsidRDefault="00812C7A" w:rsidP="006508B9">
      <w:pPr>
        <w:rPr>
          <w:b/>
          <w:iCs/>
          <w:color w:val="F0A300"/>
          <w:sz w:val="24"/>
          <w:szCs w:val="24"/>
        </w:rPr>
      </w:pPr>
    </w:p>
    <w:p w:rsidR="005B3D0F" w:rsidRPr="00071588" w:rsidRDefault="005B3D0F" w:rsidP="00071588">
      <w:pPr>
        <w:pStyle w:val="Kop3"/>
        <w:rPr>
          <w:lang w:val="en-US"/>
        </w:rPr>
      </w:pPr>
      <w:r w:rsidRPr="00071588">
        <w:rPr>
          <w:lang w:val="en-US"/>
        </w:rPr>
        <w:t>Tijdschriften</w:t>
      </w:r>
    </w:p>
    <w:p w:rsidR="00467915" w:rsidRPr="00162A24" w:rsidRDefault="005B3D0F" w:rsidP="006508B9">
      <w:pPr>
        <w:pStyle w:val="Lijstalinea"/>
        <w:numPr>
          <w:ilvl w:val="0"/>
          <w:numId w:val="53"/>
        </w:numPr>
        <w:autoSpaceDE w:val="0"/>
        <w:autoSpaceDN w:val="0"/>
        <w:adjustRightInd w:val="0"/>
        <w:rPr>
          <w:szCs w:val="20"/>
        </w:rPr>
      </w:pPr>
      <w:r w:rsidRPr="00162A24">
        <w:rPr>
          <w:i/>
          <w:szCs w:val="20"/>
        </w:rPr>
        <w:t>MO/Samenlevingsopbouw</w:t>
      </w:r>
      <w:r w:rsidRPr="00162A24">
        <w:rPr>
          <w:szCs w:val="20"/>
        </w:rPr>
        <w:t>. De WMO als uitdaging. Themanummer 2011-228.</w:t>
      </w:r>
    </w:p>
    <w:p w:rsidR="005B3D0F" w:rsidRPr="00162A24" w:rsidRDefault="005B3D0F" w:rsidP="006508B9">
      <w:pPr>
        <w:pStyle w:val="Lijstalinea"/>
        <w:numPr>
          <w:ilvl w:val="0"/>
          <w:numId w:val="53"/>
        </w:numPr>
        <w:autoSpaceDE w:val="0"/>
        <w:autoSpaceDN w:val="0"/>
        <w:adjustRightInd w:val="0"/>
        <w:rPr>
          <w:szCs w:val="20"/>
        </w:rPr>
      </w:pPr>
      <w:r w:rsidRPr="00162A24">
        <w:rPr>
          <w:i/>
          <w:szCs w:val="20"/>
        </w:rPr>
        <w:t>MO/Samenlevingsopbouw.</w:t>
      </w:r>
      <w:r w:rsidRPr="00162A24">
        <w:rPr>
          <w:szCs w:val="20"/>
        </w:rPr>
        <w:t xml:space="preserve"> Participatie in de wijk. Themanummer 2011-229.</w:t>
      </w:r>
    </w:p>
    <w:p w:rsidR="00DE3F2A" w:rsidRPr="00071588" w:rsidRDefault="003D5914" w:rsidP="00071588">
      <w:pPr>
        <w:pStyle w:val="Lijstalinea"/>
        <w:numPr>
          <w:ilvl w:val="0"/>
          <w:numId w:val="53"/>
        </w:numPr>
        <w:autoSpaceDE w:val="0"/>
        <w:autoSpaceDN w:val="0"/>
        <w:adjustRightInd w:val="0"/>
        <w:rPr>
          <w:i/>
          <w:szCs w:val="20"/>
        </w:rPr>
      </w:pPr>
      <w:r w:rsidRPr="00071588">
        <w:rPr>
          <w:i/>
          <w:szCs w:val="20"/>
        </w:rPr>
        <w:t xml:space="preserve">TSS </w:t>
      </w:r>
      <w:proofErr w:type="spellStart"/>
      <w:r w:rsidRPr="00071588">
        <w:rPr>
          <w:i/>
          <w:szCs w:val="20"/>
        </w:rPr>
        <w:t>Magazin</w:t>
      </w:r>
      <w:proofErr w:type="spellEnd"/>
      <w:r w:rsidRPr="00071588">
        <w:rPr>
          <w:i/>
          <w:szCs w:val="20"/>
        </w:rPr>
        <w:t xml:space="preserve">. Tijdschrift voor sociale vraagstukken. Uitgave: </w:t>
      </w:r>
      <w:r w:rsidR="00071588" w:rsidRPr="00071588">
        <w:rPr>
          <w:i/>
          <w:szCs w:val="20"/>
        </w:rPr>
        <w:t>MOVISIE</w:t>
      </w:r>
      <w:r w:rsidRPr="00071588">
        <w:rPr>
          <w:i/>
          <w:szCs w:val="20"/>
        </w:rPr>
        <w:t>.</w:t>
      </w:r>
    </w:p>
    <w:p w:rsidR="00DE3F2A" w:rsidRPr="00162A24" w:rsidRDefault="00DE3F2A" w:rsidP="006508B9">
      <w:pPr>
        <w:pStyle w:val="Lijstalinea"/>
        <w:rPr>
          <w:sz w:val="24"/>
          <w:szCs w:val="24"/>
        </w:rPr>
      </w:pPr>
    </w:p>
    <w:p w:rsidR="00DE3F2A" w:rsidRPr="00162A24" w:rsidRDefault="00DE3F2A" w:rsidP="006508B9">
      <w:r w:rsidRPr="00162A24">
        <w:tab/>
      </w:r>
    </w:p>
    <w:p w:rsidR="00DE3F2A" w:rsidRPr="00162A24" w:rsidRDefault="00DE3F2A" w:rsidP="006508B9">
      <w:pPr>
        <w:rPr>
          <w:sz w:val="24"/>
          <w:szCs w:val="24"/>
        </w:rPr>
      </w:pPr>
    </w:p>
    <w:p w:rsidR="00DE3F2A" w:rsidRPr="00162A24" w:rsidRDefault="00DE3F2A" w:rsidP="006508B9">
      <w:pPr>
        <w:pStyle w:val="BasistekstWMO"/>
      </w:pPr>
    </w:p>
    <w:sectPr w:rsidR="00DE3F2A" w:rsidRPr="00162A24" w:rsidSect="00237431">
      <w:headerReference w:type="even" r:id="rId64"/>
      <w:headerReference w:type="default" r:id="rId65"/>
      <w:footerReference w:type="even" r:id="rId66"/>
      <w:footerReference w:type="default" r:id="rId67"/>
      <w:headerReference w:type="first" r:id="rId68"/>
      <w:footerReference w:type="first" r:id="rId69"/>
      <w:pgSz w:w="11906" w:h="16838" w:code="9"/>
      <w:pgMar w:top="1021" w:right="1418" w:bottom="1247" w:left="1701" w:header="741"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20">
      <wne:fci wne:fciName="ResetChar" wne:swArg="0000"/>
    </wne:keymap>
    <wne:keymap wne:kcmPrimary="0251">
      <wne:fci wne:fciName="ResetPara" wne:swArg="0000"/>
    </wne:keymap>
    <wne:keymap wne:kcmPrimary="0631">
      <wne:acd wne:acdName="acd48"/>
    </wne:keymap>
    <wne:keymap wne:kcmPrimary="0632">
      <wne:fci wne:fciName="ApplyHeading2" wne:swArg="0000"/>
    </wne:keymap>
    <wne:keymap wne:kcmPrimary="0633">
      <wne:fci wne:fciName="ApplyHeading3" wne:swArg="0000"/>
    </wne:keymap>
    <wne:keymap wne:kcmPrimary="0642">
      <wne:acd wne:acdName="acd5"/>
    </wne:keymap>
    <wne:keymap wne:kcmPrimary="0643">
      <wne:acd wne:acdName="acd3"/>
    </wne:keymap>
    <wne:keymap wne:kcmPrimary="0647">
      <wne:acd wne:acdName="acd43"/>
    </wne:keymap>
    <wne:keymap wne:kcmPrimary="0649" wne:kcmSecondary="0031">
      <wne:acd wne:acdName="acd6"/>
    </wne:keymap>
    <wne:keymap wne:kcmPrimary="0649" wne:kcmSecondary="0032">
      <wne:acd wne:acdName="acd7"/>
    </wne:keymap>
    <wne:keymap wne:kcmPrimary="0649" wne:kcmSecondary="0033">
      <wne:acd wne:acdName="acd8"/>
    </wne:keymap>
    <wne:keymap wne:kcmPrimary="064B" wne:kcmSecondary="0049">
      <wne:acd wne:acdName="acd47"/>
    </wne:keymap>
    <wne:keymap wne:kcmPrimary="064B" wne:kcmSecondary="004B">
      <wne:acd wne:acdName="acd45"/>
    </wne:keymap>
    <wne:keymap wne:kcmPrimary="064B" wne:kcmSecondary="0054">
      <wne:acd wne:acdName="acd46"/>
    </wne:keymap>
    <wne:keymap wne:kcmPrimary="064C" wne:kcmSecondary="0031">
      <wne:acd wne:acdName="acd28"/>
    </wne:keymap>
    <wne:keymap wne:kcmPrimary="064C" wne:kcmSecondary="0032">
      <wne:acd wne:acdName="acd29"/>
    </wne:keymap>
    <wne:keymap wne:kcmPrimary="064C" wne:kcmSecondary="0033">
      <wne:acd wne:acdName="acd30"/>
    </wne:keymap>
    <wne:keymap wne:kcmPrimary="064E" wne:kcmSecondary="0031">
      <wne:acd wne:acdName="acd32"/>
    </wne:keymap>
    <wne:keymap wne:kcmPrimary="064E" wne:kcmSecondary="0032">
      <wne:acd wne:acdName="acd34"/>
    </wne:keymap>
    <wne:keymap wne:kcmPrimary="064E" wne:kcmSecondary="0033">
      <wne:acd wne:acdName="acd35"/>
    </wne:keymap>
    <wne:keymap wne:kcmPrimary="0652" wne:kcmSecondary="0031">
      <wne:acd wne:acdName="acd18"/>
    </wne:keymap>
    <wne:keymap wne:kcmPrimary="0652" wne:kcmSecondary="0032">
      <wne:acd wne:acdName="acd25"/>
    </wne:keymap>
    <wne:keymap wne:kcmPrimary="0652" wne:kcmSecondary="0033">
      <wne:acd wne:acdName="acd26"/>
    </wne:keymap>
    <wne:keymap wne:kcmPrimary="0653" wne:kcmSecondary="0031">
      <wne:acd wne:acdName="acd36"/>
    </wne:keymap>
    <wne:keymap wne:kcmPrimary="0653" wne:kcmSecondary="0032">
      <wne:acd wne:acdName="acd37"/>
    </wne:keymap>
    <wne:keymap wne:kcmPrimary="0653" wne:kcmSecondary="0033">
      <wne:acd wne:acdName="acd38"/>
    </wne:keymap>
    <wne:keymap wne:kcmPrimary="0656">
      <wne:acd wne:acdName="acd4"/>
    </wne:keymap>
    <wne:keymap wne:kcmPrimary="065A" wne:kcmSecondary="0031">
      <wne:acd wne:acdName="acd39"/>
    </wne:keymap>
    <wne:keymap wne:kcmPrimary="065A" wne:kcmSecondary="0032">
      <wne:acd wne:acdName="acd40"/>
    </wne:keymap>
    <wne:keymap wne:kcmPrimary="065A" wne:kcmSecondary="0033">
      <wne:acd wne:acdName="acd4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Manifest>
    <wne:toolbarData r:id="rId1"/>
  </wne:toolbars>
  <wne:acds>
    <wne:acd wne:acdName="acd0" wne:fciIndexBasedOn="0211"/>
    <wne:acd wne:acdName="acd1" wne:fciIndexBasedOn="0211"/>
    <wne:acd wne:acdName="acd2" wne:fciIndexBasedOn="0211"/>
    <wne:acd wne:argValue="AgBCAGEAcwBpAHMAdABlAGsAcwB0ACAAYwB1AHIAcwBpAGUAZgAgAFcATQBPAA==" wne:acdName="acd3" wne:fciIndexBasedOn="0065"/>
    <wne:acd wne:argValue="AgBCAGEAcwBpAHMAdABlAGsAcwB0ACAAdgBlAHQAIABXAE0ATwA=" wne:acdName="acd4" wne:fciIndexBasedOn="0065"/>
    <wne:acd wne:argValue="AgBCAGEAcwBpAHMAdABlAGsAcwB0ACAAVwBNAE8A" wne:acdName="acd5" wne:fciIndexBasedOn="0065"/>
    <wne:acd wne:argValue="AgBJAG4AcwBwAHIAaQBuAGcAIAAxAGUAIABuAGkAdgBlAGEAdQAgAFcATQBPAA==" wne:acdName="acd6" wne:fciIndexBasedOn="0065"/>
    <wne:acd wne:argValue="AgBJAG4AcwBwAHIAaQBuAGcAIAAyAGUAIABuAGkAdgBlAGEAdQAgAFcATQBPAA==" wne:acdName="acd7" wne:fciIndexBasedOn="0065"/>
    <wne:acd wne:argValue="AgBJAG4AcwBwAHIAaQBuAGcAIAAzAGUAIABuAGkAdgBlAGEAdQAgAFcATQBPAA==" wne:acdName="acd8" wne:fciIndexBasedOn="0065"/>
    <wne:acd wne:argValue="AgBLAG8AcAAgADEAIAB6AG8AbgBkAGUAcgAgAG4AdQBtAG0AZQByACAAVwBNAE8A"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rgValue="AgBLAG8AcAAgADIAIAB6AG8AbgBkAGUAcgAgAG4AdQBtAG0AZQByACAAVwBNAE8A" wne:acdName="acd16" wne:fciIndexBasedOn="0065"/>
    <wne:acd wne:argValue="AgBLAG8AcAAgADMAIAB6AG8AbgBkAGUAcgAgAG4AdQBtAG0AZQByACAAVwBNAE8A" wne:acdName="acd17" wne:fciIndexBasedOn="0065"/>
    <wne:acd wne:argValue="AgBPAHAAcwBvAG0AbQBpAG4AZwAgAGIAbwBsAGwAZQB0AGoAZQAgADEAZQAgAG4AaQB2AGUAYQB1&#10;ACAAVwBNAE8A" wne:acdName="acd18" wne:fciIndexBasedOn="0065"/>
    <wne:acd wne:acdName="acd19" wne:fciIndexBasedOn="0065"/>
    <wne:acd wne:acdName="acd20" wne:fciIndexBasedOn="0065"/>
    <wne:acd wne:acdName="acd21" wne:fciIndexBasedOn="0065"/>
    <wne:acd wne:acdName="acd22" wne:fciIndexBasedOn="0065"/>
    <wne:acd wne:acdName="acd23" wne:fciIndexBasedOn="0065"/>
    <wne:acd wne:acdName="acd24" wne:fciIndexBasedOn="0065"/>
    <wne:acd wne:argValue="AgBPAHAAcwBvAG0AbQBpAG4AZwAgAGIAbwBsAGwAZQB0AGoAZQAgADIAZQAgAG4AaQB2AGUAYQB1&#10;ACAAVwBNAE8A" wne:acdName="acd25" wne:fciIndexBasedOn="0065"/>
    <wne:acd wne:argValue="AgBPAHAAcwBvAG0AbQBpAG4AZwAgAGIAbwBsAGwAZQB0AGoAZQAgADMAZQAgAG4AaQB2AGUAYQB1&#10;ACAAVwBNAE8A" wne:acdName="acd26" wne:fciIndexBasedOn="0065"/>
    <wne:acd wne:acdName="acd27" wne:fciIndexBasedOn="0065"/>
    <wne:acd wne:argValue="AgBPAHAAcwBvAG0AbQBpAG4AZwAgAGsAbABlAGkAbgBlACAAbABlAHQAdABlAHIAIAAxAGUAIABu&#10;AGkAdgBlAGEAdQAgAFcATQBPAA==" wne:acdName="acd28" wne:fciIndexBasedOn="0065"/>
    <wne:acd wne:argValue="AgBPAHAAcwBvAG0AbQBpAG4AZwAgAGsAbABlAGkAbgBlACAAbABlAHQAdABlAHIAIAAyAGUAIABu&#10;AGkAdgBlAGEAdQAgAFcATQBPAA==" wne:acdName="acd29" wne:fciIndexBasedOn="0065"/>
    <wne:acd wne:argValue="AgBPAHAAcwBvAG0AbQBpAG4AZwAgAGsAbABlAGkAbgBlACAAbABlAHQAdABlAHIAIAAzAGUAIABu&#10;AGkAdgBlAGEAdQAgAFcATQBPAA==" wne:acdName="acd30" wne:fciIndexBasedOn="0065"/>
    <wne:acd wne:acdName="acd31" wne:fciIndexBasedOn="0065"/>
    <wne:acd wne:argValue="AgBPAHAAcwBvAG0AbQBpAG4AZwAgAG4AdQBtAG0AZQByACAAMQBlACAAbgBpAHYAZQBhAHUAIABX&#10;AE0ATwA=" wne:acdName="acd32" wne:fciIndexBasedOn="0065"/>
    <wne:acd wne:acdName="acd33" wne:fciIndexBasedOn="0065"/>
    <wne:acd wne:argValue="AgBPAHAAcwBvAG0AbQBpAG4AZwAgAG4AdQBtAG0AZQByACAAMgBlACAAbgBpAHYAZQBhAHUAIABX&#10;AE0ATwA=" wne:acdName="acd34" wne:fciIndexBasedOn="0065"/>
    <wne:acd wne:argValue="AgBPAHAAcwBvAG0AbQBpAG4AZwAgAG4AdQBtAG0AZQByACAAMwBlACAAbgBpAHYAZQBhAHUAIABX&#10;AE0ATwA=" wne:acdName="acd35" wne:fciIndexBasedOn="0065"/>
    <wne:acd wne:argValue="AgBPAHAAcwBvAG0AbQBpAG4AZwAgAHMAdAByAGUAZQBwAGoAZQAgADEAZQAgAG4AaQB2AGUAYQB1&#10;ACAAVwBNAE8A" wne:acdName="acd36" wne:fciIndexBasedOn="0065"/>
    <wne:acd wne:argValue="AgBPAHAAcwBvAG0AbQBpAG4AZwAgAHMAdAByAGUAZQBwAGoAZQAgADIAZQAgAG4AaQB2AGUAYQB1&#10;ACAAVwBNAE8A" wne:acdName="acd37" wne:fciIndexBasedOn="0065"/>
    <wne:acd wne:argValue="AgBPAHAAcwBvAG0AbQBpAG4AZwAgAHMAdAByAGUAZQBwAGoAZQAgADMAZQAgAG4AaQB2AGUAYQB1&#10;ACAAVwBNAE8A" wne:acdName="acd38" wne:fciIndexBasedOn="0065"/>
    <wne:acd wne:argValue="AgBaAHcAZQB2AGUAbgBkACAAMQBlACAAbgBpAHYAZQBhAHUAIABXAE0ATwA=" wne:acdName="acd39" wne:fciIndexBasedOn="0065"/>
    <wne:acd wne:argValue="AgBaAHcAZQB2AGUAbgBkACAAMgBlACAAbgBpAHYAZQBhAHUAIABXAE0ATwA=" wne:acdName="acd40" wne:fciIndexBasedOn="0065"/>
    <wne:acd wne:argValue="AgBaAHcAZQB2AGUAbgBkACAAMwBlACAAbgBpAHYAZQBhAHUAIABXAE0ATwA=" wne:acdName="acd41" wne:fciIndexBasedOn="0065"/>
    <wne:acd wne:acdName="acd42" wne:fciIndexBasedOn="0211"/>
    <wne:acd wne:argValue="AgBLAG8AcABqAGUAIABnAHIAaQBqAHMAIABXAE0ATwA=" wne:acdName="acd43" wne:fciIndexBasedOn="0065"/>
    <wne:acd wne:acdName="acd44" wne:fciIndexBasedOn="0211"/>
    <wne:acd wne:argValue="AgBLAG8AcABqAGUAIABrAGEAZABlAHIAdABlAGsAcwB0ACAAVwBNAE8A" wne:acdName="acd45" wne:fciIndexBasedOn="0065"/>
    <wne:acd wne:argValue="AgBLAGEAZABlAHIAdABlAGsAcwB0ACAAVwBNAE8A" wne:acdName="acd46" wne:fciIndexBasedOn="0065"/>
    <wne:acd wne:argValue="WgBzAHkAcwBBAFQATwByAGEAbgBqAGUASwBhAGQAZQByAA==" wne:acdName="acd47" wne:fciIndexBasedOn="0211"/>
    <wne:acd wne:argValue="WgBzAHkAcwBBAFQATgBpAGUAdQB3AEgAbwBvAGYAZABzAHQAdQBrAA==" wne:acdName="acd48"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E4A" w:rsidRDefault="008C5E4A">
      <w:r>
        <w:separator/>
      </w:r>
    </w:p>
  </w:endnote>
  <w:endnote w:type="continuationSeparator" w:id="0">
    <w:p w:rsidR="008C5E4A" w:rsidRDefault="008C5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1702" w:tblpY="159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354"/>
      <w:gridCol w:w="1699"/>
    </w:tblGrid>
    <w:tr w:rsidR="00BE5F4D" w:rsidTr="008D1F93">
      <w:trPr>
        <w:trHeight w:hRule="exact" w:val="280"/>
      </w:trPr>
      <w:tc>
        <w:tcPr>
          <w:tcW w:w="0" w:type="auto"/>
          <w:shd w:val="clear" w:color="auto" w:fill="auto"/>
        </w:tcPr>
        <w:p w:rsidR="00BE5F4D" w:rsidRDefault="00CC392A" w:rsidP="008D1F93">
          <w:pPr>
            <w:pStyle w:val="VoetteksttitelWMO"/>
          </w:pPr>
          <w:r>
            <w:fldChar w:fldCharType="begin"/>
          </w:r>
          <w:r>
            <w:instrText xml:space="preserve"> STYLEREF  "Titel WMO"  \* MERGEFORMAT </w:instrText>
          </w:r>
          <w:r>
            <w:rPr>
              <w:noProof/>
            </w:rPr>
            <w:fldChar w:fldCharType="end"/>
          </w:r>
        </w:p>
      </w:tc>
      <w:tc>
        <w:tcPr>
          <w:tcW w:w="0" w:type="auto"/>
          <w:shd w:val="clear" w:color="auto" w:fill="auto"/>
          <w:tcMar>
            <w:left w:w="102" w:type="dxa"/>
            <w:right w:w="102" w:type="dxa"/>
          </w:tcMar>
        </w:tcPr>
        <w:p w:rsidR="00BE5F4D" w:rsidRPr="005F4C2D" w:rsidRDefault="00BE5F4D" w:rsidP="008D1F93">
          <w:pPr>
            <w:pStyle w:val="VoettekstoranjescheidingsblokjeWMO"/>
            <w:framePr w:wrap="auto" w:vAnchor="margin" w:hAnchor="text" w:xAlign="left" w:yAlign="inline"/>
            <w:suppressOverlap w:val="0"/>
          </w:pPr>
          <w:r w:rsidRPr="005F4C2D">
            <w:sym w:font="Wingdings" w:char="F06E"/>
          </w:r>
        </w:p>
      </w:tc>
      <w:tc>
        <w:tcPr>
          <w:tcW w:w="0" w:type="auto"/>
        </w:tcPr>
        <w:p w:rsidR="00BE5F4D" w:rsidRDefault="00CC392A" w:rsidP="008D1F93">
          <w:pPr>
            <w:pStyle w:val="VoetteksttitelWMO"/>
          </w:pPr>
          <w:r>
            <w:fldChar w:fldCharType="begin"/>
          </w:r>
          <w:r>
            <w:instrText xml:space="preserve"> STYLEREF  "(Hoofdstuk) WMO"  \* MERGEFORMAT </w:instrText>
          </w:r>
          <w:r>
            <w:fldChar w:fldCharType="separate"/>
          </w:r>
          <w:r w:rsidRPr="00CC392A">
            <w:rPr>
              <w:b w:val="0"/>
              <w:bCs/>
              <w:noProof/>
              <w:lang w:val="en-US"/>
            </w:rPr>
            <w:t>De</w:t>
          </w:r>
          <w:r>
            <w:rPr>
              <w:noProof/>
            </w:rPr>
            <w:t xml:space="preserve"> Wmo werkplaatsen</w:t>
          </w:r>
          <w:r>
            <w:rPr>
              <w:noProof/>
            </w:rPr>
            <w:fldChar w:fldCharType="end"/>
          </w:r>
        </w:p>
      </w:tc>
    </w:tr>
  </w:tbl>
  <w:tbl>
    <w:tblPr>
      <w:tblStyle w:val="Tabelraster"/>
      <w:tblpPr w:vertAnchor="page" w:horzAnchor="page" w:tblpX="10933" w:tblpY="159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
    </w:tblGrid>
    <w:tr w:rsidR="00BE5F4D" w:rsidTr="008D1F93">
      <w:trPr>
        <w:trHeight w:hRule="exact" w:val="280"/>
      </w:trPr>
      <w:tc>
        <w:tcPr>
          <w:tcW w:w="294" w:type="dxa"/>
          <w:shd w:val="clear" w:color="auto" w:fill="auto"/>
        </w:tcPr>
        <w:p w:rsidR="00BE5F4D" w:rsidRPr="0022149C" w:rsidRDefault="00BE5F4D" w:rsidP="008D1F93">
          <w:pPr>
            <w:pStyle w:val="PaginanummerWMO"/>
          </w:pPr>
          <w:r>
            <w:fldChar w:fldCharType="begin"/>
          </w:r>
          <w:r>
            <w:instrText xml:space="preserve"> PAGE   \* MERGEFORMAT </w:instrText>
          </w:r>
          <w:r>
            <w:fldChar w:fldCharType="separate"/>
          </w:r>
          <w:r w:rsidR="00CC392A">
            <w:rPr>
              <w:noProof/>
            </w:rPr>
            <w:t>2</w:t>
          </w:r>
          <w:r>
            <w:rPr>
              <w:noProof/>
            </w:rPr>
            <w:fldChar w:fldCharType="end"/>
          </w:r>
        </w:p>
      </w:tc>
    </w:tr>
  </w:tbl>
  <w:p w:rsidR="00BE5F4D" w:rsidRPr="00EB6B3D" w:rsidRDefault="00BE5F4D" w:rsidP="00EB6B3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1702" w:tblpY="159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57"/>
      <w:gridCol w:w="354"/>
      <w:gridCol w:w="1699"/>
    </w:tblGrid>
    <w:tr w:rsidR="00BE5F4D" w:rsidTr="00EB6B3D">
      <w:trPr>
        <w:trHeight w:hRule="exact" w:val="280"/>
      </w:trPr>
      <w:tc>
        <w:tcPr>
          <w:tcW w:w="0" w:type="auto"/>
          <w:shd w:val="clear" w:color="auto" w:fill="auto"/>
        </w:tcPr>
        <w:p w:rsidR="00BE5F4D" w:rsidRDefault="00CC392A" w:rsidP="00EB6B3D">
          <w:pPr>
            <w:pStyle w:val="VoetteksttitelWMO"/>
          </w:pPr>
          <w:r>
            <w:fldChar w:fldCharType="begin"/>
          </w:r>
          <w:r>
            <w:instrText xml:space="preserve"> STYLEREF  "Titel WMO"  \* MERGEFORMAT </w:instrText>
          </w:r>
          <w:r>
            <w:fldChar w:fldCharType="separate"/>
          </w:r>
          <w:r w:rsidR="00BE5F4D">
            <w:rPr>
              <w:noProof/>
            </w:rPr>
            <w:t>Van Sociaal Isolement naar Sociale Verbinding</w:t>
          </w:r>
          <w:r>
            <w:rPr>
              <w:noProof/>
            </w:rPr>
            <w:fldChar w:fldCharType="end"/>
          </w:r>
        </w:p>
      </w:tc>
      <w:tc>
        <w:tcPr>
          <w:tcW w:w="0" w:type="auto"/>
          <w:shd w:val="clear" w:color="auto" w:fill="auto"/>
          <w:tcMar>
            <w:left w:w="102" w:type="dxa"/>
            <w:right w:w="102" w:type="dxa"/>
          </w:tcMar>
        </w:tcPr>
        <w:p w:rsidR="00BE5F4D" w:rsidRPr="005F4C2D" w:rsidRDefault="00BE5F4D" w:rsidP="00EB6B3D">
          <w:pPr>
            <w:pStyle w:val="VoettekstoranjescheidingsblokjeWMO"/>
            <w:framePr w:wrap="auto" w:vAnchor="margin" w:hAnchor="text" w:xAlign="left" w:yAlign="inline"/>
            <w:suppressOverlap w:val="0"/>
          </w:pPr>
          <w:r w:rsidRPr="005F4C2D">
            <w:sym w:font="Wingdings" w:char="F06E"/>
          </w:r>
        </w:p>
      </w:tc>
      <w:tc>
        <w:tcPr>
          <w:tcW w:w="0" w:type="auto"/>
        </w:tcPr>
        <w:p w:rsidR="00BE5F4D" w:rsidRDefault="00CC392A" w:rsidP="00EB6B3D">
          <w:pPr>
            <w:pStyle w:val="VoetteksttitelWMO"/>
          </w:pPr>
          <w:r>
            <w:fldChar w:fldCharType="begin"/>
          </w:r>
          <w:r>
            <w:instrText xml:space="preserve"> STYLEREF  "(Hoofdstuk) WMO"  \* MERGEFORMAT </w:instrText>
          </w:r>
          <w:r>
            <w:fldChar w:fldCharType="separate"/>
          </w:r>
          <w:r w:rsidR="00BE5F4D" w:rsidRPr="003D5ED7">
            <w:rPr>
              <w:b w:val="0"/>
              <w:bCs/>
              <w:noProof/>
              <w:lang w:val="en-US"/>
            </w:rPr>
            <w:t>De</w:t>
          </w:r>
          <w:r w:rsidR="00BE5F4D">
            <w:rPr>
              <w:noProof/>
            </w:rPr>
            <w:t xml:space="preserve"> Wmo werkplaatsen</w:t>
          </w:r>
          <w:r>
            <w:rPr>
              <w:noProof/>
            </w:rPr>
            <w:fldChar w:fldCharType="end"/>
          </w:r>
        </w:p>
      </w:tc>
    </w:tr>
  </w:tbl>
  <w:tbl>
    <w:tblPr>
      <w:tblStyle w:val="Tabelraster"/>
      <w:tblpPr w:vertAnchor="page" w:horzAnchor="page" w:tblpX="10933" w:tblpY="159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
    </w:tblGrid>
    <w:tr w:rsidR="00BE5F4D" w:rsidTr="008D1F93">
      <w:trPr>
        <w:trHeight w:hRule="exact" w:val="280"/>
      </w:trPr>
      <w:tc>
        <w:tcPr>
          <w:tcW w:w="294" w:type="dxa"/>
          <w:shd w:val="clear" w:color="auto" w:fill="auto"/>
        </w:tcPr>
        <w:p w:rsidR="00BE5F4D" w:rsidRPr="0022149C" w:rsidRDefault="00BE5F4D" w:rsidP="008D1F93">
          <w:pPr>
            <w:pStyle w:val="PaginanummerWMO"/>
          </w:pPr>
          <w:r>
            <w:fldChar w:fldCharType="begin"/>
          </w:r>
          <w:r>
            <w:instrText xml:space="preserve"> PAGE   \* MERGEFORMAT </w:instrText>
          </w:r>
          <w:r>
            <w:fldChar w:fldCharType="separate"/>
          </w:r>
          <w:r>
            <w:rPr>
              <w:noProof/>
            </w:rPr>
            <w:t>3</w:t>
          </w:r>
          <w:r>
            <w:rPr>
              <w:noProof/>
            </w:rPr>
            <w:fldChar w:fldCharType="end"/>
          </w:r>
        </w:p>
      </w:tc>
    </w:tr>
  </w:tbl>
  <w:p w:rsidR="00BE5F4D" w:rsidRPr="00EB6B3D" w:rsidRDefault="00BE5F4D" w:rsidP="00EB6B3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10933" w:tblpY="159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
    </w:tblGrid>
    <w:tr w:rsidR="00BE5F4D" w:rsidTr="008B3994">
      <w:trPr>
        <w:trHeight w:hRule="exact" w:val="280"/>
      </w:trPr>
      <w:tc>
        <w:tcPr>
          <w:tcW w:w="294" w:type="dxa"/>
          <w:shd w:val="clear" w:color="auto" w:fill="auto"/>
        </w:tcPr>
        <w:p w:rsidR="00BE5F4D" w:rsidRPr="0022149C" w:rsidRDefault="00BE5F4D" w:rsidP="008B3994">
          <w:pPr>
            <w:pStyle w:val="PaginanummerWMO"/>
          </w:pPr>
          <w:r>
            <w:fldChar w:fldCharType="begin"/>
          </w:r>
          <w:r>
            <w:instrText xml:space="preserve"> PAGE   \* MERGEFORMAT </w:instrText>
          </w:r>
          <w:r>
            <w:fldChar w:fldCharType="separate"/>
          </w:r>
          <w:r w:rsidR="00CC392A">
            <w:rPr>
              <w:noProof/>
            </w:rPr>
            <w:t>6</w:t>
          </w:r>
          <w:r>
            <w:rPr>
              <w:noProof/>
            </w:rPr>
            <w:fldChar w:fldCharType="end"/>
          </w:r>
        </w:p>
      </w:tc>
    </w:tr>
  </w:tbl>
  <w:tbl>
    <w:tblPr>
      <w:tblStyle w:val="Tabelraster"/>
      <w:tblpPr w:vertAnchor="page" w:horzAnchor="page" w:tblpX="1702" w:tblpY="15973"/>
      <w:tblOverlap w:val="never"/>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43"/>
    </w:tblGrid>
    <w:tr w:rsidR="00BE5F4D" w:rsidRPr="008E03B3" w:rsidTr="00CC4FFC">
      <w:trPr>
        <w:trHeight w:hRule="exact" w:val="280"/>
      </w:trPr>
      <w:tc>
        <w:tcPr>
          <w:tcW w:w="9043" w:type="dxa"/>
          <w:shd w:val="clear" w:color="auto" w:fill="auto"/>
        </w:tcPr>
        <w:p w:rsidR="00BE5F4D" w:rsidRPr="008E03B3" w:rsidRDefault="00BE5F4D" w:rsidP="00CC4FFC">
          <w:pPr>
            <w:pStyle w:val="VoetteksthoofdstukWMO"/>
            <w:rPr>
              <w:b/>
            </w:rPr>
          </w:pPr>
          <w:r>
            <w:fldChar w:fldCharType="begin"/>
          </w:r>
          <w:r>
            <w:instrText xml:space="preserve"> STYLEREF  "Titel WMO"  \* MERGEFORMAT </w:instrText>
          </w:r>
          <w:r>
            <w:fldChar w:fldCharType="end"/>
          </w:r>
          <w:r w:rsidRPr="008E03B3">
            <w:t xml:space="preserve"> </w:t>
          </w:r>
          <w:r w:rsidRPr="00850FF0">
            <w:rPr>
              <w:b/>
              <w:sz w:val="6"/>
              <w:szCs w:val="6"/>
            </w:rPr>
            <w:t xml:space="preserve"> </w:t>
          </w:r>
          <w:r w:rsidRPr="008E03B3">
            <w:t xml:space="preserve"> </w:t>
          </w:r>
          <w:r w:rsidRPr="008E03B3">
            <w:rPr>
              <w:rStyle w:val="VoettekstoranjetekenWMO"/>
            </w:rPr>
            <w:sym w:font="Wingdings" w:char="F06E"/>
          </w:r>
          <w:r w:rsidRPr="008E03B3">
            <w:t xml:space="preserve"> </w:t>
          </w:r>
          <w:r w:rsidRPr="00850FF0">
            <w:rPr>
              <w:b/>
              <w:sz w:val="6"/>
              <w:szCs w:val="6"/>
            </w:rPr>
            <w:t xml:space="preserve"> </w:t>
          </w:r>
          <w:r w:rsidRPr="008E03B3">
            <w:t xml:space="preserve"> </w:t>
          </w:r>
          <w:r w:rsidR="00CC392A">
            <w:fldChar w:fldCharType="begin"/>
          </w:r>
          <w:r w:rsidR="00CC392A">
            <w:instrText xml:space="preserve"> STYLEREF  "(Hoofdstuk) WMO"  \* MERGEFORMAT </w:instrText>
          </w:r>
          <w:r w:rsidR="00CC392A">
            <w:fldChar w:fldCharType="separate"/>
          </w:r>
          <w:r w:rsidR="00CC392A">
            <w:rPr>
              <w:noProof/>
            </w:rPr>
            <w:t>Woord vooraf</w:t>
          </w:r>
          <w:r w:rsidR="00CC392A">
            <w:rPr>
              <w:noProof/>
            </w:rPr>
            <w:fldChar w:fldCharType="end"/>
          </w:r>
        </w:p>
      </w:tc>
    </w:tr>
  </w:tbl>
  <w:p w:rsidR="00BE5F4D" w:rsidRPr="00EB6B3D" w:rsidRDefault="00BE5F4D" w:rsidP="008B3994">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10933" w:tblpY="159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
    </w:tblGrid>
    <w:tr w:rsidR="00BE5F4D" w:rsidTr="008B3994">
      <w:trPr>
        <w:trHeight w:hRule="exact" w:val="280"/>
      </w:trPr>
      <w:tc>
        <w:tcPr>
          <w:tcW w:w="294" w:type="dxa"/>
          <w:shd w:val="clear" w:color="auto" w:fill="auto"/>
        </w:tcPr>
        <w:p w:rsidR="00BE5F4D" w:rsidRPr="0022149C" w:rsidRDefault="00BE5F4D" w:rsidP="008B3994">
          <w:pPr>
            <w:pStyle w:val="PaginanummerWMO"/>
          </w:pPr>
          <w:r>
            <w:fldChar w:fldCharType="begin"/>
          </w:r>
          <w:r>
            <w:instrText xml:space="preserve"> PAGE   \* MERGEFORMAT </w:instrText>
          </w:r>
          <w:r>
            <w:fldChar w:fldCharType="separate"/>
          </w:r>
          <w:r w:rsidR="00CC392A">
            <w:rPr>
              <w:noProof/>
            </w:rPr>
            <w:t>5</w:t>
          </w:r>
          <w:r>
            <w:rPr>
              <w:noProof/>
            </w:rPr>
            <w:fldChar w:fldCharType="end"/>
          </w:r>
        </w:p>
      </w:tc>
    </w:tr>
  </w:tbl>
  <w:tbl>
    <w:tblPr>
      <w:tblStyle w:val="Tabelraster"/>
      <w:tblpPr w:vertAnchor="page" w:horzAnchor="page" w:tblpX="1702" w:tblpY="15973"/>
      <w:tblOverlap w:val="never"/>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43"/>
    </w:tblGrid>
    <w:tr w:rsidR="00BE5F4D" w:rsidRPr="008E03B3" w:rsidTr="00CC4FFC">
      <w:trPr>
        <w:trHeight w:hRule="exact" w:val="280"/>
      </w:trPr>
      <w:tc>
        <w:tcPr>
          <w:tcW w:w="9043" w:type="dxa"/>
          <w:shd w:val="clear" w:color="auto" w:fill="auto"/>
        </w:tcPr>
        <w:p w:rsidR="00BE5F4D" w:rsidRPr="008E03B3" w:rsidRDefault="00BE5F4D" w:rsidP="00CC4FFC">
          <w:pPr>
            <w:pStyle w:val="VoetteksthoofdstukWMO"/>
            <w:rPr>
              <w:b/>
            </w:rPr>
          </w:pPr>
          <w:r>
            <w:fldChar w:fldCharType="begin"/>
          </w:r>
          <w:r>
            <w:instrText xml:space="preserve"> STYLEREF  "Titel WMO"  \* MERGEFORMAT </w:instrText>
          </w:r>
          <w:r>
            <w:fldChar w:fldCharType="end"/>
          </w:r>
          <w:r w:rsidRPr="008E03B3">
            <w:t xml:space="preserve"> </w:t>
          </w:r>
          <w:r w:rsidRPr="00850FF0">
            <w:rPr>
              <w:b/>
              <w:sz w:val="6"/>
              <w:szCs w:val="6"/>
            </w:rPr>
            <w:t xml:space="preserve"> </w:t>
          </w:r>
          <w:r w:rsidRPr="008E03B3">
            <w:t xml:space="preserve"> </w:t>
          </w:r>
          <w:r w:rsidRPr="008E03B3">
            <w:rPr>
              <w:rStyle w:val="VoettekstoranjetekenWMO"/>
            </w:rPr>
            <w:sym w:font="Wingdings" w:char="F06E"/>
          </w:r>
          <w:r w:rsidRPr="008E03B3">
            <w:t xml:space="preserve"> </w:t>
          </w:r>
          <w:r w:rsidRPr="00850FF0">
            <w:rPr>
              <w:b/>
              <w:sz w:val="6"/>
              <w:szCs w:val="6"/>
            </w:rPr>
            <w:t xml:space="preserve"> </w:t>
          </w:r>
          <w:r w:rsidRPr="008E03B3">
            <w:t xml:space="preserve"> </w:t>
          </w:r>
          <w:r w:rsidR="00CC392A">
            <w:fldChar w:fldCharType="begin"/>
          </w:r>
          <w:r w:rsidR="00CC392A">
            <w:instrText xml:space="preserve"> STYLEREF  "(Hoofdstuk) WMO"  \* MERGEFORMAT </w:instrText>
          </w:r>
          <w:r w:rsidR="00CC392A">
            <w:fldChar w:fldCharType="separate"/>
          </w:r>
          <w:r w:rsidR="00CC392A">
            <w:rPr>
              <w:noProof/>
            </w:rPr>
            <w:t>De Wmo werkplaatsen</w:t>
          </w:r>
          <w:r w:rsidR="00CC392A">
            <w:rPr>
              <w:noProof/>
            </w:rPr>
            <w:fldChar w:fldCharType="end"/>
          </w:r>
        </w:p>
      </w:tc>
    </w:tr>
  </w:tbl>
  <w:p w:rsidR="00BE5F4D" w:rsidRPr="00EB6B3D" w:rsidRDefault="00BE5F4D" w:rsidP="008B3994">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10933" w:tblpY="159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
    </w:tblGrid>
    <w:tr w:rsidR="00BE5F4D" w:rsidTr="008B3994">
      <w:trPr>
        <w:trHeight w:hRule="exact" w:val="280"/>
      </w:trPr>
      <w:tc>
        <w:tcPr>
          <w:tcW w:w="294" w:type="dxa"/>
          <w:shd w:val="clear" w:color="auto" w:fill="auto"/>
        </w:tcPr>
        <w:p w:rsidR="00BE5F4D" w:rsidRPr="0022149C" w:rsidRDefault="00BE5F4D" w:rsidP="008B3994">
          <w:pPr>
            <w:pStyle w:val="PaginanummerWMO"/>
          </w:pPr>
          <w:r>
            <w:fldChar w:fldCharType="begin"/>
          </w:r>
          <w:r>
            <w:instrText xml:space="preserve"> PAGE   \* MERGEFORMAT </w:instrText>
          </w:r>
          <w:r>
            <w:fldChar w:fldCharType="separate"/>
          </w:r>
          <w:r w:rsidR="00CC392A">
            <w:rPr>
              <w:noProof/>
            </w:rPr>
            <w:t>3</w:t>
          </w:r>
          <w:r>
            <w:rPr>
              <w:noProof/>
            </w:rPr>
            <w:fldChar w:fldCharType="end"/>
          </w:r>
        </w:p>
      </w:tc>
    </w:tr>
  </w:tbl>
  <w:tbl>
    <w:tblPr>
      <w:tblStyle w:val="Tabelraster"/>
      <w:tblpPr w:vertAnchor="page" w:horzAnchor="page" w:tblpX="1702" w:tblpY="15973"/>
      <w:tblOverlap w:val="never"/>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43"/>
    </w:tblGrid>
    <w:tr w:rsidR="00BE5F4D" w:rsidRPr="008E03B3" w:rsidTr="00CC4FFC">
      <w:trPr>
        <w:trHeight w:hRule="exact" w:val="280"/>
      </w:trPr>
      <w:tc>
        <w:tcPr>
          <w:tcW w:w="9043" w:type="dxa"/>
          <w:shd w:val="clear" w:color="auto" w:fill="auto"/>
        </w:tcPr>
        <w:p w:rsidR="00BE5F4D" w:rsidRPr="008E03B3" w:rsidRDefault="00BE5F4D" w:rsidP="00CC4FFC">
          <w:pPr>
            <w:pStyle w:val="VoetteksthoofdstukWMO"/>
            <w:rPr>
              <w:b/>
            </w:rPr>
          </w:pPr>
          <w:r>
            <w:fldChar w:fldCharType="begin"/>
          </w:r>
          <w:r>
            <w:instrText xml:space="preserve"> STYLEREF  "Titel WMO"  \* MERGEFORMAT </w:instrText>
          </w:r>
          <w:r>
            <w:fldChar w:fldCharType="end"/>
          </w:r>
          <w:r w:rsidRPr="008E03B3">
            <w:t xml:space="preserve"> </w:t>
          </w:r>
          <w:r w:rsidRPr="00850FF0">
            <w:rPr>
              <w:b/>
              <w:sz w:val="6"/>
              <w:szCs w:val="6"/>
            </w:rPr>
            <w:t xml:space="preserve"> </w:t>
          </w:r>
          <w:r w:rsidRPr="008E03B3">
            <w:t xml:space="preserve"> </w:t>
          </w:r>
          <w:r w:rsidRPr="008E03B3">
            <w:rPr>
              <w:rStyle w:val="VoettekstoranjetekenWMO"/>
            </w:rPr>
            <w:sym w:font="Wingdings" w:char="F06E"/>
          </w:r>
          <w:r w:rsidRPr="008E03B3">
            <w:t xml:space="preserve"> </w:t>
          </w:r>
          <w:r w:rsidRPr="00850FF0">
            <w:rPr>
              <w:b/>
              <w:sz w:val="6"/>
              <w:szCs w:val="6"/>
            </w:rPr>
            <w:t xml:space="preserve"> </w:t>
          </w:r>
          <w:r w:rsidRPr="008E03B3">
            <w:t xml:space="preserve"> </w:t>
          </w:r>
          <w:r w:rsidR="00CC392A">
            <w:fldChar w:fldCharType="begin"/>
          </w:r>
          <w:r w:rsidR="00CC392A">
            <w:instrText xml:space="preserve"> STYLEREF  "(Hoofdstuk) WMO"  \* MERGEFORMAT </w:instrText>
          </w:r>
          <w:r w:rsidR="00CC392A">
            <w:fldChar w:fldCharType="separate"/>
          </w:r>
          <w:r w:rsidR="00CC392A">
            <w:rPr>
              <w:noProof/>
            </w:rPr>
            <w:t>De Wmo werkplaatsen</w:t>
          </w:r>
          <w:r w:rsidR="00CC392A">
            <w:rPr>
              <w:noProof/>
            </w:rPr>
            <w:fldChar w:fldCharType="end"/>
          </w:r>
        </w:p>
      </w:tc>
    </w:tr>
  </w:tbl>
  <w:p w:rsidR="00BE5F4D" w:rsidRDefault="00BE5F4D">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10933" w:tblpY="159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
    </w:tblGrid>
    <w:tr w:rsidR="00BE5F4D" w:rsidTr="008D1F93">
      <w:trPr>
        <w:trHeight w:hRule="exact" w:val="280"/>
      </w:trPr>
      <w:tc>
        <w:tcPr>
          <w:tcW w:w="294" w:type="dxa"/>
          <w:shd w:val="clear" w:color="auto" w:fill="auto"/>
        </w:tcPr>
        <w:p w:rsidR="00BE5F4D" w:rsidRPr="0022149C" w:rsidRDefault="00BE5F4D" w:rsidP="008D1F93">
          <w:pPr>
            <w:pStyle w:val="PaginanummerWMO"/>
          </w:pPr>
          <w:r>
            <w:fldChar w:fldCharType="begin"/>
          </w:r>
          <w:r>
            <w:instrText xml:space="preserve"> PAGE   \* MERGEFORMAT </w:instrText>
          </w:r>
          <w:r>
            <w:fldChar w:fldCharType="separate"/>
          </w:r>
          <w:r w:rsidR="00CC392A">
            <w:rPr>
              <w:noProof/>
            </w:rPr>
            <w:t>20</w:t>
          </w:r>
          <w:r>
            <w:rPr>
              <w:noProof/>
            </w:rPr>
            <w:fldChar w:fldCharType="end"/>
          </w:r>
        </w:p>
      </w:tc>
    </w:tr>
  </w:tbl>
  <w:tbl>
    <w:tblPr>
      <w:tblStyle w:val="Tabelraster"/>
      <w:tblpPr w:vertAnchor="page" w:horzAnchor="page" w:tblpX="1702" w:tblpY="15973"/>
      <w:tblOverlap w:val="never"/>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43"/>
    </w:tblGrid>
    <w:tr w:rsidR="00BE5F4D" w:rsidRPr="008E03B3" w:rsidTr="00CC4FFC">
      <w:trPr>
        <w:trHeight w:hRule="exact" w:val="280"/>
      </w:trPr>
      <w:tc>
        <w:tcPr>
          <w:tcW w:w="9043" w:type="dxa"/>
          <w:shd w:val="clear" w:color="auto" w:fill="auto"/>
        </w:tcPr>
        <w:p w:rsidR="00BE5F4D" w:rsidRPr="008E03B3" w:rsidRDefault="00BE5F4D" w:rsidP="00CC4FFC">
          <w:pPr>
            <w:pStyle w:val="VoetteksthoofdstukWMO"/>
            <w:rPr>
              <w:b/>
            </w:rPr>
          </w:pPr>
          <w:r>
            <w:fldChar w:fldCharType="begin"/>
          </w:r>
          <w:r>
            <w:instrText xml:space="preserve"> STYLEREF  "Titel WMO"  \* MERGEFORMAT </w:instrText>
          </w:r>
          <w:r>
            <w:fldChar w:fldCharType="end"/>
          </w:r>
          <w:r w:rsidRPr="008E03B3">
            <w:t xml:space="preserve"> </w:t>
          </w:r>
          <w:r w:rsidRPr="00850FF0">
            <w:rPr>
              <w:b/>
              <w:sz w:val="6"/>
              <w:szCs w:val="6"/>
            </w:rPr>
            <w:t xml:space="preserve"> </w:t>
          </w:r>
          <w:r w:rsidRPr="008E03B3">
            <w:t xml:space="preserve"> </w:t>
          </w:r>
          <w:r w:rsidRPr="008E03B3">
            <w:rPr>
              <w:rStyle w:val="VoettekstoranjetekenWMO"/>
            </w:rPr>
            <w:sym w:font="Wingdings" w:char="F06E"/>
          </w:r>
          <w:r w:rsidRPr="008E03B3">
            <w:t xml:space="preserve"> </w:t>
          </w:r>
          <w:r w:rsidRPr="00850FF0">
            <w:rPr>
              <w:b/>
              <w:sz w:val="6"/>
              <w:szCs w:val="6"/>
            </w:rPr>
            <w:t xml:space="preserve"> </w:t>
          </w:r>
          <w:r w:rsidRPr="008E03B3">
            <w:t xml:space="preserve"> </w:t>
          </w:r>
          <w:fldSimple w:instr=" STYLEREF  &quot;(Hoofdstuk) WMO&quot;  \* MERGEFORMAT ">
            <w:r w:rsidR="00CC392A">
              <w:rPr>
                <w:noProof/>
              </w:rPr>
              <w:t>Activiteiten in schema</w:t>
            </w:r>
          </w:fldSimple>
        </w:p>
      </w:tc>
    </w:tr>
  </w:tbl>
  <w:p w:rsidR="00BE5F4D" w:rsidRPr="00EB6B3D" w:rsidRDefault="00BE5F4D" w:rsidP="00EB6B3D">
    <w:pPr>
      <w:pStyle w:val="Voetteks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10933" w:tblpY="159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
    </w:tblGrid>
    <w:tr w:rsidR="00BE5F4D" w:rsidTr="008D1F93">
      <w:trPr>
        <w:trHeight w:hRule="exact" w:val="280"/>
      </w:trPr>
      <w:tc>
        <w:tcPr>
          <w:tcW w:w="294" w:type="dxa"/>
          <w:shd w:val="clear" w:color="auto" w:fill="auto"/>
        </w:tcPr>
        <w:p w:rsidR="00BE5F4D" w:rsidRPr="0022149C" w:rsidRDefault="00BE5F4D" w:rsidP="008D1F93">
          <w:pPr>
            <w:pStyle w:val="PaginanummerWMO"/>
          </w:pPr>
          <w:r>
            <w:fldChar w:fldCharType="begin"/>
          </w:r>
          <w:r>
            <w:instrText xml:space="preserve"> PAGE   \* MERGEFORMAT </w:instrText>
          </w:r>
          <w:r>
            <w:fldChar w:fldCharType="separate"/>
          </w:r>
          <w:r w:rsidR="00CC392A">
            <w:rPr>
              <w:noProof/>
            </w:rPr>
            <w:t>21</w:t>
          </w:r>
          <w:r>
            <w:rPr>
              <w:noProof/>
            </w:rPr>
            <w:fldChar w:fldCharType="end"/>
          </w:r>
        </w:p>
      </w:tc>
    </w:tr>
  </w:tbl>
  <w:tbl>
    <w:tblPr>
      <w:tblStyle w:val="Tabelraster"/>
      <w:tblpPr w:vertAnchor="page" w:horzAnchor="page" w:tblpX="1702" w:tblpY="15973"/>
      <w:tblOverlap w:val="never"/>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43"/>
    </w:tblGrid>
    <w:tr w:rsidR="00BE5F4D" w:rsidRPr="008E03B3" w:rsidTr="00CC4FFC">
      <w:trPr>
        <w:trHeight w:hRule="exact" w:val="280"/>
      </w:trPr>
      <w:tc>
        <w:tcPr>
          <w:tcW w:w="9043" w:type="dxa"/>
          <w:shd w:val="clear" w:color="auto" w:fill="auto"/>
        </w:tcPr>
        <w:p w:rsidR="00BE5F4D" w:rsidRPr="008E03B3" w:rsidRDefault="00BE5F4D" w:rsidP="00CC4FFC">
          <w:pPr>
            <w:pStyle w:val="VoetteksthoofdstukWMO"/>
            <w:rPr>
              <w:b/>
            </w:rPr>
          </w:pPr>
          <w:r>
            <w:fldChar w:fldCharType="begin"/>
          </w:r>
          <w:r>
            <w:instrText xml:space="preserve"> STYLEREF  "Titel WMO"  \* MERGEFORMAT </w:instrText>
          </w:r>
          <w:r>
            <w:fldChar w:fldCharType="end"/>
          </w:r>
          <w:r w:rsidRPr="008E03B3">
            <w:t xml:space="preserve"> </w:t>
          </w:r>
          <w:r w:rsidRPr="00850FF0">
            <w:rPr>
              <w:b/>
              <w:sz w:val="6"/>
              <w:szCs w:val="6"/>
            </w:rPr>
            <w:t xml:space="preserve"> </w:t>
          </w:r>
          <w:r w:rsidRPr="008E03B3">
            <w:t xml:space="preserve"> </w:t>
          </w:r>
          <w:r w:rsidRPr="008E03B3">
            <w:rPr>
              <w:rStyle w:val="VoettekstoranjetekenWMO"/>
            </w:rPr>
            <w:sym w:font="Wingdings" w:char="F06E"/>
          </w:r>
          <w:r w:rsidRPr="008E03B3">
            <w:t xml:space="preserve"> </w:t>
          </w:r>
          <w:r w:rsidRPr="00850FF0">
            <w:rPr>
              <w:b/>
              <w:sz w:val="6"/>
              <w:szCs w:val="6"/>
            </w:rPr>
            <w:t xml:space="preserve"> </w:t>
          </w:r>
          <w:r w:rsidRPr="008E03B3">
            <w:t xml:space="preserve"> </w:t>
          </w:r>
          <w:r w:rsidR="00CC392A">
            <w:fldChar w:fldCharType="begin"/>
          </w:r>
          <w:r w:rsidR="00CC392A">
            <w:instrText xml:space="preserve"> STYLEREF  "(Hoofdstuk) WMO"  \* MERGEFORMAT </w:instrText>
          </w:r>
          <w:r w:rsidR="00CC392A">
            <w:fldChar w:fldCharType="separate"/>
          </w:r>
          <w:r w:rsidR="00CC392A">
            <w:rPr>
              <w:noProof/>
            </w:rPr>
            <w:t>Bijlage 1 Opdracht en criteria voor het leerverslag</w:t>
          </w:r>
          <w:r w:rsidR="00CC392A">
            <w:rPr>
              <w:noProof/>
            </w:rPr>
            <w:fldChar w:fldCharType="end"/>
          </w:r>
        </w:p>
      </w:tc>
    </w:tr>
  </w:tbl>
  <w:p w:rsidR="00BE5F4D" w:rsidRPr="00EB6B3D" w:rsidRDefault="00BE5F4D" w:rsidP="00EB6B3D">
    <w:pPr>
      <w:pStyle w:val="Voetteks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vertAnchor="page" w:horzAnchor="page" w:tblpX="10933" w:tblpY="159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4"/>
    </w:tblGrid>
    <w:tr w:rsidR="00BE5F4D" w:rsidTr="008D1F93">
      <w:trPr>
        <w:trHeight w:hRule="exact" w:val="280"/>
      </w:trPr>
      <w:tc>
        <w:tcPr>
          <w:tcW w:w="294" w:type="dxa"/>
          <w:shd w:val="clear" w:color="auto" w:fill="auto"/>
        </w:tcPr>
        <w:p w:rsidR="00BE5F4D" w:rsidRPr="0022149C" w:rsidRDefault="00BE5F4D" w:rsidP="008D1F93">
          <w:pPr>
            <w:pStyle w:val="PaginanummerWMO"/>
          </w:pPr>
          <w:r>
            <w:fldChar w:fldCharType="begin"/>
          </w:r>
          <w:r>
            <w:instrText xml:space="preserve"> PAGE   \* MERGEFORMAT </w:instrText>
          </w:r>
          <w:r>
            <w:fldChar w:fldCharType="separate"/>
          </w:r>
          <w:r w:rsidR="00CC392A">
            <w:rPr>
              <w:noProof/>
            </w:rPr>
            <w:t>7</w:t>
          </w:r>
          <w:r>
            <w:rPr>
              <w:noProof/>
            </w:rPr>
            <w:fldChar w:fldCharType="end"/>
          </w:r>
        </w:p>
      </w:tc>
    </w:tr>
  </w:tbl>
  <w:tbl>
    <w:tblPr>
      <w:tblStyle w:val="Tabelraster"/>
      <w:tblpPr w:vertAnchor="page" w:horzAnchor="page" w:tblpX="1702" w:tblpY="15973"/>
      <w:tblOverlap w:val="never"/>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43"/>
    </w:tblGrid>
    <w:tr w:rsidR="00BE5F4D" w:rsidRPr="008E03B3" w:rsidTr="00CC4FFC">
      <w:trPr>
        <w:trHeight w:hRule="exact" w:val="280"/>
      </w:trPr>
      <w:tc>
        <w:tcPr>
          <w:tcW w:w="9043" w:type="dxa"/>
          <w:shd w:val="clear" w:color="auto" w:fill="auto"/>
        </w:tcPr>
        <w:p w:rsidR="00BE5F4D" w:rsidRPr="008E03B3" w:rsidRDefault="00BE5F4D" w:rsidP="00CC4FFC">
          <w:pPr>
            <w:pStyle w:val="VoetteksthoofdstukWMO"/>
            <w:rPr>
              <w:b/>
            </w:rPr>
          </w:pPr>
          <w:r>
            <w:fldChar w:fldCharType="begin"/>
          </w:r>
          <w:r>
            <w:instrText xml:space="preserve"> STYLEREF  "Titel WMO"  \* MERGEFORMAT </w:instrText>
          </w:r>
          <w:r>
            <w:fldChar w:fldCharType="end"/>
          </w:r>
          <w:r w:rsidRPr="008E03B3">
            <w:t xml:space="preserve"> </w:t>
          </w:r>
          <w:r w:rsidRPr="00850FF0">
            <w:rPr>
              <w:b/>
              <w:sz w:val="6"/>
              <w:szCs w:val="6"/>
            </w:rPr>
            <w:t xml:space="preserve"> </w:t>
          </w:r>
          <w:r w:rsidRPr="008E03B3">
            <w:t xml:space="preserve"> </w:t>
          </w:r>
          <w:r w:rsidRPr="008E03B3">
            <w:rPr>
              <w:rStyle w:val="VoettekstoranjetekenWMO"/>
            </w:rPr>
            <w:sym w:font="Wingdings" w:char="F06E"/>
          </w:r>
          <w:r w:rsidRPr="008E03B3">
            <w:t xml:space="preserve"> </w:t>
          </w:r>
          <w:r w:rsidRPr="00850FF0">
            <w:rPr>
              <w:b/>
              <w:sz w:val="6"/>
              <w:szCs w:val="6"/>
            </w:rPr>
            <w:t xml:space="preserve"> </w:t>
          </w:r>
          <w:r w:rsidRPr="008E03B3">
            <w:t xml:space="preserve"> </w:t>
          </w:r>
          <w:r w:rsidR="00CC392A">
            <w:fldChar w:fldCharType="begin"/>
          </w:r>
          <w:r w:rsidR="00CC392A">
            <w:instrText xml:space="preserve"> STYLEREF  "(Hoofdstuk) WMO"  \* MERGEFORMAT </w:instrText>
          </w:r>
          <w:r w:rsidR="00CC392A">
            <w:fldChar w:fldCharType="separate"/>
          </w:r>
          <w:r w:rsidR="00CC392A">
            <w:rPr>
              <w:noProof/>
            </w:rPr>
            <w:t>Inleiding</w:t>
          </w:r>
          <w:r w:rsidR="00CC392A">
            <w:rPr>
              <w:noProof/>
            </w:rPr>
            <w:fldChar w:fldCharType="end"/>
          </w:r>
        </w:p>
      </w:tc>
    </w:tr>
  </w:tbl>
  <w:p w:rsidR="00BE5F4D" w:rsidRDefault="00BE5F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E4A" w:rsidRDefault="008C5E4A"/>
  </w:footnote>
  <w:footnote w:type="continuationSeparator" w:id="0">
    <w:p w:rsidR="008C5E4A" w:rsidRDefault="008C5E4A"/>
  </w:footnote>
  <w:footnote w:type="continuationNotice" w:id="1">
    <w:p w:rsidR="008C5E4A" w:rsidRDefault="008C5E4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4D" w:rsidRDefault="00BE5F4D">
    <w:pPr>
      <w:pStyle w:val="Koptekst"/>
    </w:pPr>
    <w:r>
      <w:rPr>
        <w:rFonts w:ascii="Calibri" w:hAnsi="Calibri" w:cs="Times New Roman"/>
        <w:noProof/>
        <w:lang w:val="en-US" w:eastAsia="en-US"/>
      </w:rPr>
      <mc:AlternateContent>
        <mc:Choice Requires="wpg">
          <w:drawing>
            <wp:anchor distT="0" distB="0" distL="114300" distR="114300" simplePos="0" relativeHeight="251673600" behindDoc="1" locked="0" layoutInCell="0" allowOverlap="1" wp14:anchorId="1E4B52B9" wp14:editId="4AB15541">
              <wp:simplePos x="0" y="0"/>
              <wp:positionH relativeFrom="page">
                <wp:posOffset>396240</wp:posOffset>
              </wp:positionH>
              <wp:positionV relativeFrom="page">
                <wp:posOffset>540385</wp:posOffset>
              </wp:positionV>
              <wp:extent cx="1630680" cy="2345055"/>
              <wp:effectExtent l="15240" t="6985" r="11430" b="10160"/>
              <wp:wrapNone/>
              <wp:docPr id="2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680" cy="2345055"/>
                        <a:chOff x="624" y="851"/>
                        <a:chExt cx="2568" cy="3693"/>
                      </a:xfrm>
                    </wpg:grpSpPr>
                    <wps:wsp>
                      <wps:cNvPr id="25" name="AutoShape 33"/>
                      <wps:cNvCnPr>
                        <a:cxnSpLocks noChangeShapeType="1"/>
                      </wps:cNvCnPr>
                      <wps:spPr bwMode="auto">
                        <a:xfrm>
                          <a:off x="1145" y="851"/>
                          <a:ext cx="9" cy="3693"/>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s:wsp>
                      <wps:cNvPr id="26" name="AutoShape 34"/>
                      <wps:cNvCnPr>
                        <a:cxnSpLocks noChangeShapeType="1"/>
                      </wps:cNvCnPr>
                      <wps:spPr bwMode="auto">
                        <a:xfrm>
                          <a:off x="624" y="1419"/>
                          <a:ext cx="2568" cy="0"/>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6201E1" id="Group 32" o:spid="_x0000_s1026" style="position:absolute;margin-left:31.2pt;margin-top:42.55pt;width:128.4pt;height:184.65pt;z-index:-251642880;mso-position-horizontal-relative:page;mso-position-vertical-relative:page" coordorigin="624,851" coordsize="2568,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" o:allowincell="f">
              <v:shapetype id="_x0000_t32" coordsize="21600,21600" o:spt="32" o:oned="t" path="m,l21600,21600e" filled="f">
                <v:path arrowok="t" fillok="f" o:connecttype="none"/>
                <o:lock v:ext="edit" shapetype="t"/>
              </v:shapetype>
              <v:shape id="AutoShape 33" o:spid="_x0000_s1027" type="#_x0000_t32" style="position:absolute;left:1145;top:851;width:9;height:3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fsIAAADbAAAADwAAAGRycy9kb3ducmV2LnhtbESPwWrDMBBE74X8g9hAbo1cQ4LjRgml&#10;kLY5xjakx8Xa2qbWykhqbP99VSjkOMzMG2Z/nEwvbuR8Z1nB0zoBQVxb3XGjoCpPjxkIH5A19pZJ&#10;wUwejofFwx5zbUe+0K0IjYgQ9jkqaEMYcil93ZJBv7YDcfS+rDMYonSN1A7HCDe9TJNkKw12HBda&#10;HOi1pfq7+DEKeLafvTHv7vSWXEN63lWlzyqlVsvp5RlEoCncw//tD60g3cDfl/gD5OE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HEfsIAAADbAAAADwAAAAAAAAAAAAAA&#10;AAChAgAAZHJzL2Rvd25yZXYueG1sUEsFBgAAAAAEAAQA+QAAAJADAAAAAA==&#10;" strokecolor="#f0a300" strokeweight="1pt"/>
              <v:shape id="AutoShape 34" o:spid="_x0000_s1028" type="#_x0000_t32" style="position:absolute;left:624;top:1419;width:25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NaCcIAAADbAAAADwAAAGRycy9kb3ducmV2LnhtbESPwWrDMBBE74X+g9hCbo1cH0LiRjah&#10;kLY51ja0x8XaWibWykhq4vx9FCjkOMzMG2ZbzXYUJ/JhcKzgZZmBIO6cHrhX0Db75zWIEJE1jo5J&#10;wYUCVOXjwxYL7c78Rac69iJBOBSowMQ4FVKGzpDFsHQTcfJ+nbcYk/S91B7PCW5HmWfZSlocOC0Y&#10;nOjNUHes/6wCvrif0doPv3/PvmN+2LRNWLdKLZ7m3SuISHO8h//bn1pBvoLbl/QDZH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NaCcIAAADbAAAADwAAAAAAAAAAAAAA&#10;AAChAgAAZHJzL2Rvd25yZXYueG1sUEsFBgAAAAAEAAQA+QAAAJADAAAAAA==&#10;" strokecolor="#f0a300" strokeweight="1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4D" w:rsidRDefault="00BE5F4D">
    <w:pPr>
      <w:pStyle w:val="Koptekst"/>
    </w:pPr>
    <w:r>
      <w:rPr>
        <w:rFonts w:ascii="Calibri" w:hAnsi="Calibri" w:cs="Times New Roman"/>
        <w:noProof/>
        <w:lang w:val="en-US" w:eastAsia="en-US"/>
      </w:rPr>
      <mc:AlternateContent>
        <mc:Choice Requires="wpg">
          <w:drawing>
            <wp:anchor distT="0" distB="0" distL="114300" distR="114300" simplePos="0" relativeHeight="251671552" behindDoc="1" locked="0" layoutInCell="0" allowOverlap="1" wp14:anchorId="1020747C" wp14:editId="482172AB">
              <wp:simplePos x="0" y="0"/>
              <wp:positionH relativeFrom="page">
                <wp:posOffset>396240</wp:posOffset>
              </wp:positionH>
              <wp:positionV relativeFrom="page">
                <wp:posOffset>540385</wp:posOffset>
              </wp:positionV>
              <wp:extent cx="1630680" cy="2345055"/>
              <wp:effectExtent l="15240" t="6985" r="11430" b="10160"/>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680" cy="2345055"/>
                        <a:chOff x="624" y="851"/>
                        <a:chExt cx="2568" cy="3693"/>
                      </a:xfrm>
                    </wpg:grpSpPr>
                    <wps:wsp>
                      <wps:cNvPr id="22" name="AutoShape 30"/>
                      <wps:cNvCnPr>
                        <a:cxnSpLocks noChangeShapeType="1"/>
                      </wps:cNvCnPr>
                      <wps:spPr bwMode="auto">
                        <a:xfrm>
                          <a:off x="1145" y="851"/>
                          <a:ext cx="9" cy="3693"/>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s:wsp>
                      <wps:cNvPr id="23" name="AutoShape 31"/>
                      <wps:cNvCnPr>
                        <a:cxnSpLocks noChangeShapeType="1"/>
                      </wps:cNvCnPr>
                      <wps:spPr bwMode="auto">
                        <a:xfrm>
                          <a:off x="624" y="1419"/>
                          <a:ext cx="2568" cy="0"/>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247F2E" id="Group 29" o:spid="_x0000_s1026" style="position:absolute;margin-left:31.2pt;margin-top:42.55pt;width:128.4pt;height:184.65pt;z-index:-251644928;mso-position-horizontal-relative:page;mso-position-vertical-relative:page" coordorigin="624,851" coordsize="2568,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" o:allowincell="f">
              <v:shapetype id="_x0000_t32" coordsize="21600,21600" o:spt="32" o:oned="t" path="m,l21600,21600e" filled="f">
                <v:path arrowok="t" fillok="f" o:connecttype="none"/>
                <o:lock v:ext="edit" shapetype="t"/>
              </v:shapetype>
              <v:shape id="AutoShape 30" o:spid="_x0000_s1027" type="#_x0000_t32" style="position:absolute;left:1145;top:851;width:9;height:3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hcCsEAAADbAAAADwAAAGRycy9kb3ducmV2LnhtbESPQYvCMBSE78L+h/CEvWlqD4t2TYsI&#10;rutRLbjHR/Nsi81LSaLWf78RBI/DzHzDLIvBdOJGzreWFcymCQjiyuqWawXlcTOZg/ABWWNnmRQ8&#10;yEORf4yWmGl75z3dDqEWEcI+QwVNCH0mpa8aMuintieO3tk6gyFKV0vt8B7hppNpknxJgy3HhQZ7&#10;WjdUXQ5Xo4Af9q8zZus2P8kppLtFefTzUqnP8bD6BhFoCO/wq/2rFaQpPL/EHy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wKwQAAANsAAAAPAAAAAAAAAAAAAAAA&#10;AKECAABkcnMvZG93bnJldi54bWxQSwUGAAAAAAQABAD5AAAAjwMAAAAA&#10;" strokecolor="#f0a300" strokeweight="1pt"/>
              <v:shape id="AutoShape 31" o:spid="_x0000_s1028" type="#_x0000_t32" style="position:absolute;left:624;top:1419;width:25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T5kcIAAADbAAAADwAAAGRycy9kb3ducmV2LnhtbESPwWrDMBBE74X8g9hAbo1cB4LjRgml&#10;kLY5xjakx8Xa2qbWykhqbP99VSjkOMzMG2Z/nEwvbuR8Z1nB0zoBQVxb3XGjoCpPjxkIH5A19pZJ&#10;wUwejofFwx5zbUe+0K0IjYgQ9jkqaEMYcil93ZJBv7YDcfS+rDMYonSN1A7HCDe9TJNkKw12HBda&#10;HOi1pfq7+DEKeLafvTHv7vSWXEN63lWlzyqlVsvp5RlEoCncw//tD60g3cDfl/gD5OE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1T5kcIAAADbAAAADwAAAAAAAAAAAAAA&#10;AAChAgAAZHJzL2Rvd25yZXYueG1sUEsFBgAAAAAEAAQA+QAAAJADAAAAAA==&#10;" strokecolor="#f0a300" strokeweight="1pt"/>
              <w10:wrap anchorx="page" anchory="page"/>
            </v:group>
          </w:pict>
        </mc:Fallback>
      </mc:AlternateContent>
    </w:r>
  </w:p>
  <w:p w:rsidR="00BE5F4D" w:rsidRDefault="00BE5F4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4D" w:rsidRDefault="00BE5F4D">
    <w:pPr>
      <w:pStyle w:val="Koptekst"/>
    </w:pPr>
  </w:p>
  <w:p w:rsidR="00BE5F4D" w:rsidRDefault="00BE5F4D">
    <w:pPr>
      <w:pStyle w:val="Koptekst"/>
    </w:pPr>
  </w:p>
  <w:p w:rsidR="00BE5F4D" w:rsidRDefault="00BE5F4D">
    <w:pPr>
      <w:pStyle w:val="Koptekst"/>
    </w:pPr>
  </w:p>
  <w:p w:rsidR="00BE5F4D" w:rsidRDefault="00BE5F4D">
    <w:pPr>
      <w:pStyle w:val="Koptekst"/>
    </w:pPr>
    <w:r>
      <w:rPr>
        <w:rFonts w:ascii="Calibri" w:hAnsi="Calibri" w:cs="Times New Roman"/>
        <w:noProof/>
        <w:lang w:val="en-US" w:eastAsia="en-US"/>
      </w:rPr>
      <mc:AlternateContent>
        <mc:Choice Requires="wpg">
          <w:drawing>
            <wp:anchor distT="0" distB="0" distL="114300" distR="114300" simplePos="0" relativeHeight="251695104" behindDoc="1" locked="0" layoutInCell="0" allowOverlap="1" wp14:anchorId="4638D7BF" wp14:editId="0DB99B1F">
              <wp:simplePos x="0" y="0"/>
              <wp:positionH relativeFrom="page">
                <wp:posOffset>396240</wp:posOffset>
              </wp:positionH>
              <wp:positionV relativeFrom="page">
                <wp:posOffset>540385</wp:posOffset>
              </wp:positionV>
              <wp:extent cx="1630680" cy="2345055"/>
              <wp:effectExtent l="15240" t="6985" r="11430" b="10160"/>
              <wp:wrapNone/>
              <wp:docPr id="1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680" cy="2345055"/>
                        <a:chOff x="624" y="851"/>
                        <a:chExt cx="2568" cy="3693"/>
                      </a:xfrm>
                    </wpg:grpSpPr>
                    <wps:wsp>
                      <wps:cNvPr id="19" name="AutoShape 78"/>
                      <wps:cNvCnPr>
                        <a:cxnSpLocks noChangeShapeType="1"/>
                      </wps:cNvCnPr>
                      <wps:spPr bwMode="auto">
                        <a:xfrm>
                          <a:off x="1145" y="851"/>
                          <a:ext cx="9" cy="3693"/>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s:wsp>
                      <wps:cNvPr id="20" name="AutoShape 79"/>
                      <wps:cNvCnPr>
                        <a:cxnSpLocks noChangeShapeType="1"/>
                      </wps:cNvCnPr>
                      <wps:spPr bwMode="auto">
                        <a:xfrm>
                          <a:off x="624" y="1419"/>
                          <a:ext cx="2568" cy="0"/>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BCA991" id="Group 77" o:spid="_x0000_s1026" style="position:absolute;margin-left:31.2pt;margin-top:42.55pt;width:128.4pt;height:184.65pt;z-index:-251621376;mso-position-horizontal-relative:page;mso-position-vertical-relative:page" coordorigin="624,851" coordsize="2568,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" o:allowincell="f">
              <v:shapetype id="_x0000_t32" coordsize="21600,21600" o:spt="32" o:oned="t" path="m,l21600,21600e" filled="f">
                <v:path arrowok="t" fillok="f" o:connecttype="none"/>
                <o:lock v:ext="edit" shapetype="t"/>
              </v:shapetype>
              <v:shape id="AutoShape 78" o:spid="_x0000_s1027" type="#_x0000_t32" style="position:absolute;left:1145;top:851;width:9;height:3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AExr8AAADbAAAADwAAAGRycy9kb3ducmV2LnhtbERPS4vCMBC+C/sfwizsTVN7WLQaRQR3&#10;1+NqQY9DM7bFZlKSbB//3iwI3ubje856O5hGdOR8bVnBfJaAIC6srrlUkJ8P0wUIH5A1NpZJwUge&#10;tpu3yRozbXv+pe4UShFD2GeooAqhzaT0RUUG/cy2xJG7WWcwROhKqR32Mdw0Mk2ST2mw5thQYUv7&#10;ior76c8o4NFeG2O+3eEruYT0uMzPfpEr9fE+7FYgAg3hJX66f3Scv4T/X+IBcvM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NAExr8AAADbAAAADwAAAAAAAAAAAAAAAACh&#10;AgAAZHJzL2Rvd25yZXYueG1sUEsFBgAAAAAEAAQA+QAAAI0DAAAAAA==&#10;" strokecolor="#f0a300" strokeweight="1pt"/>
              <v:shape id="AutoShape 79" o:spid="_x0000_s1028" type="#_x0000_t32" style="position:absolute;left:624;top:1419;width:25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Zn5r8AAADbAAAADwAAAGRycy9kb3ducmV2LnhtbERPz2uDMBS+F/Y/hDfYrcZ5GNYZpQzc&#10;1uNaYTs+zJtKzYskWav/fXMY9Pjx/S7rxUziQs6PlhU8JykI4s7qkXsF7anZ5iB8QNY4WSYFK3mo&#10;q4dNiYW2V/6iyzH0IoawL1DBEMJcSOm7gQz6xM7Ekfu1zmCI0PVSO7zGcDPJLE1fpMGRY8OAM70N&#10;1J2Pf0YBr/ZnMubDNe/pd8gOu/bk81app8dl/woi0BLu4n/3p1aQxfXxS/wBsr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4Zn5r8AAADbAAAADwAAAAAAAAAAAAAAAACh&#10;AgAAZHJzL2Rvd25yZXYueG1sUEsFBgAAAAAEAAQA+QAAAI0DAAAAAA==&#10;" strokecolor="#f0a300" strokeweight="1pt"/>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4D" w:rsidRDefault="00BE5F4D" w:rsidP="008B3994">
    <w:pPr>
      <w:pStyle w:val="Koptekst"/>
    </w:pPr>
  </w:p>
  <w:p w:rsidR="00BE5F4D" w:rsidRDefault="00BE5F4D" w:rsidP="008B3994">
    <w:pPr>
      <w:pStyle w:val="Koptekst"/>
    </w:pPr>
  </w:p>
  <w:p w:rsidR="00BE5F4D" w:rsidRDefault="00BE5F4D" w:rsidP="008B3994">
    <w:pPr>
      <w:pStyle w:val="Koptekst"/>
    </w:pPr>
  </w:p>
  <w:p w:rsidR="00BE5F4D" w:rsidRPr="00180228" w:rsidRDefault="00BE5F4D" w:rsidP="008B3994">
    <w:pPr>
      <w:pStyle w:val="Koptekst"/>
    </w:pPr>
    <w:r>
      <w:rPr>
        <w:rFonts w:ascii="Calibri" w:hAnsi="Calibri" w:cs="Times New Roman"/>
        <w:noProof/>
        <w:lang w:val="en-US" w:eastAsia="en-US"/>
      </w:rPr>
      <mc:AlternateContent>
        <mc:Choice Requires="wpg">
          <w:drawing>
            <wp:anchor distT="0" distB="0" distL="114300" distR="114300" simplePos="0" relativeHeight="251694080" behindDoc="1" locked="0" layoutInCell="0" allowOverlap="1" wp14:anchorId="2480BAD9" wp14:editId="798CCE5A">
              <wp:simplePos x="0" y="0"/>
              <wp:positionH relativeFrom="page">
                <wp:posOffset>396240</wp:posOffset>
              </wp:positionH>
              <wp:positionV relativeFrom="page">
                <wp:posOffset>540385</wp:posOffset>
              </wp:positionV>
              <wp:extent cx="1630680" cy="2345055"/>
              <wp:effectExtent l="15240" t="6985" r="11430" b="10160"/>
              <wp:wrapNone/>
              <wp:docPr id="1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680" cy="2345055"/>
                        <a:chOff x="624" y="851"/>
                        <a:chExt cx="2568" cy="3693"/>
                      </a:xfrm>
                    </wpg:grpSpPr>
                    <wps:wsp>
                      <wps:cNvPr id="16" name="AutoShape 75"/>
                      <wps:cNvCnPr>
                        <a:cxnSpLocks noChangeShapeType="1"/>
                      </wps:cNvCnPr>
                      <wps:spPr bwMode="auto">
                        <a:xfrm>
                          <a:off x="1145" y="851"/>
                          <a:ext cx="9" cy="3693"/>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s:wsp>
                      <wps:cNvPr id="17" name="AutoShape 76"/>
                      <wps:cNvCnPr>
                        <a:cxnSpLocks noChangeShapeType="1"/>
                      </wps:cNvCnPr>
                      <wps:spPr bwMode="auto">
                        <a:xfrm>
                          <a:off x="624" y="1419"/>
                          <a:ext cx="2568" cy="0"/>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AEF629" id="Group 74" o:spid="_x0000_s1026" style="position:absolute;margin-left:31.2pt;margin-top:42.55pt;width:128.4pt;height:184.65pt;z-index:-251622400;mso-position-horizontal-relative:page;mso-position-vertical-relative:page" coordorigin="624,851" coordsize="2568,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" o:allowincell="f">
              <v:shapetype id="_x0000_t32" coordsize="21600,21600" o:spt="32" o:oned="t" path="m,l21600,21600e" filled="f">
                <v:path arrowok="t" fillok="f" o:connecttype="none"/>
                <o:lock v:ext="edit" shapetype="t"/>
              </v:shapetype>
              <v:shape id="AutoShape 75" o:spid="_x0000_s1027" type="#_x0000_t32" style="position:absolute;left:1145;top:851;width:9;height:3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tMAAAADbAAAADwAAAGRycy9kb3ducmV2LnhtbERPS2uDQBC+B/oflin0Ftd4CMZmIyFg&#10;H8cmQnsc3KlK3FnZ3Rr9991CIbf5+J6zL2cziImc7y0r2CQpCOLG6p5bBfWlWucgfEDWOFgmBQt5&#10;KA8Pqz0W2t74g6ZzaEUMYV+ggi6EsZDSNx0Z9IkdiSP3bZ3BEKFrpXZ4i+FmkFmabqXBnmNDhyOd&#10;Omqu5x+jgBf7NRjz6qqX9DNk77v64vNaqafH+fgMItAc7uJ/95uO87fw90s8QB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VPkLTAAAAA2wAAAA8AAAAAAAAAAAAAAAAA&#10;oQIAAGRycy9kb3ducmV2LnhtbFBLBQYAAAAABAAEAPkAAACOAwAAAAA=&#10;" strokecolor="#f0a300" strokeweight="1pt"/>
              <v:shape id="AutoShape 76" o:spid="_x0000_s1028" type="#_x0000_t32" style="position:absolute;left:624;top:1419;width:25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M1L8AAAADbAAAADwAAAGRycy9kb3ducmV2LnhtbERPTWvCQBC9F/oflin0Vjfm0NrUNYgQ&#10;bY/VQHscsmMS3J0Nu2uM/74rCL3N433OspysESP50DtWMJ9lIIgbp3tuFdSH6mUBIkRkjcYxKbhS&#10;gHL1+LDEQrsLf9O4j61IIRwKVNDFOBRShqYji2HmBuLEHZ23GBP0rdQeLyncGpln2au02HNq6HCg&#10;TUfNaX+2Cvjqfo21O19ts5+Yf73Xh7ColXp+mtYfICJN8V98d3/qNP8Nbr+kA+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DNS/AAAAA2wAAAA8AAAAAAAAAAAAAAAAA&#10;oQIAAGRycy9kb3ducmV2LnhtbFBLBQYAAAAABAAEAPkAAACOAwAAAAA=&#10;" strokecolor="#f0a300" strokeweight="1pt"/>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4D" w:rsidRDefault="00BE5F4D">
    <w:pPr>
      <w:pStyle w:val="Koptekst"/>
    </w:pPr>
    <w:r>
      <w:rPr>
        <w:noProof/>
        <w:lang w:val="en-US" w:eastAsia="en-US"/>
      </w:rPr>
      <mc:AlternateContent>
        <mc:Choice Requires="wpg">
          <w:drawing>
            <wp:anchor distT="0" distB="0" distL="114300" distR="114300" simplePos="0" relativeHeight="251696128" behindDoc="1" locked="0" layoutInCell="1" allowOverlap="1" wp14:anchorId="29D54364" wp14:editId="75870DFE">
              <wp:simplePos x="0" y="0"/>
              <wp:positionH relativeFrom="column">
                <wp:posOffset>-662305</wp:posOffset>
              </wp:positionH>
              <wp:positionV relativeFrom="paragraph">
                <wp:posOffset>67945</wp:posOffset>
              </wp:positionV>
              <wp:extent cx="1638300" cy="2345055"/>
              <wp:effectExtent l="13970" t="10795" r="14605" b="6350"/>
              <wp:wrapNone/>
              <wp:docPr id="1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2345055"/>
                        <a:chOff x="658" y="816"/>
                        <a:chExt cx="2580" cy="3693"/>
                      </a:xfrm>
                    </wpg:grpSpPr>
                    <wps:wsp>
                      <wps:cNvPr id="13" name="AutoShape 81"/>
                      <wps:cNvCnPr>
                        <a:cxnSpLocks noChangeShapeType="1"/>
                      </wps:cNvCnPr>
                      <wps:spPr bwMode="auto">
                        <a:xfrm>
                          <a:off x="1145" y="816"/>
                          <a:ext cx="9" cy="3693"/>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s:wsp>
                      <wps:cNvPr id="14" name="AutoShape 82"/>
                      <wps:cNvCnPr>
                        <a:cxnSpLocks noChangeShapeType="1"/>
                      </wps:cNvCnPr>
                      <wps:spPr bwMode="auto">
                        <a:xfrm>
                          <a:off x="658" y="1967"/>
                          <a:ext cx="2580" cy="0"/>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B8ED4E" id="Group 80" o:spid="_x0000_s1026" style="position:absolute;margin-left:-52.15pt;margin-top:5.35pt;width:129pt;height:184.65pt;z-index:-251620352" coordorigin="658,816" coordsize="2580,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">
              <v:shapetype id="_x0000_t32" coordsize="21600,21600" o:spt="32" o:oned="t" path="m,l21600,21600e" filled="f">
                <v:path arrowok="t" fillok="f" o:connecttype="none"/>
                <o:lock v:ext="edit" shapetype="t"/>
              </v:shapetype>
              <v:shape id="AutoShape 81" o:spid="_x0000_s1027" type="#_x0000_t32" style="position:absolute;left:1145;top:816;width:9;height:3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gzLMAAAADbAAAADwAAAGRycy9kb3ducmV2LnhtbERP32vCMBB+H+x/CDfY20ztYLjOWESo&#10;bo/TwvZ4NGdbTC4libX+94sg7O0+vp+3LCdrxEg+9I4VzGcZCOLG6Z5bBfWhelmACBFZo3FMCq4U&#10;oFw9Piyx0O7C3zTuYytSCIcCFXQxDoWUoenIYpi5gThxR+ctxgR9K7XHSwq3RuZZ9iYt9pwaOhxo&#10;01Fz2p+tAr66X2Ptzlfb7CfmX+/1ISxqpZ6fpvUHiEhT/Bff3Z86zX+F2y/pAL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4MyzAAAAA2wAAAA8AAAAAAAAAAAAAAAAA&#10;oQIAAGRycy9kb3ducmV2LnhtbFBLBQYAAAAABAAEAPkAAACOAwAAAAA=&#10;" strokecolor="#f0a300" strokeweight="1pt"/>
              <v:shape id="AutoShape 82" o:spid="_x0000_s1028" type="#_x0000_t32" style="position:absolute;left:658;top:1967;width:2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GrWMAAAADbAAAADwAAAGRycy9kb3ducmV2LnhtbERP32vCMBB+H+x/CDfY20wtY7jOWESo&#10;bo/TwvZ4NGdbTC4libX+94sg7O0+vp+3LCdrxEg+9I4VzGcZCOLG6Z5bBfWhelmACBFZo3FMCq4U&#10;oFw9Piyx0O7C3zTuYytSCIcCFXQxDoWUoenIYpi5gThxR+ctxgR9K7XHSwq3RuZZ9iYt9pwaOhxo&#10;01Fz2p+tAr66X2Ptzlfb7CfmX+/1ISxqpZ6fpvUHiEhT/Bff3Z86zX+F2y/pAL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rRq1jAAAAA2wAAAA8AAAAAAAAAAAAAAAAA&#10;oQIAAGRycy9kb3ducmV2LnhtbFBLBQYAAAAABAAEAPkAAACOAwAAAAA=&#10;" strokecolor="#f0a300" strokeweight="1pt"/>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4D" w:rsidRDefault="00BE5F4D">
    <w:pPr>
      <w:pStyle w:val="Koptekst"/>
    </w:pPr>
  </w:p>
  <w:p w:rsidR="00BE5F4D" w:rsidRDefault="00BE5F4D">
    <w:pPr>
      <w:pStyle w:val="Koptekst"/>
    </w:pPr>
  </w:p>
  <w:p w:rsidR="00BE5F4D" w:rsidRDefault="00BE5F4D">
    <w:pPr>
      <w:pStyle w:val="Koptekst"/>
    </w:pPr>
  </w:p>
  <w:p w:rsidR="00BE5F4D" w:rsidRDefault="00BE5F4D">
    <w:pPr>
      <w:pStyle w:val="Koptekst"/>
    </w:pPr>
    <w:r>
      <w:rPr>
        <w:rFonts w:ascii="Calibri" w:hAnsi="Calibri" w:cs="Times New Roman"/>
        <w:noProof/>
        <w:lang w:val="en-US" w:eastAsia="en-US"/>
      </w:rPr>
      <mc:AlternateContent>
        <mc:Choice Requires="wpg">
          <w:drawing>
            <wp:anchor distT="0" distB="0" distL="114300" distR="114300" simplePos="0" relativeHeight="251688960" behindDoc="1" locked="0" layoutInCell="0" allowOverlap="1">
              <wp:simplePos x="0" y="0"/>
              <wp:positionH relativeFrom="page">
                <wp:posOffset>396240</wp:posOffset>
              </wp:positionH>
              <wp:positionV relativeFrom="page">
                <wp:posOffset>540385</wp:posOffset>
              </wp:positionV>
              <wp:extent cx="1630680" cy="2345055"/>
              <wp:effectExtent l="15240" t="6985" r="11430" b="10160"/>
              <wp:wrapNone/>
              <wp:docPr id="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680" cy="2345055"/>
                        <a:chOff x="624" y="851"/>
                        <a:chExt cx="2568" cy="3693"/>
                      </a:xfrm>
                    </wpg:grpSpPr>
                    <wps:wsp>
                      <wps:cNvPr id="10" name="AutoShape 55"/>
                      <wps:cNvCnPr>
                        <a:cxnSpLocks noChangeShapeType="1"/>
                      </wps:cNvCnPr>
                      <wps:spPr bwMode="auto">
                        <a:xfrm>
                          <a:off x="1145" y="851"/>
                          <a:ext cx="9" cy="3693"/>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s:wsp>
                      <wps:cNvPr id="11" name="AutoShape 56"/>
                      <wps:cNvCnPr>
                        <a:cxnSpLocks noChangeShapeType="1"/>
                      </wps:cNvCnPr>
                      <wps:spPr bwMode="auto">
                        <a:xfrm>
                          <a:off x="624" y="1419"/>
                          <a:ext cx="2568" cy="0"/>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A77CE1" id="Group 54" o:spid="_x0000_s1026" style="position:absolute;margin-left:31.2pt;margin-top:42.55pt;width:128.4pt;height:184.65pt;z-index:-251627520;mso-position-horizontal-relative:page;mso-position-vertical-relative:page" coordorigin="624,851" coordsize="2568,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" o:allowincell="f">
              <v:shapetype id="_x0000_t32" coordsize="21600,21600" o:spt="32" o:oned="t" path="m,l21600,21600e" filled="f">
                <v:path arrowok="t" fillok="f" o:connecttype="none"/>
                <o:lock v:ext="edit" shapetype="t"/>
              </v:shapetype>
              <v:shape id="AutoShape 55" o:spid="_x0000_s1027" type="#_x0000_t32" style="position:absolute;left:1145;top:851;width:9;height:3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qtW8MAAADbAAAADwAAAGRycy9kb3ducmV2LnhtbESPT2vDMAzF74N+B6PCbqvTHkaW1S2j&#10;0LU9rg1sRxFrSVgsB9vLn29fHQa7Sbyn937a7ifXqYFCbD0bWK8yUMSVty3XBsrb8SkHFROyxc4z&#10;GZgpwn63eNhiYf3IHzRcU60khGOBBpqU+kLrWDXkMK58Tyzatw8Ok6yh1jbgKOGu05sse9YOW5aG&#10;Bns6NFT9XH+dAZ79V+fcKRzfs8+0ubyUt5iXxjwup7dXUImm9G/+uz5bwRd6+UUG0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qrVvDAAAA2wAAAA8AAAAAAAAAAAAA&#10;AAAAoQIAAGRycy9kb3ducmV2LnhtbFBLBQYAAAAABAAEAPkAAACRAwAAAAA=&#10;" strokecolor="#f0a300" strokeweight="1pt"/>
              <v:shape id="AutoShape 56" o:spid="_x0000_s1028" type="#_x0000_t32" style="position:absolute;left:624;top:1419;width:25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IwL8AAADbAAAADwAAAGRycy9kb3ducmV2LnhtbERPTYvCMBC9C/6HMMLeNNXD4naNIoLu&#10;erQt6HFoZttiMilJVuu/3wjC3ubxPme1GawRN/Khc6xgPstAENdOd9woqMr9dAkiRGSNxjEpeFCA&#10;zXo8WmGu3Z1PdCtiI1IIhxwVtDH2uZShbslimLmeOHE/zluMCfpGao/3FG6NXGTZu7TYcWposadd&#10;S/W1+LUK+OEuxtovvz9k57g4flRlWFZKvU2G7SeISEP8F7/c3zrNn8Pzl3SAXP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qYIwL8AAADbAAAADwAAAAAAAAAAAAAAAACh&#10;AgAAZHJzL2Rvd25yZXYueG1sUEsFBgAAAAAEAAQA+QAAAI0DAAAAAA==&#10;" strokecolor="#f0a300" strokeweight="1pt"/>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4D" w:rsidRDefault="00BE5F4D" w:rsidP="00180228">
    <w:pPr>
      <w:pStyle w:val="Koptekst"/>
    </w:pPr>
  </w:p>
  <w:p w:rsidR="00BE5F4D" w:rsidRDefault="00BE5F4D" w:rsidP="00180228">
    <w:pPr>
      <w:pStyle w:val="Koptekst"/>
    </w:pPr>
  </w:p>
  <w:p w:rsidR="00BE5F4D" w:rsidRDefault="00BE5F4D" w:rsidP="00180228">
    <w:pPr>
      <w:pStyle w:val="Koptekst"/>
    </w:pPr>
  </w:p>
  <w:p w:rsidR="00BE5F4D" w:rsidRPr="00180228" w:rsidRDefault="00BE5F4D" w:rsidP="00180228">
    <w:pPr>
      <w:pStyle w:val="Koptekst"/>
    </w:pPr>
    <w:r>
      <w:rPr>
        <w:rFonts w:ascii="Calibri" w:hAnsi="Calibri" w:cs="Times New Roman"/>
        <w:noProof/>
        <w:lang w:val="en-US" w:eastAsia="en-US"/>
      </w:rPr>
      <mc:AlternateContent>
        <mc:Choice Requires="wpg">
          <w:drawing>
            <wp:anchor distT="0" distB="0" distL="114300" distR="114300" simplePos="0" relativeHeight="251691008" behindDoc="1" locked="0" layoutInCell="0" allowOverlap="1">
              <wp:simplePos x="0" y="0"/>
              <wp:positionH relativeFrom="page">
                <wp:posOffset>396240</wp:posOffset>
              </wp:positionH>
              <wp:positionV relativeFrom="page">
                <wp:posOffset>540385</wp:posOffset>
              </wp:positionV>
              <wp:extent cx="1630680" cy="2345055"/>
              <wp:effectExtent l="15240" t="6985" r="11430" b="10160"/>
              <wp:wrapNone/>
              <wp:docPr id="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680" cy="2345055"/>
                        <a:chOff x="624" y="851"/>
                        <a:chExt cx="2568" cy="3693"/>
                      </a:xfrm>
                    </wpg:grpSpPr>
                    <wps:wsp>
                      <wps:cNvPr id="7" name="AutoShape 58"/>
                      <wps:cNvCnPr>
                        <a:cxnSpLocks noChangeShapeType="1"/>
                      </wps:cNvCnPr>
                      <wps:spPr bwMode="auto">
                        <a:xfrm>
                          <a:off x="1145" y="851"/>
                          <a:ext cx="9" cy="3693"/>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s:wsp>
                      <wps:cNvPr id="8" name="AutoShape 59"/>
                      <wps:cNvCnPr>
                        <a:cxnSpLocks noChangeShapeType="1"/>
                      </wps:cNvCnPr>
                      <wps:spPr bwMode="auto">
                        <a:xfrm>
                          <a:off x="624" y="1419"/>
                          <a:ext cx="2568" cy="0"/>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BCDBEF" id="Group 57" o:spid="_x0000_s1026" style="position:absolute;margin-left:31.2pt;margin-top:42.55pt;width:128.4pt;height:184.65pt;z-index:-251625472;mso-position-horizontal-relative:page;mso-position-vertical-relative:page" coordorigin="624,851" coordsize="2568,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" o:allowincell="f">
              <v:shapetype id="_x0000_t32" coordsize="21600,21600" o:spt="32" o:oned="t" path="m,l21600,21600e" filled="f">
                <v:path arrowok="t" fillok="f" o:connecttype="none"/>
                <o:lock v:ext="edit" shapetype="t"/>
              </v:shapetype>
              <v:shape id="AutoShape 58" o:spid="_x0000_s1027" type="#_x0000_t32" style="position:absolute;left:1145;top:851;width:9;height:3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8Vr8EAAADaAAAADwAAAGRycy9kb3ducmV2LnhtbESPQWvCQBSE70L/w/IKvelGD1XTbEQE&#10;23pUA/b4yD6TYPZt2F1N8u+7hYLHYWa+YbLNYFrxIOcbywrmswQEcWl1w5WC4ryfrkD4gKyxtUwK&#10;RvKwyV8mGaba9nykxylUIkLYp6igDqFLpfRlTQb9zHbE0btaZzBE6SqpHfYRblq5SJJ3abDhuFBj&#10;R7uaytvpbhTwaH9aY77c/jO5hMVhXZz9qlDq7XXYfoAINIRn+L/9rRUs4e9KvAEy/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PxWvwQAAANoAAAAPAAAAAAAAAAAAAAAA&#10;AKECAABkcnMvZG93bnJldi54bWxQSwUGAAAAAAQABAD5AAAAjwMAAAAA&#10;" strokecolor="#f0a300" strokeweight="1pt"/>
              <v:shape id="AutoShape 59" o:spid="_x0000_s1028" type="#_x0000_t32" style="position:absolute;left:624;top:1419;width:256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CB3boAAADaAAAADwAAAGRycy9kb3ducmV2LnhtbERPuwrCMBTdBf8hXMFNUx1Eq1FE8DWq&#10;BR0vzbUtNjcliVr/3gyC4+G8F6vW1OJFzleWFYyGCQji3OqKCwXZZTuYgvABWWNtmRR8yMNq2e0s&#10;MNX2zSd6nUMhYgj7FBWUITSplD4vyaAf2oY4cnfrDIYIXSG1w3cMN7UcJ8lEGqw4NpTY0Kak/HF+&#10;GgX8sbfamL3b7pJrGB9n2cVPM6X6vXY9BxGoDX/xz33QCuLWeCXeALn8Ag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Higgd26AAAA2gAAAA8AAAAAAAAAAAAAAAAAoQIAAGRy&#10;cy9kb3ducmV2LnhtbFBLBQYAAAAABAAEAPkAAACIAwAAAAA=&#10;" strokecolor="#f0a300" strokeweight="1pt"/>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F4D" w:rsidRDefault="00BE5F4D">
    <w:pPr>
      <w:pStyle w:val="Koptekst"/>
    </w:pPr>
    <w:r>
      <w:rPr>
        <w:noProof/>
        <w:lang w:val="en-US" w:eastAsia="en-US"/>
      </w:rPr>
      <mc:AlternateContent>
        <mc:Choice Requires="wpg">
          <w:drawing>
            <wp:anchor distT="0" distB="0" distL="114300" distR="114300" simplePos="0" relativeHeight="251685888" behindDoc="1" locked="0" layoutInCell="1" allowOverlap="1">
              <wp:simplePos x="0" y="0"/>
              <wp:positionH relativeFrom="column">
                <wp:posOffset>-662305</wp:posOffset>
              </wp:positionH>
              <wp:positionV relativeFrom="paragraph">
                <wp:posOffset>67945</wp:posOffset>
              </wp:positionV>
              <wp:extent cx="1638300" cy="2345055"/>
              <wp:effectExtent l="13970" t="10795" r="14605" b="6350"/>
              <wp:wrapNone/>
              <wp:docPr id="2"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2345055"/>
                        <a:chOff x="658" y="816"/>
                        <a:chExt cx="2580" cy="3693"/>
                      </a:xfrm>
                    </wpg:grpSpPr>
                    <wps:wsp>
                      <wps:cNvPr id="4" name="AutoShape 51"/>
                      <wps:cNvCnPr>
                        <a:cxnSpLocks noChangeShapeType="1"/>
                      </wps:cNvCnPr>
                      <wps:spPr bwMode="auto">
                        <a:xfrm>
                          <a:off x="1145" y="816"/>
                          <a:ext cx="9" cy="3693"/>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s:wsp>
                      <wps:cNvPr id="5" name="AutoShape 52"/>
                      <wps:cNvCnPr>
                        <a:cxnSpLocks noChangeShapeType="1"/>
                      </wps:cNvCnPr>
                      <wps:spPr bwMode="auto">
                        <a:xfrm>
                          <a:off x="658" y="1967"/>
                          <a:ext cx="2580" cy="0"/>
                        </a:xfrm>
                        <a:prstGeom prst="straightConnector1">
                          <a:avLst/>
                        </a:prstGeom>
                        <a:noFill/>
                        <a:ln w="12700">
                          <a:solidFill>
                            <a:srgbClr val="F0A3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E51538" id="Group 50" o:spid="_x0000_s1026" style="position:absolute;margin-left:-52.15pt;margin-top:5.35pt;width:129pt;height:184.65pt;z-index:-251630592" coordorigin="658,816" coordsize="2580,3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">
              <v:shapetype id="_x0000_t32" coordsize="21600,21600" o:spt="32" o:oned="t" path="m,l21600,21600e" filled="f">
                <v:path arrowok="t" fillok="f" o:connecttype="none"/>
                <o:lock v:ext="edit" shapetype="t"/>
              </v:shapetype>
              <v:shape id="AutoShape 51" o:spid="_x0000_s1027" type="#_x0000_t32" style="position:absolute;left:1145;top:816;width:9;height:3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L2MEAAADaAAAADwAAAGRycy9kb3ducmV2LnhtbESPQWvCQBSE70L/w/IKvelGKaJpNiKC&#10;bT2qAXt8ZJ9JMPs27K4m+ffdQsHjMDPfMNlmMK14kPONZQXzWQKCuLS64UpBcd5PVyB8QNbYWiYF&#10;I3nY5C+TDFNtez7S4xQqESHsU1RQh9ClUvqyJoN+Zjvi6F2tMxiidJXUDvsIN61cJMlSGmw4LtTY&#10;0a6m8na6GwU82p/WmC+3/0wuYXFYF2e/KpR6ex22HyACDeEZ/m9/awXv8Hcl3gC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7YvYwQAAANoAAAAPAAAAAAAAAAAAAAAA&#10;AKECAABkcnMvZG93bnJldi54bWxQSwUGAAAAAAQABAD5AAAAjwMAAAAA&#10;" strokecolor="#f0a300" strokeweight="1pt"/>
              <v:shape id="AutoShape 52" o:spid="_x0000_s1028" type="#_x0000_t32" style="position:absolute;left:658;top:1967;width:25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EuQ8EAAADaAAAADwAAAGRycy9kb3ducmV2LnhtbESPQWvCQBSE70L/w/IKvelGoaJpNiKC&#10;bT2qAXt8ZJ9JMPs27K4m+ffdQsHjMDPfMNlmMK14kPONZQXzWQKCuLS64UpBcd5PVyB8QNbYWiYF&#10;I3nY5C+TDFNtez7S4xQqESHsU1RQh9ClUvqyJoN+Zjvi6F2tMxiidJXUDvsIN61cJMlSGmw4LtTY&#10;0a6m8na6GwU82p/WmC+3/0wuYXFYF2e/KpR6ex22HyACDeEZ/m9/awXv8Hcl3gCZ/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oS5DwQAAANoAAAAPAAAAAAAAAAAAAAAA&#10;AKECAABkcnMvZG93bnJldi54bWxQSwUGAAAAAAQABAD5AAAAjwMAAAAA&#10;" strokecolor="#f0a300" strokeweight="1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DBD"/>
      </v:shape>
    </w:pict>
  </w:numPicBullet>
  <w:abstractNum w:abstractNumId="0" w15:restartNumberingAfterBreak="0">
    <w:nsid w:val="009920BE"/>
    <w:multiLevelType w:val="hybridMultilevel"/>
    <w:tmpl w:val="090A2B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0E62E53"/>
    <w:multiLevelType w:val="hybridMultilevel"/>
    <w:tmpl w:val="B6D45440"/>
    <w:lvl w:ilvl="0" w:tplc="940E48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296039"/>
    <w:multiLevelType w:val="hybridMultilevel"/>
    <w:tmpl w:val="5B3462F2"/>
    <w:lvl w:ilvl="0" w:tplc="C532A448">
      <w:start w:val="1"/>
      <w:numFmt w:val="decimal"/>
      <w:lvlText w:val="%1."/>
      <w:lvlJc w:val="left"/>
      <w:pPr>
        <w:ind w:left="698" w:hanging="360"/>
      </w:pPr>
      <w:rPr>
        <w:rFonts w:hint="default"/>
      </w:rPr>
    </w:lvl>
    <w:lvl w:ilvl="1" w:tplc="04130019" w:tentative="1">
      <w:start w:val="1"/>
      <w:numFmt w:val="lowerLetter"/>
      <w:lvlText w:val="%2."/>
      <w:lvlJc w:val="left"/>
      <w:pPr>
        <w:ind w:left="1418" w:hanging="360"/>
      </w:pPr>
    </w:lvl>
    <w:lvl w:ilvl="2" w:tplc="0413001B" w:tentative="1">
      <w:start w:val="1"/>
      <w:numFmt w:val="lowerRoman"/>
      <w:lvlText w:val="%3."/>
      <w:lvlJc w:val="right"/>
      <w:pPr>
        <w:ind w:left="2138" w:hanging="180"/>
      </w:pPr>
    </w:lvl>
    <w:lvl w:ilvl="3" w:tplc="0413000F" w:tentative="1">
      <w:start w:val="1"/>
      <w:numFmt w:val="decimal"/>
      <w:lvlText w:val="%4."/>
      <w:lvlJc w:val="left"/>
      <w:pPr>
        <w:ind w:left="2858" w:hanging="360"/>
      </w:pPr>
    </w:lvl>
    <w:lvl w:ilvl="4" w:tplc="04130019" w:tentative="1">
      <w:start w:val="1"/>
      <w:numFmt w:val="lowerLetter"/>
      <w:lvlText w:val="%5."/>
      <w:lvlJc w:val="left"/>
      <w:pPr>
        <w:ind w:left="3578" w:hanging="360"/>
      </w:pPr>
    </w:lvl>
    <w:lvl w:ilvl="5" w:tplc="0413001B" w:tentative="1">
      <w:start w:val="1"/>
      <w:numFmt w:val="lowerRoman"/>
      <w:lvlText w:val="%6."/>
      <w:lvlJc w:val="right"/>
      <w:pPr>
        <w:ind w:left="4298" w:hanging="180"/>
      </w:pPr>
    </w:lvl>
    <w:lvl w:ilvl="6" w:tplc="0413000F" w:tentative="1">
      <w:start w:val="1"/>
      <w:numFmt w:val="decimal"/>
      <w:lvlText w:val="%7."/>
      <w:lvlJc w:val="left"/>
      <w:pPr>
        <w:ind w:left="5018" w:hanging="360"/>
      </w:pPr>
    </w:lvl>
    <w:lvl w:ilvl="7" w:tplc="04130019" w:tentative="1">
      <w:start w:val="1"/>
      <w:numFmt w:val="lowerLetter"/>
      <w:lvlText w:val="%8."/>
      <w:lvlJc w:val="left"/>
      <w:pPr>
        <w:ind w:left="5738" w:hanging="360"/>
      </w:pPr>
    </w:lvl>
    <w:lvl w:ilvl="8" w:tplc="0413001B" w:tentative="1">
      <w:start w:val="1"/>
      <w:numFmt w:val="lowerRoman"/>
      <w:lvlText w:val="%9."/>
      <w:lvlJc w:val="right"/>
      <w:pPr>
        <w:ind w:left="6458" w:hanging="180"/>
      </w:pPr>
    </w:lvl>
  </w:abstractNum>
  <w:abstractNum w:abstractNumId="3" w15:restartNumberingAfterBreak="0">
    <w:nsid w:val="05077EEF"/>
    <w:multiLevelType w:val="multilevel"/>
    <w:tmpl w:val="7AFA4A7E"/>
    <w:numStyleLink w:val="KopnummeringWMO"/>
  </w:abstractNum>
  <w:abstractNum w:abstractNumId="4" w15:restartNumberingAfterBreak="0">
    <w:nsid w:val="051E766E"/>
    <w:multiLevelType w:val="hybridMultilevel"/>
    <w:tmpl w:val="6D000C7A"/>
    <w:lvl w:ilvl="0" w:tplc="04130007">
      <w:start w:val="1"/>
      <w:numFmt w:val="bullet"/>
      <w:lvlText w:val=""/>
      <w:lvlPicBulletId w:val="0"/>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790FB1"/>
    <w:multiLevelType w:val="hybridMultilevel"/>
    <w:tmpl w:val="CB82CC0C"/>
    <w:lvl w:ilvl="0" w:tplc="79F424D0">
      <w:start w:val="1"/>
      <w:numFmt w:val="decimal"/>
      <w:lvlText w:val="%1."/>
      <w:lvlJc w:val="left"/>
      <w:pPr>
        <w:ind w:left="720" w:hanging="360"/>
      </w:pPr>
      <w:rPr>
        <w:rFonts w:ascii="Arial" w:hAnsi="Arial" w:cs="Arial"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6FB0A3D"/>
    <w:multiLevelType w:val="multilevel"/>
    <w:tmpl w:val="F9165D80"/>
    <w:styleLink w:val="OpsommingbolletjeWMO"/>
    <w:lvl w:ilvl="0">
      <w:start w:val="1"/>
      <w:numFmt w:val="bullet"/>
      <w:pStyle w:val="Opsommingbolletje1eniveauWMO"/>
      <w:lvlText w:val=""/>
      <w:lvlJc w:val="left"/>
      <w:pPr>
        <w:ind w:left="284" w:hanging="284"/>
      </w:pPr>
      <w:rPr>
        <w:rFonts w:ascii="Symbol" w:hAnsi="Symbol" w:hint="default"/>
        <w:color w:val="666666"/>
      </w:rPr>
    </w:lvl>
    <w:lvl w:ilvl="1">
      <w:start w:val="1"/>
      <w:numFmt w:val="bullet"/>
      <w:pStyle w:val="Opsommingbolletje2eniveauWMO"/>
      <w:lvlText w:val=""/>
      <w:lvlJc w:val="left"/>
      <w:pPr>
        <w:ind w:left="568" w:hanging="284"/>
      </w:pPr>
      <w:rPr>
        <w:rFonts w:ascii="Symbol" w:hAnsi="Symbol" w:hint="default"/>
        <w:color w:val="666666"/>
      </w:rPr>
    </w:lvl>
    <w:lvl w:ilvl="2">
      <w:start w:val="1"/>
      <w:numFmt w:val="bullet"/>
      <w:pStyle w:val="Opsommingbolletje3eniveauWMO"/>
      <w:lvlText w:val=""/>
      <w:lvlJc w:val="left"/>
      <w:pPr>
        <w:ind w:left="852" w:hanging="284"/>
      </w:pPr>
      <w:rPr>
        <w:rFonts w:ascii="Symbol" w:hAnsi="Symbol" w:hint="default"/>
        <w:color w:val="666666"/>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7" w15:restartNumberingAfterBreak="0">
    <w:nsid w:val="0BC24928"/>
    <w:multiLevelType w:val="multilevel"/>
    <w:tmpl w:val="EECCC01A"/>
    <w:styleLink w:val="OpsommingstreepjeWMO"/>
    <w:lvl w:ilvl="0">
      <w:start w:val="1"/>
      <w:numFmt w:val="bullet"/>
      <w:pStyle w:val="Opsommingstreepje1eniveauWMO"/>
      <w:lvlText w:val="–"/>
      <w:lvlJc w:val="left"/>
      <w:pPr>
        <w:ind w:left="284" w:hanging="284"/>
      </w:pPr>
      <w:rPr>
        <w:rFonts w:hint="default"/>
      </w:rPr>
    </w:lvl>
    <w:lvl w:ilvl="1">
      <w:start w:val="1"/>
      <w:numFmt w:val="bullet"/>
      <w:pStyle w:val="Opsommingstreepje2eniveauWMO"/>
      <w:lvlText w:val="–"/>
      <w:lvlJc w:val="left"/>
      <w:pPr>
        <w:ind w:left="568" w:hanging="284"/>
      </w:pPr>
      <w:rPr>
        <w:rFonts w:hint="default"/>
      </w:rPr>
    </w:lvl>
    <w:lvl w:ilvl="2">
      <w:start w:val="1"/>
      <w:numFmt w:val="bullet"/>
      <w:pStyle w:val="Opsommingstreepje3eniveauWMO"/>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8" w15:restartNumberingAfterBreak="0">
    <w:nsid w:val="0EA90EB3"/>
    <w:multiLevelType w:val="multilevel"/>
    <w:tmpl w:val="78B4FAD6"/>
    <w:lvl w:ilvl="0">
      <w:start w:val="1"/>
      <w:numFmt w:val="bullet"/>
      <w:pStyle w:val="Opsommingopenrondje1eniveauWMO"/>
      <w:lvlText w:val="o"/>
      <w:lvlJc w:val="left"/>
      <w:pPr>
        <w:ind w:left="284" w:hanging="284"/>
      </w:pPr>
      <w:rPr>
        <w:rFonts w:ascii="Calibri" w:hAnsi="Calibri" w:hint="default"/>
      </w:rPr>
    </w:lvl>
    <w:lvl w:ilvl="1">
      <w:start w:val="1"/>
      <w:numFmt w:val="bullet"/>
      <w:pStyle w:val="Opsommingopenrondje2eniveauWMO"/>
      <w:lvlText w:val="o"/>
      <w:lvlJc w:val="left"/>
      <w:pPr>
        <w:ind w:left="568" w:hanging="284"/>
      </w:pPr>
      <w:rPr>
        <w:rFonts w:ascii="Calibri" w:hAnsi="Calibri" w:hint="default"/>
      </w:rPr>
    </w:lvl>
    <w:lvl w:ilvl="2">
      <w:start w:val="1"/>
      <w:numFmt w:val="bullet"/>
      <w:pStyle w:val="Opsommingopenrondje3eniveauWMO"/>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9"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14C42D4"/>
    <w:multiLevelType w:val="hybridMultilevel"/>
    <w:tmpl w:val="3214932C"/>
    <w:lvl w:ilvl="0" w:tplc="AAAE5960">
      <w:start w:val="1"/>
      <w:numFmt w:val="bullet"/>
      <w:pStyle w:val="Inhopg1"/>
      <w:lvlText w:val=""/>
      <w:lvlJc w:val="left"/>
      <w:pPr>
        <w:ind w:left="360" w:hanging="360"/>
      </w:pPr>
      <w:rPr>
        <w:rFonts w:ascii="Wingdings" w:hAnsi="Wingdings" w:hint="default"/>
        <w:color w:val="F0A3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9DB1285"/>
    <w:multiLevelType w:val="hybridMultilevel"/>
    <w:tmpl w:val="3820A76C"/>
    <w:lvl w:ilvl="0" w:tplc="4A48271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25A0285C"/>
    <w:multiLevelType w:val="multilevel"/>
    <w:tmpl w:val="EECCC01A"/>
    <w:numStyleLink w:val="OpsommingstreepjeWMO"/>
  </w:abstractNum>
  <w:abstractNum w:abstractNumId="14" w15:restartNumberingAfterBreak="0">
    <w:nsid w:val="268F6F7A"/>
    <w:multiLevelType w:val="hybridMultilevel"/>
    <w:tmpl w:val="EA6CC3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8D7067C"/>
    <w:multiLevelType w:val="hybridMultilevel"/>
    <w:tmpl w:val="16B2F3E2"/>
    <w:lvl w:ilvl="0" w:tplc="BB4850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AAA06BF"/>
    <w:multiLevelType w:val="multilevel"/>
    <w:tmpl w:val="1BB2D112"/>
    <w:lvl w:ilvl="0">
      <w:start w:val="1"/>
      <w:numFmt w:val="bullet"/>
      <w:pStyle w:val="Opsommingteken1eniveauWMO"/>
      <w:lvlText w:val="–"/>
      <w:lvlJc w:val="left"/>
      <w:pPr>
        <w:ind w:left="284" w:hanging="284"/>
      </w:pPr>
      <w:rPr>
        <w:rFonts w:ascii="Maiandra GD" w:hAnsi="Maiandra GD" w:hint="default"/>
      </w:rPr>
    </w:lvl>
    <w:lvl w:ilvl="1">
      <w:start w:val="1"/>
      <w:numFmt w:val="lowerLetter"/>
      <w:lvlRestart w:val="0"/>
      <w:lvlText w:val="%2."/>
      <w:lvlJc w:val="left"/>
      <w:pPr>
        <w:ind w:left="568" w:hanging="284"/>
      </w:pPr>
      <w:rPr>
        <w:rFonts w:hint="default"/>
      </w:rPr>
    </w:lvl>
    <w:lvl w:ilvl="2">
      <w:start w:val="1"/>
      <w:numFmt w:val="decimal"/>
      <w:lvlRestart w:val="0"/>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17" w15:restartNumberingAfterBreak="0">
    <w:nsid w:val="2CF56124"/>
    <w:multiLevelType w:val="hybridMultilevel"/>
    <w:tmpl w:val="B69ACE62"/>
    <w:lvl w:ilvl="0" w:tplc="04130001">
      <w:start w:val="1"/>
      <w:numFmt w:val="bullet"/>
      <w:lvlText w:val=""/>
      <w:lvlJc w:val="left"/>
      <w:pPr>
        <w:ind w:left="720" w:hanging="360"/>
      </w:pPr>
      <w:rPr>
        <w:rFonts w:ascii="Symbol" w:hAnsi="Symbol"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CFF5C9F"/>
    <w:multiLevelType w:val="hybridMultilevel"/>
    <w:tmpl w:val="BA000052"/>
    <w:lvl w:ilvl="0" w:tplc="04130007">
      <w:start w:val="1"/>
      <w:numFmt w:val="bullet"/>
      <w:lvlText w:val=""/>
      <w:lvlPicBulletId w:val="0"/>
      <w:lvlJc w:val="left"/>
      <w:pPr>
        <w:ind w:left="720" w:hanging="360"/>
      </w:pPr>
      <w:rPr>
        <w:rFonts w:ascii="Symbol" w:hAnsi="Symbol" w:hint="default"/>
        <w:u w:color="000000" w:themeColor="text1"/>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7E06B0"/>
    <w:multiLevelType w:val="multilevel"/>
    <w:tmpl w:val="DBFC155E"/>
    <w:styleLink w:val="OpsommingkleineletterWMO"/>
    <w:lvl w:ilvl="0">
      <w:start w:val="1"/>
      <w:numFmt w:val="lowerLetter"/>
      <w:pStyle w:val="Opsommingkleineletter1eniveauWMO"/>
      <w:lvlText w:val="%1"/>
      <w:lvlJc w:val="left"/>
      <w:pPr>
        <w:ind w:left="284" w:hanging="284"/>
      </w:pPr>
      <w:rPr>
        <w:rFonts w:hint="default"/>
      </w:rPr>
    </w:lvl>
    <w:lvl w:ilvl="1">
      <w:start w:val="1"/>
      <w:numFmt w:val="lowerLetter"/>
      <w:pStyle w:val="Opsommingkleineletter2eniveauWMO"/>
      <w:lvlText w:val="%2"/>
      <w:lvlJc w:val="left"/>
      <w:pPr>
        <w:ind w:left="568" w:hanging="284"/>
      </w:pPr>
      <w:rPr>
        <w:rFonts w:hint="default"/>
      </w:rPr>
    </w:lvl>
    <w:lvl w:ilvl="2">
      <w:start w:val="1"/>
      <w:numFmt w:val="lowerLetter"/>
      <w:pStyle w:val="Opsommingkleineletter3eniveauWMO"/>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Letter"/>
      <w:lvlText w:val="%9"/>
      <w:lvlJc w:val="left"/>
      <w:pPr>
        <w:ind w:left="2556" w:hanging="284"/>
      </w:pPr>
      <w:rPr>
        <w:rFonts w:hint="default"/>
      </w:rPr>
    </w:lvl>
  </w:abstractNum>
  <w:abstractNum w:abstractNumId="20" w15:restartNumberingAfterBreak="0">
    <w:nsid w:val="31E71582"/>
    <w:multiLevelType w:val="hybridMultilevel"/>
    <w:tmpl w:val="7D5C9A0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80836EC"/>
    <w:multiLevelType w:val="hybridMultilevel"/>
    <w:tmpl w:val="F6FEF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6D4395"/>
    <w:multiLevelType w:val="hybridMultilevel"/>
    <w:tmpl w:val="E0245E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98A2A0C"/>
    <w:multiLevelType w:val="multilevel"/>
    <w:tmpl w:val="3F6C829C"/>
    <w:styleLink w:val="OpsommingnummerWMO"/>
    <w:lvl w:ilvl="0">
      <w:start w:val="1"/>
      <w:numFmt w:val="decimal"/>
      <w:pStyle w:val="Opsommingnummer1eniveauWMO"/>
      <w:lvlText w:val="%1"/>
      <w:lvlJc w:val="left"/>
      <w:pPr>
        <w:ind w:left="284" w:hanging="284"/>
      </w:pPr>
      <w:rPr>
        <w:rFonts w:hint="default"/>
      </w:rPr>
    </w:lvl>
    <w:lvl w:ilvl="1">
      <w:start w:val="1"/>
      <w:numFmt w:val="decimal"/>
      <w:pStyle w:val="Opsommingnummer2eniveauWMO"/>
      <w:lvlText w:val="%2"/>
      <w:lvlJc w:val="left"/>
      <w:pPr>
        <w:ind w:left="568" w:hanging="284"/>
      </w:pPr>
      <w:rPr>
        <w:rFonts w:hint="default"/>
      </w:rPr>
    </w:lvl>
    <w:lvl w:ilvl="2">
      <w:start w:val="1"/>
      <w:numFmt w:val="decimal"/>
      <w:pStyle w:val="Opsommingnummer3eniveauWMO"/>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4" w15:restartNumberingAfterBreak="0">
    <w:nsid w:val="3B197245"/>
    <w:multiLevelType w:val="hybridMultilevel"/>
    <w:tmpl w:val="214CE43C"/>
    <w:lvl w:ilvl="0" w:tplc="63A8C364">
      <w:start w:val="1"/>
      <w:numFmt w:val="bullet"/>
      <w:pStyle w:val="OndertitelWMO"/>
      <w:lvlText w:val=""/>
      <w:lvlJc w:val="left"/>
      <w:pPr>
        <w:ind w:left="720" w:hanging="360"/>
      </w:pPr>
      <w:rPr>
        <w:rFonts w:ascii="Wingdings" w:hAnsi="Wingdings" w:hint="default"/>
        <w:color w:val="F0A3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EF61F8"/>
    <w:multiLevelType w:val="multilevel"/>
    <w:tmpl w:val="7AFA4A7E"/>
    <w:styleLink w:val="KopnummeringWMO"/>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8" w:hanging="568"/>
      </w:pPr>
      <w:rPr>
        <w:rFonts w:hint="default"/>
      </w:rPr>
    </w:lvl>
    <w:lvl w:ilvl="3">
      <w:start w:val="1"/>
      <w:numFmt w:val="decimal"/>
      <w:pStyle w:val="Kop4"/>
      <w:lvlText w:val="%1.%2.%3.%4"/>
      <w:lvlJc w:val="left"/>
      <w:pPr>
        <w:ind w:left="710" w:hanging="710"/>
      </w:pPr>
      <w:rPr>
        <w:rFonts w:hint="default"/>
      </w:rPr>
    </w:lvl>
    <w:lvl w:ilvl="4">
      <w:start w:val="1"/>
      <w:numFmt w:val="decimal"/>
      <w:pStyle w:val="Kop5"/>
      <w:lvlText w:val="%1.%2.%3.%4.%5"/>
      <w:lvlJc w:val="left"/>
      <w:pPr>
        <w:ind w:left="852" w:hanging="852"/>
      </w:pPr>
      <w:rPr>
        <w:rFonts w:hint="default"/>
      </w:rPr>
    </w:lvl>
    <w:lvl w:ilvl="5">
      <w:start w:val="1"/>
      <w:numFmt w:val="decimal"/>
      <w:pStyle w:val="Kop6"/>
      <w:lvlText w:val="%1.%2.%3.%4.%5.%6"/>
      <w:lvlJc w:val="left"/>
      <w:pPr>
        <w:ind w:left="994" w:hanging="994"/>
      </w:pPr>
      <w:rPr>
        <w:rFonts w:hint="default"/>
      </w:rPr>
    </w:lvl>
    <w:lvl w:ilvl="6">
      <w:start w:val="1"/>
      <w:numFmt w:val="decimal"/>
      <w:pStyle w:val="Kop7"/>
      <w:lvlText w:val="%1.%2.%3.%4.%5.%6.%7"/>
      <w:lvlJc w:val="left"/>
      <w:pPr>
        <w:ind w:left="1136" w:hanging="1136"/>
      </w:pPr>
      <w:rPr>
        <w:rFonts w:hint="default"/>
      </w:rPr>
    </w:lvl>
    <w:lvl w:ilvl="7">
      <w:start w:val="1"/>
      <w:numFmt w:val="decimal"/>
      <w:pStyle w:val="Kop8"/>
      <w:lvlText w:val="%1.%2.%3.%4.%5.%6.%7.%8"/>
      <w:lvlJc w:val="left"/>
      <w:pPr>
        <w:ind w:left="1278" w:hanging="1278"/>
      </w:pPr>
      <w:rPr>
        <w:rFonts w:hint="default"/>
      </w:rPr>
    </w:lvl>
    <w:lvl w:ilvl="8">
      <w:start w:val="1"/>
      <w:numFmt w:val="decimal"/>
      <w:pStyle w:val="Kop9"/>
      <w:lvlText w:val="%1.%2.%3.%4.%5.%6.%7.%8.%9"/>
      <w:lvlJc w:val="left"/>
      <w:pPr>
        <w:ind w:left="1420" w:hanging="1420"/>
      </w:pPr>
      <w:rPr>
        <w:rFonts w:hint="default"/>
      </w:rPr>
    </w:lvl>
  </w:abstractNum>
  <w:abstractNum w:abstractNumId="26" w15:restartNumberingAfterBreak="0">
    <w:nsid w:val="40F13082"/>
    <w:multiLevelType w:val="multilevel"/>
    <w:tmpl w:val="903A856A"/>
    <w:lvl w:ilvl="0">
      <w:start w:val="1"/>
      <w:numFmt w:val="lowerLetter"/>
      <w:lvlText w:val="%1."/>
      <w:lvlJc w:val="left"/>
      <w:pPr>
        <w:ind w:left="284" w:hanging="284"/>
      </w:pPr>
      <w:rPr>
        <w:rFonts w:hint="default"/>
      </w:rPr>
    </w:lvl>
    <w:lvl w:ilvl="1">
      <w:start w:val="1"/>
      <w:numFmt w:val="decimal"/>
      <w:lvlRestart w:val="0"/>
      <w:lvlText w:val="%2."/>
      <w:lvlJc w:val="left"/>
      <w:pPr>
        <w:ind w:left="568" w:hanging="284"/>
      </w:pPr>
      <w:rPr>
        <w:rFonts w:hint="default"/>
      </w:rPr>
    </w:lvl>
    <w:lvl w:ilvl="2">
      <w:start w:val="1"/>
      <w:numFmt w:val="bullet"/>
      <w:lvlRestart w:val="0"/>
      <w:pStyle w:val="Opsommingteken3eniveauWMO"/>
      <w:lvlText w:val="–"/>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1" w:hanging="281"/>
      </w:pPr>
      <w:rPr>
        <w:rFonts w:ascii="Maiandra GD" w:hAnsi="Maiandra GD" w:hint="default"/>
      </w:rPr>
    </w:lvl>
    <w:lvl w:ilvl="6">
      <w:start w:val="1"/>
      <w:numFmt w:val="bullet"/>
      <w:lvlText w:val="–"/>
      <w:lvlJc w:val="left"/>
      <w:pPr>
        <w:ind w:left="1985" w:hanging="284"/>
      </w:pPr>
      <w:rPr>
        <w:rFonts w:ascii="Maiandra GD" w:hAnsi="Maiandra GD" w:hint="default"/>
      </w:rPr>
    </w:lvl>
    <w:lvl w:ilvl="7">
      <w:start w:val="1"/>
      <w:numFmt w:val="bullet"/>
      <w:lvlText w:val="–"/>
      <w:lvlJc w:val="left"/>
      <w:pPr>
        <w:ind w:left="2268" w:hanging="283"/>
      </w:pPr>
      <w:rPr>
        <w:rFonts w:ascii="Maiandra GD" w:hAnsi="Maiandra GD" w:hint="default"/>
      </w:rPr>
    </w:lvl>
    <w:lvl w:ilvl="8">
      <w:start w:val="1"/>
      <w:numFmt w:val="bullet"/>
      <w:lvlText w:val="–"/>
      <w:lvlJc w:val="left"/>
      <w:pPr>
        <w:ind w:left="2552" w:hanging="284"/>
      </w:pPr>
      <w:rPr>
        <w:rFonts w:ascii="Maiandra GD" w:hAnsi="Maiandra GD" w:hint="default"/>
      </w:rPr>
    </w:lvl>
  </w:abstractNum>
  <w:abstractNum w:abstractNumId="27" w15:restartNumberingAfterBreak="0">
    <w:nsid w:val="45D7025D"/>
    <w:multiLevelType w:val="hybridMultilevel"/>
    <w:tmpl w:val="9F1EA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6A60AA0"/>
    <w:multiLevelType w:val="multilevel"/>
    <w:tmpl w:val="78B4FAD6"/>
    <w:styleLink w:val="OpsommingopenrondjeWMO"/>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9" w15:restartNumberingAfterBreak="0">
    <w:nsid w:val="47B76EFD"/>
    <w:multiLevelType w:val="hybridMultilevel"/>
    <w:tmpl w:val="440611E0"/>
    <w:lvl w:ilvl="0" w:tplc="58482D2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48A64CD6"/>
    <w:multiLevelType w:val="hybridMultilevel"/>
    <w:tmpl w:val="1AE2904E"/>
    <w:lvl w:ilvl="0" w:tplc="04130007">
      <w:start w:val="1"/>
      <w:numFmt w:val="bullet"/>
      <w:lvlText w:val=""/>
      <w:lvlPicBulletId w:val="0"/>
      <w:lvlJc w:val="left"/>
      <w:pPr>
        <w:ind w:left="720" w:hanging="360"/>
      </w:pPr>
      <w:rPr>
        <w:rFonts w:ascii="Symbol" w:hAnsi="Symbol" w:hint="default"/>
        <w:u w:color="000000" w:themeColor="text1"/>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9D072A6"/>
    <w:multiLevelType w:val="multilevel"/>
    <w:tmpl w:val="F9165D80"/>
    <w:numStyleLink w:val="OpsommingbolletjeWMO"/>
  </w:abstractNum>
  <w:abstractNum w:abstractNumId="32" w15:restartNumberingAfterBreak="0">
    <w:nsid w:val="4C3264A4"/>
    <w:multiLevelType w:val="hybridMultilevel"/>
    <w:tmpl w:val="881405C4"/>
    <w:lvl w:ilvl="0" w:tplc="54A0FCA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D4B6B84"/>
    <w:multiLevelType w:val="hybridMultilevel"/>
    <w:tmpl w:val="139C950E"/>
    <w:lvl w:ilvl="0" w:tplc="E5FA50C4">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38D02E5"/>
    <w:multiLevelType w:val="hybridMultilevel"/>
    <w:tmpl w:val="50867A0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7911311"/>
    <w:multiLevelType w:val="hybridMultilevel"/>
    <w:tmpl w:val="51E2BA4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7F17800"/>
    <w:multiLevelType w:val="hybridMultilevel"/>
    <w:tmpl w:val="B0C643DA"/>
    <w:lvl w:ilvl="0" w:tplc="6BB6AFD2">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583F3903"/>
    <w:multiLevelType w:val="hybridMultilevel"/>
    <w:tmpl w:val="FB06CD22"/>
    <w:lvl w:ilvl="0" w:tplc="04130007">
      <w:start w:val="1"/>
      <w:numFmt w:val="bullet"/>
      <w:lvlText w:val=""/>
      <w:lvlPicBulletId w:val="0"/>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D990BC3"/>
    <w:multiLevelType w:val="hybridMultilevel"/>
    <w:tmpl w:val="E80487AC"/>
    <w:lvl w:ilvl="0" w:tplc="7DB888A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43C1C36"/>
    <w:multiLevelType w:val="hybridMultilevel"/>
    <w:tmpl w:val="DC08D9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5A94469"/>
    <w:multiLevelType w:val="hybridMultilevel"/>
    <w:tmpl w:val="4F921F22"/>
    <w:lvl w:ilvl="0" w:tplc="1ED8926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68F00DB6"/>
    <w:multiLevelType w:val="hybridMultilevel"/>
    <w:tmpl w:val="6ADAABE0"/>
    <w:lvl w:ilvl="0" w:tplc="A7F4DE0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9873BAF"/>
    <w:multiLevelType w:val="multilevel"/>
    <w:tmpl w:val="DBFC155E"/>
    <w:numStyleLink w:val="OpsommingkleineletterWMO"/>
  </w:abstractNum>
  <w:abstractNum w:abstractNumId="44" w15:restartNumberingAfterBreak="0">
    <w:nsid w:val="6A69195C"/>
    <w:multiLevelType w:val="hybridMultilevel"/>
    <w:tmpl w:val="46A699F2"/>
    <w:lvl w:ilvl="0" w:tplc="BB4850B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6A7130A7"/>
    <w:multiLevelType w:val="hybridMultilevel"/>
    <w:tmpl w:val="89D093B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6BCD67D8"/>
    <w:multiLevelType w:val="hybridMultilevel"/>
    <w:tmpl w:val="17E6559A"/>
    <w:lvl w:ilvl="0" w:tplc="04130007">
      <w:start w:val="1"/>
      <w:numFmt w:val="bullet"/>
      <w:lvlText w:val=""/>
      <w:lvlPicBulletId w:val="0"/>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C0556D6"/>
    <w:multiLevelType w:val="multilevel"/>
    <w:tmpl w:val="4FC6EF26"/>
    <w:lvl w:ilvl="0">
      <w:start w:val="1"/>
      <w:numFmt w:val="decimal"/>
      <w:lvlText w:val="%1."/>
      <w:lvlJc w:val="left"/>
      <w:pPr>
        <w:ind w:left="284" w:hanging="284"/>
      </w:pPr>
      <w:rPr>
        <w:rFonts w:hint="default"/>
      </w:rPr>
    </w:lvl>
    <w:lvl w:ilvl="1">
      <w:start w:val="1"/>
      <w:numFmt w:val="bullet"/>
      <w:lvlRestart w:val="0"/>
      <w:pStyle w:val="Opsommingteken2eniveauWMO"/>
      <w:lvlText w:val="–"/>
      <w:lvlJc w:val="left"/>
      <w:pPr>
        <w:ind w:left="568" w:hanging="284"/>
      </w:pPr>
      <w:rPr>
        <w:rFonts w:ascii="Maiandra GD" w:hAnsi="Maiandra GD" w:hint="default"/>
      </w:rPr>
    </w:lvl>
    <w:lvl w:ilvl="2">
      <w:start w:val="1"/>
      <w:numFmt w:val="lowerLetter"/>
      <w:lvlRestart w:val="0"/>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8" w15:restartNumberingAfterBreak="0">
    <w:nsid w:val="6D687122"/>
    <w:multiLevelType w:val="hybridMultilevel"/>
    <w:tmpl w:val="E51AA250"/>
    <w:lvl w:ilvl="0" w:tplc="C946FA6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9" w15:restartNumberingAfterBreak="0">
    <w:nsid w:val="6F2B1081"/>
    <w:multiLevelType w:val="hybridMultilevel"/>
    <w:tmpl w:val="1C66FEFA"/>
    <w:lvl w:ilvl="0" w:tplc="083C4D8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0" w15:restartNumberingAfterBreak="0">
    <w:nsid w:val="70F52BE5"/>
    <w:multiLevelType w:val="multilevel"/>
    <w:tmpl w:val="3F6C829C"/>
    <w:numStyleLink w:val="OpsommingnummerWMO"/>
  </w:abstractNum>
  <w:abstractNum w:abstractNumId="51" w15:restartNumberingAfterBreak="0">
    <w:nsid w:val="74AD5908"/>
    <w:multiLevelType w:val="hybridMultilevel"/>
    <w:tmpl w:val="C338DC6A"/>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7A2E0572"/>
    <w:multiLevelType w:val="hybridMultilevel"/>
    <w:tmpl w:val="177C5DEA"/>
    <w:lvl w:ilvl="0" w:tplc="70FE2888">
      <w:start w:val="1"/>
      <w:numFmt w:val="decimal"/>
      <w:lvlText w:val="%1."/>
      <w:lvlJc w:val="left"/>
      <w:pPr>
        <w:ind w:left="360" w:hanging="360"/>
      </w:pPr>
      <w:rPr>
        <w:rFonts w:hint="default"/>
        <w:sz w:val="20"/>
        <w:szCs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3" w15:restartNumberingAfterBreak="0">
    <w:nsid w:val="7A8B7404"/>
    <w:multiLevelType w:val="hybridMultilevel"/>
    <w:tmpl w:val="003C6B3C"/>
    <w:lvl w:ilvl="0" w:tplc="D4F099C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7CC0334D"/>
    <w:multiLevelType w:val="hybridMultilevel"/>
    <w:tmpl w:val="A6164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DE20C31"/>
    <w:multiLevelType w:val="hybridMultilevel"/>
    <w:tmpl w:val="AE881FD2"/>
    <w:lvl w:ilvl="0" w:tplc="04130007">
      <w:start w:val="1"/>
      <w:numFmt w:val="bullet"/>
      <w:lvlText w:val=""/>
      <w:lvlPicBulletId w:val="0"/>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6" w15:restartNumberingAfterBreak="0">
    <w:nsid w:val="7EBB2C9D"/>
    <w:multiLevelType w:val="hybridMultilevel"/>
    <w:tmpl w:val="D7600228"/>
    <w:lvl w:ilvl="0" w:tplc="0584D3E6">
      <w:start w:val="1"/>
      <w:numFmt w:val="decimal"/>
      <w:lvlText w:val="%1."/>
      <w:lvlJc w:val="left"/>
      <w:pPr>
        <w:ind w:left="644" w:hanging="360"/>
      </w:pPr>
      <w:rPr>
        <w:rFonts w:ascii="Arial" w:hAnsi="Arial" w:cs="Arial"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47"/>
  </w:num>
  <w:num w:numId="3">
    <w:abstractNumId w:val="16"/>
  </w:num>
  <w:num w:numId="4">
    <w:abstractNumId w:val="6"/>
  </w:num>
  <w:num w:numId="5">
    <w:abstractNumId w:val="23"/>
  </w:num>
  <w:num w:numId="6">
    <w:abstractNumId w:val="28"/>
  </w:num>
  <w:num w:numId="7">
    <w:abstractNumId w:val="7"/>
  </w:num>
  <w:num w:numId="8">
    <w:abstractNumId w:val="33"/>
  </w:num>
  <w:num w:numId="9">
    <w:abstractNumId w:val="11"/>
  </w:num>
  <w:num w:numId="10">
    <w:abstractNumId w:val="9"/>
  </w:num>
  <w:num w:numId="11">
    <w:abstractNumId w:val="19"/>
  </w:num>
  <w:num w:numId="12">
    <w:abstractNumId w:val="25"/>
  </w:num>
  <w:num w:numId="13">
    <w:abstractNumId w:val="8"/>
  </w:num>
  <w:num w:numId="14">
    <w:abstractNumId w:val="50"/>
  </w:num>
  <w:num w:numId="15">
    <w:abstractNumId w:val="13"/>
  </w:num>
  <w:num w:numId="16">
    <w:abstractNumId w:val="10"/>
  </w:num>
  <w:num w:numId="17">
    <w:abstractNumId w:val="24"/>
  </w:num>
  <w:num w:numId="18">
    <w:abstractNumId w:val="31"/>
  </w:num>
  <w:num w:numId="19">
    <w:abstractNumId w:val="43"/>
  </w:num>
  <w:num w:numId="20">
    <w:abstractNumId w:val="3"/>
  </w:num>
  <w:num w:numId="21">
    <w:abstractNumId w:val="22"/>
  </w:num>
  <w:num w:numId="22">
    <w:abstractNumId w:val="40"/>
  </w:num>
  <w:num w:numId="23">
    <w:abstractNumId w:val="20"/>
  </w:num>
  <w:num w:numId="24">
    <w:abstractNumId w:val="36"/>
  </w:num>
  <w:num w:numId="25">
    <w:abstractNumId w:val="49"/>
  </w:num>
  <w:num w:numId="26">
    <w:abstractNumId w:val="42"/>
  </w:num>
  <w:num w:numId="27">
    <w:abstractNumId w:val="41"/>
  </w:num>
  <w:num w:numId="28">
    <w:abstractNumId w:val="37"/>
  </w:num>
  <w:num w:numId="29">
    <w:abstractNumId w:val="2"/>
  </w:num>
  <w:num w:numId="30">
    <w:abstractNumId w:val="1"/>
  </w:num>
  <w:num w:numId="31">
    <w:abstractNumId w:val="53"/>
  </w:num>
  <w:num w:numId="32">
    <w:abstractNumId w:val="29"/>
  </w:num>
  <w:num w:numId="33">
    <w:abstractNumId w:val="48"/>
  </w:num>
  <w:num w:numId="34">
    <w:abstractNumId w:val="32"/>
  </w:num>
  <w:num w:numId="35">
    <w:abstractNumId w:val="12"/>
  </w:num>
  <w:num w:numId="36">
    <w:abstractNumId w:val="0"/>
  </w:num>
  <w:num w:numId="37">
    <w:abstractNumId w:val="21"/>
  </w:num>
  <w:num w:numId="38">
    <w:abstractNumId w:val="45"/>
  </w:num>
  <w:num w:numId="39">
    <w:abstractNumId w:val="56"/>
  </w:num>
  <w:num w:numId="40">
    <w:abstractNumId w:val="5"/>
  </w:num>
  <w:num w:numId="41">
    <w:abstractNumId w:val="14"/>
  </w:num>
  <w:num w:numId="42">
    <w:abstractNumId w:val="39"/>
  </w:num>
  <w:num w:numId="43">
    <w:abstractNumId w:val="44"/>
  </w:num>
  <w:num w:numId="44">
    <w:abstractNumId w:val="17"/>
  </w:num>
  <w:num w:numId="45">
    <w:abstractNumId w:val="27"/>
  </w:num>
  <w:num w:numId="46">
    <w:abstractNumId w:val="15"/>
  </w:num>
  <w:num w:numId="47">
    <w:abstractNumId w:val="4"/>
  </w:num>
  <w:num w:numId="48">
    <w:abstractNumId w:val="35"/>
  </w:num>
  <w:num w:numId="49">
    <w:abstractNumId w:val="30"/>
  </w:num>
  <w:num w:numId="50">
    <w:abstractNumId w:val="18"/>
  </w:num>
  <w:num w:numId="51">
    <w:abstractNumId w:val="46"/>
  </w:num>
  <w:num w:numId="52">
    <w:abstractNumId w:val="55"/>
  </w:num>
  <w:num w:numId="53">
    <w:abstractNumId w:val="51"/>
  </w:num>
  <w:num w:numId="54">
    <w:abstractNumId w:val="38"/>
  </w:num>
  <w:num w:numId="55">
    <w:abstractNumId w:val="54"/>
  </w:num>
  <w:num w:numId="56">
    <w:abstractNumId w:val="34"/>
  </w:num>
  <w:num w:numId="57">
    <w:abstractNumId w:val="5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1" w:dllVersion="512"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9"/>
  <w:hyphenationZone w:val="425"/>
  <w:doNotHyphenateCaps/>
  <w:defaultTableStyle w:val="Donkerelijst-accent1"/>
  <w:evenAndOddHeaders/>
  <w:characterSpacingControl w:val="doNotCompress"/>
  <w:hdrShapeDefaults>
    <o:shapedefaults v:ext="edit" spidmax="2049">
      <o:colormru v:ext="edit" colors="#ddd"/>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EB"/>
    <w:rsid w:val="000007C5"/>
    <w:rsid w:val="0000663D"/>
    <w:rsid w:val="000066FE"/>
    <w:rsid w:val="00010D95"/>
    <w:rsid w:val="00011BFA"/>
    <w:rsid w:val="00012C95"/>
    <w:rsid w:val="00014DC3"/>
    <w:rsid w:val="00030576"/>
    <w:rsid w:val="000317F5"/>
    <w:rsid w:val="000324E0"/>
    <w:rsid w:val="00035232"/>
    <w:rsid w:val="00036805"/>
    <w:rsid w:val="0004059B"/>
    <w:rsid w:val="000418EF"/>
    <w:rsid w:val="000419BC"/>
    <w:rsid w:val="00047AA8"/>
    <w:rsid w:val="000516BC"/>
    <w:rsid w:val="0005205D"/>
    <w:rsid w:val="00052678"/>
    <w:rsid w:val="00052FF4"/>
    <w:rsid w:val="00053E43"/>
    <w:rsid w:val="0005430B"/>
    <w:rsid w:val="0005676E"/>
    <w:rsid w:val="00061D62"/>
    <w:rsid w:val="0006471A"/>
    <w:rsid w:val="00070535"/>
    <w:rsid w:val="00071588"/>
    <w:rsid w:val="00072DC6"/>
    <w:rsid w:val="000731B5"/>
    <w:rsid w:val="00074DAC"/>
    <w:rsid w:val="000905A8"/>
    <w:rsid w:val="000908A4"/>
    <w:rsid w:val="000955B0"/>
    <w:rsid w:val="0009698A"/>
    <w:rsid w:val="000A1B78"/>
    <w:rsid w:val="000A3592"/>
    <w:rsid w:val="000B37A9"/>
    <w:rsid w:val="000B46E9"/>
    <w:rsid w:val="000B7718"/>
    <w:rsid w:val="000C0C25"/>
    <w:rsid w:val="000C1A1A"/>
    <w:rsid w:val="000C5FE9"/>
    <w:rsid w:val="000D6AB7"/>
    <w:rsid w:val="000E55A1"/>
    <w:rsid w:val="000E6E43"/>
    <w:rsid w:val="000F213A"/>
    <w:rsid w:val="000F530F"/>
    <w:rsid w:val="000F650E"/>
    <w:rsid w:val="000F73C7"/>
    <w:rsid w:val="00102739"/>
    <w:rsid w:val="001033A7"/>
    <w:rsid w:val="0010410E"/>
    <w:rsid w:val="00106601"/>
    <w:rsid w:val="001105DE"/>
    <w:rsid w:val="00110A9F"/>
    <w:rsid w:val="00115635"/>
    <w:rsid w:val="001170AE"/>
    <w:rsid w:val="0012168A"/>
    <w:rsid w:val="0012230D"/>
    <w:rsid w:val="00122DED"/>
    <w:rsid w:val="00132265"/>
    <w:rsid w:val="00135E7B"/>
    <w:rsid w:val="00137CBB"/>
    <w:rsid w:val="001437AD"/>
    <w:rsid w:val="00145B8E"/>
    <w:rsid w:val="0014640F"/>
    <w:rsid w:val="00146D3C"/>
    <w:rsid w:val="001508D1"/>
    <w:rsid w:val="00151877"/>
    <w:rsid w:val="001520B8"/>
    <w:rsid w:val="001536EB"/>
    <w:rsid w:val="001579D8"/>
    <w:rsid w:val="00162A24"/>
    <w:rsid w:val="001654DC"/>
    <w:rsid w:val="0016688D"/>
    <w:rsid w:val="001729F9"/>
    <w:rsid w:val="00180228"/>
    <w:rsid w:val="00182B1E"/>
    <w:rsid w:val="00185134"/>
    <w:rsid w:val="0018557C"/>
    <w:rsid w:val="001862D2"/>
    <w:rsid w:val="001902A4"/>
    <w:rsid w:val="001922EF"/>
    <w:rsid w:val="001A3C1F"/>
    <w:rsid w:val="001B1B37"/>
    <w:rsid w:val="001B4956"/>
    <w:rsid w:val="001B4C7E"/>
    <w:rsid w:val="001B7DF5"/>
    <w:rsid w:val="001C0717"/>
    <w:rsid w:val="001C0C6A"/>
    <w:rsid w:val="001C11BE"/>
    <w:rsid w:val="001C3DE5"/>
    <w:rsid w:val="001D2A06"/>
    <w:rsid w:val="001D7FAA"/>
    <w:rsid w:val="001E2293"/>
    <w:rsid w:val="001E4809"/>
    <w:rsid w:val="001E6191"/>
    <w:rsid w:val="001E6B65"/>
    <w:rsid w:val="001F09A4"/>
    <w:rsid w:val="001F4224"/>
    <w:rsid w:val="001F5B4F"/>
    <w:rsid w:val="001F615D"/>
    <w:rsid w:val="0020548B"/>
    <w:rsid w:val="0020607F"/>
    <w:rsid w:val="002074B2"/>
    <w:rsid w:val="0022073D"/>
    <w:rsid w:val="00220A53"/>
    <w:rsid w:val="00220A9C"/>
    <w:rsid w:val="0022149C"/>
    <w:rsid w:val="002243D7"/>
    <w:rsid w:val="00230B64"/>
    <w:rsid w:val="00233DE5"/>
    <w:rsid w:val="00236BCD"/>
    <w:rsid w:val="00236DE9"/>
    <w:rsid w:val="00237431"/>
    <w:rsid w:val="00242226"/>
    <w:rsid w:val="002435FB"/>
    <w:rsid w:val="002459FE"/>
    <w:rsid w:val="00246E26"/>
    <w:rsid w:val="002518D2"/>
    <w:rsid w:val="00257AA9"/>
    <w:rsid w:val="00280BEC"/>
    <w:rsid w:val="00286914"/>
    <w:rsid w:val="002932F4"/>
    <w:rsid w:val="00294CD2"/>
    <w:rsid w:val="002A2E44"/>
    <w:rsid w:val="002A5385"/>
    <w:rsid w:val="002B2998"/>
    <w:rsid w:val="002B64EE"/>
    <w:rsid w:val="002B7EA0"/>
    <w:rsid w:val="002C07F8"/>
    <w:rsid w:val="002C46FB"/>
    <w:rsid w:val="002D0414"/>
    <w:rsid w:val="002D0E88"/>
    <w:rsid w:val="002D3498"/>
    <w:rsid w:val="002D450D"/>
    <w:rsid w:val="002D52B2"/>
    <w:rsid w:val="002D7BE1"/>
    <w:rsid w:val="002E274E"/>
    <w:rsid w:val="002E401E"/>
    <w:rsid w:val="002E710B"/>
    <w:rsid w:val="002F4955"/>
    <w:rsid w:val="002F75D7"/>
    <w:rsid w:val="002F7B77"/>
    <w:rsid w:val="00301247"/>
    <w:rsid w:val="00302F2B"/>
    <w:rsid w:val="00305C50"/>
    <w:rsid w:val="003063C0"/>
    <w:rsid w:val="00306590"/>
    <w:rsid w:val="0031106E"/>
    <w:rsid w:val="00317DEA"/>
    <w:rsid w:val="003211B3"/>
    <w:rsid w:val="00321CBB"/>
    <w:rsid w:val="00323121"/>
    <w:rsid w:val="00327BA4"/>
    <w:rsid w:val="003314E3"/>
    <w:rsid w:val="00335B5E"/>
    <w:rsid w:val="00335DCB"/>
    <w:rsid w:val="00337DDE"/>
    <w:rsid w:val="00337E36"/>
    <w:rsid w:val="00340294"/>
    <w:rsid w:val="00346631"/>
    <w:rsid w:val="00363514"/>
    <w:rsid w:val="00365254"/>
    <w:rsid w:val="00365327"/>
    <w:rsid w:val="00377612"/>
    <w:rsid w:val="00385385"/>
    <w:rsid w:val="00385D4D"/>
    <w:rsid w:val="0039126D"/>
    <w:rsid w:val="00392887"/>
    <w:rsid w:val="00394677"/>
    <w:rsid w:val="0039656A"/>
    <w:rsid w:val="003A5ED3"/>
    <w:rsid w:val="003B14A0"/>
    <w:rsid w:val="003D09E4"/>
    <w:rsid w:val="003D0D60"/>
    <w:rsid w:val="003D5914"/>
    <w:rsid w:val="003D5ED7"/>
    <w:rsid w:val="003E3B7D"/>
    <w:rsid w:val="003E3D79"/>
    <w:rsid w:val="003F2747"/>
    <w:rsid w:val="003F4995"/>
    <w:rsid w:val="004031F1"/>
    <w:rsid w:val="00403BBC"/>
    <w:rsid w:val="004076B1"/>
    <w:rsid w:val="00410D62"/>
    <w:rsid w:val="00411A30"/>
    <w:rsid w:val="004151AE"/>
    <w:rsid w:val="0041674F"/>
    <w:rsid w:val="004210B9"/>
    <w:rsid w:val="00421C2C"/>
    <w:rsid w:val="0042591C"/>
    <w:rsid w:val="0042594D"/>
    <w:rsid w:val="00425C5E"/>
    <w:rsid w:val="00444038"/>
    <w:rsid w:val="00451FDB"/>
    <w:rsid w:val="00455A9A"/>
    <w:rsid w:val="004562EC"/>
    <w:rsid w:val="004564A6"/>
    <w:rsid w:val="00462576"/>
    <w:rsid w:val="00462808"/>
    <w:rsid w:val="00467915"/>
    <w:rsid w:val="004717F7"/>
    <w:rsid w:val="0047392D"/>
    <w:rsid w:val="0047518D"/>
    <w:rsid w:val="00487543"/>
    <w:rsid w:val="004875E2"/>
    <w:rsid w:val="00490BBD"/>
    <w:rsid w:val="00491DB1"/>
    <w:rsid w:val="004A1997"/>
    <w:rsid w:val="004A27CC"/>
    <w:rsid w:val="004A53A4"/>
    <w:rsid w:val="004B4BFA"/>
    <w:rsid w:val="004D11E7"/>
    <w:rsid w:val="00501A64"/>
    <w:rsid w:val="00506B31"/>
    <w:rsid w:val="00511CE0"/>
    <w:rsid w:val="00515E2F"/>
    <w:rsid w:val="00521726"/>
    <w:rsid w:val="00526530"/>
    <w:rsid w:val="0052752E"/>
    <w:rsid w:val="00530F77"/>
    <w:rsid w:val="00531869"/>
    <w:rsid w:val="00532901"/>
    <w:rsid w:val="005356B9"/>
    <w:rsid w:val="005359EB"/>
    <w:rsid w:val="0053645C"/>
    <w:rsid w:val="005376E7"/>
    <w:rsid w:val="005476B4"/>
    <w:rsid w:val="00553801"/>
    <w:rsid w:val="00554DBE"/>
    <w:rsid w:val="005615BE"/>
    <w:rsid w:val="00562E3D"/>
    <w:rsid w:val="0056615C"/>
    <w:rsid w:val="00570CE4"/>
    <w:rsid w:val="00575FFC"/>
    <w:rsid w:val="00592314"/>
    <w:rsid w:val="005A224C"/>
    <w:rsid w:val="005A2BEC"/>
    <w:rsid w:val="005A35ED"/>
    <w:rsid w:val="005A7748"/>
    <w:rsid w:val="005B2119"/>
    <w:rsid w:val="005B27A5"/>
    <w:rsid w:val="005B3D0F"/>
    <w:rsid w:val="005B4FAF"/>
    <w:rsid w:val="005B6C05"/>
    <w:rsid w:val="005C0737"/>
    <w:rsid w:val="005C5BAC"/>
    <w:rsid w:val="005C6668"/>
    <w:rsid w:val="005D15E3"/>
    <w:rsid w:val="005D2268"/>
    <w:rsid w:val="005D4151"/>
    <w:rsid w:val="005D5E21"/>
    <w:rsid w:val="005F05D0"/>
    <w:rsid w:val="005F0DA4"/>
    <w:rsid w:val="005F2BC5"/>
    <w:rsid w:val="005F4C2D"/>
    <w:rsid w:val="005F5332"/>
    <w:rsid w:val="005F58F3"/>
    <w:rsid w:val="00601948"/>
    <w:rsid w:val="006040DB"/>
    <w:rsid w:val="00612C22"/>
    <w:rsid w:val="00613C19"/>
    <w:rsid w:val="00615055"/>
    <w:rsid w:val="006160DA"/>
    <w:rsid w:val="0062010F"/>
    <w:rsid w:val="00625F69"/>
    <w:rsid w:val="00631DD0"/>
    <w:rsid w:val="0063250A"/>
    <w:rsid w:val="006337A3"/>
    <w:rsid w:val="006478FF"/>
    <w:rsid w:val="00647C15"/>
    <w:rsid w:val="006508B9"/>
    <w:rsid w:val="006619B5"/>
    <w:rsid w:val="00672088"/>
    <w:rsid w:val="006767B2"/>
    <w:rsid w:val="00685CE9"/>
    <w:rsid w:val="00685EED"/>
    <w:rsid w:val="006953A2"/>
    <w:rsid w:val="006973F2"/>
    <w:rsid w:val="0069798C"/>
    <w:rsid w:val="006A69D9"/>
    <w:rsid w:val="006D2ECD"/>
    <w:rsid w:val="006D39E5"/>
    <w:rsid w:val="006E01AF"/>
    <w:rsid w:val="006F25A1"/>
    <w:rsid w:val="006F6240"/>
    <w:rsid w:val="007036BC"/>
    <w:rsid w:val="00703E42"/>
    <w:rsid w:val="00706308"/>
    <w:rsid w:val="007131E4"/>
    <w:rsid w:val="0071386B"/>
    <w:rsid w:val="00721DBA"/>
    <w:rsid w:val="0072479C"/>
    <w:rsid w:val="00725B91"/>
    <w:rsid w:val="007358BA"/>
    <w:rsid w:val="007361EE"/>
    <w:rsid w:val="00736DB9"/>
    <w:rsid w:val="00747CCC"/>
    <w:rsid w:val="00756C31"/>
    <w:rsid w:val="00761052"/>
    <w:rsid w:val="00763B35"/>
    <w:rsid w:val="00766CB9"/>
    <w:rsid w:val="00766E99"/>
    <w:rsid w:val="00770652"/>
    <w:rsid w:val="00770980"/>
    <w:rsid w:val="007720EF"/>
    <w:rsid w:val="0077223B"/>
    <w:rsid w:val="00776618"/>
    <w:rsid w:val="00777909"/>
    <w:rsid w:val="00781C9F"/>
    <w:rsid w:val="00787B55"/>
    <w:rsid w:val="007921B5"/>
    <w:rsid w:val="00794D78"/>
    <w:rsid w:val="00795697"/>
    <w:rsid w:val="00796A8D"/>
    <w:rsid w:val="007A453B"/>
    <w:rsid w:val="007B5373"/>
    <w:rsid w:val="007C0010"/>
    <w:rsid w:val="007C037C"/>
    <w:rsid w:val="007C0FF7"/>
    <w:rsid w:val="007C23D4"/>
    <w:rsid w:val="007C6291"/>
    <w:rsid w:val="007D2307"/>
    <w:rsid w:val="007D5231"/>
    <w:rsid w:val="007E3F09"/>
    <w:rsid w:val="007E6810"/>
    <w:rsid w:val="007E7724"/>
    <w:rsid w:val="007F45F7"/>
    <w:rsid w:val="007F46D7"/>
    <w:rsid w:val="007F48F0"/>
    <w:rsid w:val="007F653F"/>
    <w:rsid w:val="008014DA"/>
    <w:rsid w:val="008064EE"/>
    <w:rsid w:val="00811364"/>
    <w:rsid w:val="0081155E"/>
    <w:rsid w:val="00812C7A"/>
    <w:rsid w:val="00826EA4"/>
    <w:rsid w:val="00832239"/>
    <w:rsid w:val="0083264F"/>
    <w:rsid w:val="008350CF"/>
    <w:rsid w:val="008365F7"/>
    <w:rsid w:val="00836D4B"/>
    <w:rsid w:val="00850FF0"/>
    <w:rsid w:val="00853504"/>
    <w:rsid w:val="00854B34"/>
    <w:rsid w:val="00857F09"/>
    <w:rsid w:val="00860D20"/>
    <w:rsid w:val="0086137E"/>
    <w:rsid w:val="00872A39"/>
    <w:rsid w:val="0088265B"/>
    <w:rsid w:val="00886BB9"/>
    <w:rsid w:val="008870F0"/>
    <w:rsid w:val="008935C0"/>
    <w:rsid w:val="00893934"/>
    <w:rsid w:val="008978A0"/>
    <w:rsid w:val="008A089F"/>
    <w:rsid w:val="008A4520"/>
    <w:rsid w:val="008A5A36"/>
    <w:rsid w:val="008A7927"/>
    <w:rsid w:val="008B3994"/>
    <w:rsid w:val="008B5CD1"/>
    <w:rsid w:val="008C34A5"/>
    <w:rsid w:val="008C5E4A"/>
    <w:rsid w:val="008D0C3F"/>
    <w:rsid w:val="008D1F51"/>
    <w:rsid w:val="008D1F93"/>
    <w:rsid w:val="008D688E"/>
    <w:rsid w:val="008D7823"/>
    <w:rsid w:val="008D7BDD"/>
    <w:rsid w:val="008E03B3"/>
    <w:rsid w:val="008F0605"/>
    <w:rsid w:val="008F07DA"/>
    <w:rsid w:val="008F26AB"/>
    <w:rsid w:val="0090035D"/>
    <w:rsid w:val="00900A5B"/>
    <w:rsid w:val="00913449"/>
    <w:rsid w:val="00913918"/>
    <w:rsid w:val="00921994"/>
    <w:rsid w:val="009221AC"/>
    <w:rsid w:val="009225D7"/>
    <w:rsid w:val="009343B1"/>
    <w:rsid w:val="00934750"/>
    <w:rsid w:val="009350C8"/>
    <w:rsid w:val="00935271"/>
    <w:rsid w:val="0093571C"/>
    <w:rsid w:val="00943DB3"/>
    <w:rsid w:val="00944CC3"/>
    <w:rsid w:val="0094509D"/>
    <w:rsid w:val="00945318"/>
    <w:rsid w:val="009455CD"/>
    <w:rsid w:val="00950DB4"/>
    <w:rsid w:val="009534C6"/>
    <w:rsid w:val="009555CB"/>
    <w:rsid w:val="009559C3"/>
    <w:rsid w:val="009606EB"/>
    <w:rsid w:val="009609D0"/>
    <w:rsid w:val="00963973"/>
    <w:rsid w:val="00964569"/>
    <w:rsid w:val="00967680"/>
    <w:rsid w:val="00967D06"/>
    <w:rsid w:val="00971B3B"/>
    <w:rsid w:val="00974094"/>
    <w:rsid w:val="009801DB"/>
    <w:rsid w:val="009806F9"/>
    <w:rsid w:val="009853A4"/>
    <w:rsid w:val="009A3954"/>
    <w:rsid w:val="009A6E90"/>
    <w:rsid w:val="009B5266"/>
    <w:rsid w:val="009C2BBD"/>
    <w:rsid w:val="009D3B40"/>
    <w:rsid w:val="009E4996"/>
    <w:rsid w:val="009F79F0"/>
    <w:rsid w:val="00A04799"/>
    <w:rsid w:val="00A07FEF"/>
    <w:rsid w:val="00A11686"/>
    <w:rsid w:val="00A135F1"/>
    <w:rsid w:val="00A175D6"/>
    <w:rsid w:val="00A21956"/>
    <w:rsid w:val="00A34C89"/>
    <w:rsid w:val="00A42EEC"/>
    <w:rsid w:val="00A50406"/>
    <w:rsid w:val="00A50767"/>
    <w:rsid w:val="00A5482E"/>
    <w:rsid w:val="00A5771B"/>
    <w:rsid w:val="00A64F59"/>
    <w:rsid w:val="00A65B09"/>
    <w:rsid w:val="00A702D0"/>
    <w:rsid w:val="00A73266"/>
    <w:rsid w:val="00A76E7C"/>
    <w:rsid w:val="00A9395E"/>
    <w:rsid w:val="00A94445"/>
    <w:rsid w:val="00AA39A8"/>
    <w:rsid w:val="00AA75EF"/>
    <w:rsid w:val="00AB1E21"/>
    <w:rsid w:val="00AB1E30"/>
    <w:rsid w:val="00AB2477"/>
    <w:rsid w:val="00AB56F0"/>
    <w:rsid w:val="00AB5DBD"/>
    <w:rsid w:val="00AD24E6"/>
    <w:rsid w:val="00AD31A0"/>
    <w:rsid w:val="00AD3815"/>
    <w:rsid w:val="00AD4DF7"/>
    <w:rsid w:val="00AE4460"/>
    <w:rsid w:val="00AF450F"/>
    <w:rsid w:val="00B02044"/>
    <w:rsid w:val="00B06980"/>
    <w:rsid w:val="00B11347"/>
    <w:rsid w:val="00B11A76"/>
    <w:rsid w:val="00B176CD"/>
    <w:rsid w:val="00B27DCF"/>
    <w:rsid w:val="00B345BA"/>
    <w:rsid w:val="00B37089"/>
    <w:rsid w:val="00B42B87"/>
    <w:rsid w:val="00B460C2"/>
    <w:rsid w:val="00B606A7"/>
    <w:rsid w:val="00B72865"/>
    <w:rsid w:val="00B74B54"/>
    <w:rsid w:val="00B75ED8"/>
    <w:rsid w:val="00B77809"/>
    <w:rsid w:val="00B85D9A"/>
    <w:rsid w:val="00B85EFA"/>
    <w:rsid w:val="00B94812"/>
    <w:rsid w:val="00B9540B"/>
    <w:rsid w:val="00BA0713"/>
    <w:rsid w:val="00BA2687"/>
    <w:rsid w:val="00BA3794"/>
    <w:rsid w:val="00BA3F4D"/>
    <w:rsid w:val="00BA6370"/>
    <w:rsid w:val="00BA6D59"/>
    <w:rsid w:val="00BB2900"/>
    <w:rsid w:val="00BB31CE"/>
    <w:rsid w:val="00BB783E"/>
    <w:rsid w:val="00BC0188"/>
    <w:rsid w:val="00BC2DA2"/>
    <w:rsid w:val="00BC2FE9"/>
    <w:rsid w:val="00BC6FB7"/>
    <w:rsid w:val="00BC7A22"/>
    <w:rsid w:val="00BD236B"/>
    <w:rsid w:val="00BD42E1"/>
    <w:rsid w:val="00BE5F4D"/>
    <w:rsid w:val="00BE64B3"/>
    <w:rsid w:val="00BF6A7B"/>
    <w:rsid w:val="00C06D9A"/>
    <w:rsid w:val="00C13CD0"/>
    <w:rsid w:val="00C201EB"/>
    <w:rsid w:val="00C24568"/>
    <w:rsid w:val="00C272CD"/>
    <w:rsid w:val="00C30091"/>
    <w:rsid w:val="00C33308"/>
    <w:rsid w:val="00C33738"/>
    <w:rsid w:val="00C41422"/>
    <w:rsid w:val="00C41955"/>
    <w:rsid w:val="00C5010B"/>
    <w:rsid w:val="00C505F7"/>
    <w:rsid w:val="00C5226B"/>
    <w:rsid w:val="00C56962"/>
    <w:rsid w:val="00C7070C"/>
    <w:rsid w:val="00C75A86"/>
    <w:rsid w:val="00C92221"/>
    <w:rsid w:val="00C92BA6"/>
    <w:rsid w:val="00C92E08"/>
    <w:rsid w:val="00C93473"/>
    <w:rsid w:val="00CA332D"/>
    <w:rsid w:val="00CB1516"/>
    <w:rsid w:val="00CB3533"/>
    <w:rsid w:val="00CB74C0"/>
    <w:rsid w:val="00CB7600"/>
    <w:rsid w:val="00CC0677"/>
    <w:rsid w:val="00CC07F6"/>
    <w:rsid w:val="00CC0EA4"/>
    <w:rsid w:val="00CC392A"/>
    <w:rsid w:val="00CC3F37"/>
    <w:rsid w:val="00CC4FFC"/>
    <w:rsid w:val="00CD5321"/>
    <w:rsid w:val="00CD6471"/>
    <w:rsid w:val="00CE2BA6"/>
    <w:rsid w:val="00CF38A7"/>
    <w:rsid w:val="00CF3CD0"/>
    <w:rsid w:val="00CF45C1"/>
    <w:rsid w:val="00D023A0"/>
    <w:rsid w:val="00D124D9"/>
    <w:rsid w:val="00D21866"/>
    <w:rsid w:val="00D21B27"/>
    <w:rsid w:val="00D23379"/>
    <w:rsid w:val="00D27D0E"/>
    <w:rsid w:val="00D31FB2"/>
    <w:rsid w:val="00D420E6"/>
    <w:rsid w:val="00D47AD0"/>
    <w:rsid w:val="00D60BC2"/>
    <w:rsid w:val="00D6325C"/>
    <w:rsid w:val="00D709B2"/>
    <w:rsid w:val="00D720C0"/>
    <w:rsid w:val="00D7238E"/>
    <w:rsid w:val="00D73003"/>
    <w:rsid w:val="00D73C03"/>
    <w:rsid w:val="00D77393"/>
    <w:rsid w:val="00D81EA2"/>
    <w:rsid w:val="00D8787B"/>
    <w:rsid w:val="00D92EDA"/>
    <w:rsid w:val="00D97739"/>
    <w:rsid w:val="00DA553C"/>
    <w:rsid w:val="00DA6D99"/>
    <w:rsid w:val="00DA7A62"/>
    <w:rsid w:val="00DB1F06"/>
    <w:rsid w:val="00DB5C3B"/>
    <w:rsid w:val="00DC0006"/>
    <w:rsid w:val="00DC2F99"/>
    <w:rsid w:val="00DC489D"/>
    <w:rsid w:val="00DD2123"/>
    <w:rsid w:val="00DD509E"/>
    <w:rsid w:val="00DD695D"/>
    <w:rsid w:val="00DD7701"/>
    <w:rsid w:val="00DE0A30"/>
    <w:rsid w:val="00DE2331"/>
    <w:rsid w:val="00DE2FD1"/>
    <w:rsid w:val="00DE3F2A"/>
    <w:rsid w:val="00DE479A"/>
    <w:rsid w:val="00DE6183"/>
    <w:rsid w:val="00DE7A12"/>
    <w:rsid w:val="00DF373D"/>
    <w:rsid w:val="00E00873"/>
    <w:rsid w:val="00E01534"/>
    <w:rsid w:val="00E035E9"/>
    <w:rsid w:val="00E05BA5"/>
    <w:rsid w:val="00E07762"/>
    <w:rsid w:val="00E10E7A"/>
    <w:rsid w:val="00E12CAA"/>
    <w:rsid w:val="00E16555"/>
    <w:rsid w:val="00E3153A"/>
    <w:rsid w:val="00E44432"/>
    <w:rsid w:val="00E45FBC"/>
    <w:rsid w:val="00E472C3"/>
    <w:rsid w:val="00E56EFE"/>
    <w:rsid w:val="00E57140"/>
    <w:rsid w:val="00E62D48"/>
    <w:rsid w:val="00E64BFF"/>
    <w:rsid w:val="00E65D32"/>
    <w:rsid w:val="00E678A0"/>
    <w:rsid w:val="00E7085E"/>
    <w:rsid w:val="00E748E8"/>
    <w:rsid w:val="00E77CB1"/>
    <w:rsid w:val="00E77D55"/>
    <w:rsid w:val="00E90FF6"/>
    <w:rsid w:val="00E93FCF"/>
    <w:rsid w:val="00E94166"/>
    <w:rsid w:val="00E96BF0"/>
    <w:rsid w:val="00EB5FD8"/>
    <w:rsid w:val="00EB6B3D"/>
    <w:rsid w:val="00EC5656"/>
    <w:rsid w:val="00EC5DA8"/>
    <w:rsid w:val="00EC72BE"/>
    <w:rsid w:val="00ED06D9"/>
    <w:rsid w:val="00EE654F"/>
    <w:rsid w:val="00EF3BF0"/>
    <w:rsid w:val="00F005C9"/>
    <w:rsid w:val="00F0673F"/>
    <w:rsid w:val="00F1490B"/>
    <w:rsid w:val="00F14996"/>
    <w:rsid w:val="00F16B2B"/>
    <w:rsid w:val="00F16EDB"/>
    <w:rsid w:val="00F175FC"/>
    <w:rsid w:val="00F208DC"/>
    <w:rsid w:val="00F22CB3"/>
    <w:rsid w:val="00F27BB1"/>
    <w:rsid w:val="00F30A06"/>
    <w:rsid w:val="00F329E6"/>
    <w:rsid w:val="00F44733"/>
    <w:rsid w:val="00F44FB8"/>
    <w:rsid w:val="00F4745A"/>
    <w:rsid w:val="00F519B9"/>
    <w:rsid w:val="00F55E8B"/>
    <w:rsid w:val="00F564F9"/>
    <w:rsid w:val="00F60F44"/>
    <w:rsid w:val="00F622D3"/>
    <w:rsid w:val="00F626B9"/>
    <w:rsid w:val="00F6407A"/>
    <w:rsid w:val="00F656EA"/>
    <w:rsid w:val="00F752CA"/>
    <w:rsid w:val="00F76F5E"/>
    <w:rsid w:val="00F7766C"/>
    <w:rsid w:val="00F81DCF"/>
    <w:rsid w:val="00F82076"/>
    <w:rsid w:val="00F843AB"/>
    <w:rsid w:val="00F9133A"/>
    <w:rsid w:val="00F9210E"/>
    <w:rsid w:val="00F921EC"/>
    <w:rsid w:val="00FB1F96"/>
    <w:rsid w:val="00FB2771"/>
    <w:rsid w:val="00FC36B9"/>
    <w:rsid w:val="00FC475A"/>
    <w:rsid w:val="00FC7A08"/>
    <w:rsid w:val="00FD0A74"/>
    <w:rsid w:val="00FD14BF"/>
    <w:rsid w:val="00FD1DAC"/>
    <w:rsid w:val="00FD6CEF"/>
    <w:rsid w:val="00FE1BFD"/>
    <w:rsid w:val="00FF5EF5"/>
    <w:rsid w:val="00FF69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5:docId w15:val="{7B074EB0-1B37-42EC-A8CF-EAC0C5E4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WMO"/>
    <w:next w:val="BasistekstWMO"/>
    <w:semiHidden/>
    <w:rsid w:val="007C6291"/>
    <w:pPr>
      <w:spacing w:line="280" w:lineRule="atLeast"/>
    </w:pPr>
    <w:rPr>
      <w:rFonts w:ascii="Arial" w:hAnsi="Arial" w:cs="Arial"/>
      <w:szCs w:val="18"/>
    </w:rPr>
  </w:style>
  <w:style w:type="paragraph" w:styleId="Kop1">
    <w:name w:val="heading 1"/>
    <w:aliases w:val="(Hoofdstuk) WMO"/>
    <w:basedOn w:val="ZsysbasisWMO"/>
    <w:next w:val="BasistekstWMO"/>
    <w:link w:val="Kop1Char"/>
    <w:qFormat/>
    <w:rsid w:val="006973F2"/>
    <w:pPr>
      <w:keepNext/>
      <w:spacing w:after="880" w:line="600" w:lineRule="exact"/>
      <w:outlineLvl w:val="0"/>
    </w:pPr>
    <w:rPr>
      <w:bCs/>
      <w:color w:val="666666"/>
      <w:sz w:val="52"/>
      <w:szCs w:val="32"/>
    </w:rPr>
  </w:style>
  <w:style w:type="paragraph" w:styleId="Kop2">
    <w:name w:val="heading 2"/>
    <w:aliases w:val="(Paragraaf) WMO"/>
    <w:basedOn w:val="ZsysbasisWMO"/>
    <w:next w:val="BasistekstWMO"/>
    <w:qFormat/>
    <w:rsid w:val="006973F2"/>
    <w:pPr>
      <w:keepNext/>
      <w:pBdr>
        <w:bottom w:val="single" w:sz="8" w:space="1" w:color="666666"/>
      </w:pBdr>
      <w:spacing w:before="600" w:line="300" w:lineRule="atLeast"/>
      <w:outlineLvl w:val="1"/>
    </w:pPr>
    <w:rPr>
      <w:bCs/>
      <w:iCs/>
      <w:color w:val="666666"/>
      <w:sz w:val="28"/>
      <w:szCs w:val="28"/>
    </w:rPr>
  </w:style>
  <w:style w:type="paragraph" w:styleId="Kop3">
    <w:name w:val="heading 3"/>
    <w:aliases w:val="(Subparagraaf) WMO"/>
    <w:basedOn w:val="ZsysbasisWMO"/>
    <w:next w:val="BasistekstWMO"/>
    <w:qFormat/>
    <w:rsid w:val="006973F2"/>
    <w:pPr>
      <w:keepNext/>
      <w:spacing w:before="300" w:line="300" w:lineRule="atLeast"/>
      <w:outlineLvl w:val="2"/>
    </w:pPr>
    <w:rPr>
      <w:b/>
      <w:iCs/>
      <w:color w:val="F0A300"/>
      <w:sz w:val="22"/>
    </w:rPr>
  </w:style>
  <w:style w:type="paragraph" w:styleId="Kop4">
    <w:name w:val="heading 4"/>
    <w:aliases w:val="Kop 4 WMO"/>
    <w:basedOn w:val="ZsysbasisWMO"/>
    <w:next w:val="BasistekstWMO"/>
    <w:semiHidden/>
    <w:qFormat/>
    <w:rsid w:val="00DA553C"/>
    <w:pPr>
      <w:keepNext/>
      <w:numPr>
        <w:ilvl w:val="3"/>
        <w:numId w:val="20"/>
      </w:numPr>
      <w:spacing w:before="240" w:after="60"/>
      <w:outlineLvl w:val="3"/>
    </w:pPr>
    <w:rPr>
      <w:b/>
      <w:bCs/>
      <w:sz w:val="24"/>
      <w:szCs w:val="24"/>
    </w:rPr>
  </w:style>
  <w:style w:type="paragraph" w:styleId="Kop5">
    <w:name w:val="heading 5"/>
    <w:aliases w:val="Kop 5 WMO"/>
    <w:basedOn w:val="ZsysbasisWMO"/>
    <w:next w:val="BasistekstWMO"/>
    <w:semiHidden/>
    <w:qFormat/>
    <w:rsid w:val="00DA553C"/>
    <w:pPr>
      <w:keepNext/>
      <w:numPr>
        <w:ilvl w:val="4"/>
        <w:numId w:val="20"/>
      </w:numPr>
      <w:spacing w:before="240" w:after="60"/>
      <w:outlineLvl w:val="4"/>
    </w:pPr>
    <w:rPr>
      <w:b/>
      <w:bCs/>
      <w:i/>
      <w:iCs/>
      <w:sz w:val="22"/>
      <w:szCs w:val="22"/>
    </w:rPr>
  </w:style>
  <w:style w:type="paragraph" w:styleId="Kop6">
    <w:name w:val="heading 6"/>
    <w:aliases w:val="Kop 6 WMO"/>
    <w:basedOn w:val="ZsysbasisWMO"/>
    <w:next w:val="BasistekstWMO"/>
    <w:semiHidden/>
    <w:rsid w:val="00DA553C"/>
    <w:pPr>
      <w:keepNext/>
      <w:numPr>
        <w:ilvl w:val="5"/>
        <w:numId w:val="20"/>
      </w:numPr>
      <w:spacing w:before="240" w:after="60"/>
      <w:outlineLvl w:val="5"/>
    </w:pPr>
    <w:rPr>
      <w:b/>
      <w:bCs/>
      <w:sz w:val="22"/>
      <w:szCs w:val="22"/>
    </w:rPr>
  </w:style>
  <w:style w:type="paragraph" w:styleId="Kop7">
    <w:name w:val="heading 7"/>
    <w:aliases w:val="Kop 7 WMO"/>
    <w:basedOn w:val="ZsysbasisWMO"/>
    <w:next w:val="BasistekstWMO"/>
    <w:semiHidden/>
    <w:rsid w:val="00DA553C"/>
    <w:pPr>
      <w:keepNext/>
      <w:numPr>
        <w:ilvl w:val="6"/>
        <w:numId w:val="20"/>
      </w:numPr>
      <w:spacing w:before="240" w:after="60"/>
      <w:outlineLvl w:val="6"/>
    </w:pPr>
    <w:rPr>
      <w:b/>
      <w:bCs/>
      <w:szCs w:val="20"/>
    </w:rPr>
  </w:style>
  <w:style w:type="paragraph" w:styleId="Kop8">
    <w:name w:val="heading 8"/>
    <w:aliases w:val="Kop 8 WMO"/>
    <w:basedOn w:val="ZsysbasisWMO"/>
    <w:next w:val="BasistekstWMO"/>
    <w:semiHidden/>
    <w:rsid w:val="00DA553C"/>
    <w:pPr>
      <w:keepNext/>
      <w:numPr>
        <w:ilvl w:val="7"/>
        <w:numId w:val="20"/>
      </w:numPr>
      <w:spacing w:before="240" w:after="60"/>
      <w:outlineLvl w:val="7"/>
    </w:pPr>
    <w:rPr>
      <w:i/>
      <w:iCs/>
      <w:szCs w:val="20"/>
    </w:rPr>
  </w:style>
  <w:style w:type="paragraph" w:styleId="Kop9">
    <w:name w:val="heading 9"/>
    <w:aliases w:val="Kop 9 WMO"/>
    <w:basedOn w:val="ZsysbasisWMO"/>
    <w:next w:val="BasistekstWMO"/>
    <w:semiHidden/>
    <w:rsid w:val="00DA553C"/>
    <w:pPr>
      <w:keepNext/>
      <w:numPr>
        <w:ilvl w:val="8"/>
        <w:numId w:val="20"/>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WMO">
    <w:name w:val="Basistekst WMO"/>
    <w:basedOn w:val="ZsysbasisWMO"/>
    <w:link w:val="BasistekstWMOChar"/>
    <w:qFormat/>
    <w:rsid w:val="00122DED"/>
  </w:style>
  <w:style w:type="paragraph" w:customStyle="1" w:styleId="ZsysbasisWMO">
    <w:name w:val="Zsysbasis WMO"/>
    <w:next w:val="BasistekstWMO"/>
    <w:link w:val="ZsysbasisWMOChar"/>
    <w:semiHidden/>
    <w:rsid w:val="00D27D0E"/>
    <w:pPr>
      <w:spacing w:line="280" w:lineRule="atLeast"/>
    </w:pPr>
    <w:rPr>
      <w:rFonts w:ascii="Arial" w:hAnsi="Arial" w:cs="Arial"/>
      <w:szCs w:val="18"/>
    </w:rPr>
  </w:style>
  <w:style w:type="paragraph" w:customStyle="1" w:styleId="BasistekstvetWMO">
    <w:name w:val="Basistekst vet WMO"/>
    <w:basedOn w:val="ZsysbasisWMO"/>
    <w:next w:val="BasistekstWMO"/>
    <w:qFormat/>
    <w:rsid w:val="00122DED"/>
    <w:rPr>
      <w:b/>
      <w:bCs/>
    </w:rPr>
  </w:style>
  <w:style w:type="character" w:styleId="GevolgdeHyperlink">
    <w:name w:val="FollowedHyperlink"/>
    <w:aliases w:val="GevolgdeHyperlink WMO"/>
    <w:basedOn w:val="Standaardalinea-lettertype"/>
    <w:semiHidden/>
    <w:rsid w:val="007C6291"/>
    <w:rPr>
      <w:color w:val="666666"/>
      <w:u w:val="single"/>
    </w:rPr>
  </w:style>
  <w:style w:type="character" w:styleId="Hyperlink">
    <w:name w:val="Hyperlink"/>
    <w:aliases w:val="Hyperlink WMO"/>
    <w:basedOn w:val="Standaardalinea-lettertype"/>
    <w:uiPriority w:val="99"/>
    <w:rsid w:val="007C6291"/>
    <w:rPr>
      <w:color w:val="F0A300"/>
      <w:u w:val="single"/>
    </w:rPr>
  </w:style>
  <w:style w:type="paragraph" w:customStyle="1" w:styleId="AdresvakWMO">
    <w:name w:val="Adresvak WMO"/>
    <w:basedOn w:val="ZsysbasisWMO"/>
    <w:semiHidden/>
    <w:rsid w:val="003063C0"/>
    <w:pPr>
      <w:spacing w:line="240" w:lineRule="exact"/>
    </w:pPr>
    <w:rPr>
      <w:noProof/>
    </w:rPr>
  </w:style>
  <w:style w:type="paragraph" w:styleId="Koptekst">
    <w:name w:val="header"/>
    <w:basedOn w:val="ZsysbasisWMO"/>
    <w:next w:val="BasistekstWMO"/>
    <w:link w:val="KoptekstChar"/>
    <w:semiHidden/>
    <w:rsid w:val="00122DED"/>
  </w:style>
  <w:style w:type="paragraph" w:styleId="Voettekst">
    <w:name w:val="footer"/>
    <w:basedOn w:val="ZsysbasisWMO"/>
    <w:next w:val="BasistekstWMO"/>
    <w:link w:val="VoettekstChar"/>
    <w:semiHidden/>
    <w:rsid w:val="00122DED"/>
    <w:pPr>
      <w:jc w:val="right"/>
    </w:pPr>
  </w:style>
  <w:style w:type="paragraph" w:customStyle="1" w:styleId="KoptekstWMO">
    <w:name w:val="Koptekst WMO"/>
    <w:basedOn w:val="ZsysbasisWMO"/>
    <w:semiHidden/>
    <w:rsid w:val="00122DED"/>
    <w:rPr>
      <w:noProof/>
    </w:rPr>
  </w:style>
  <w:style w:type="paragraph" w:customStyle="1" w:styleId="VoettekstWMO">
    <w:name w:val="Voettekst WMO"/>
    <w:basedOn w:val="ZsysbasisWMO"/>
    <w:semiHidden/>
    <w:rsid w:val="00122DED"/>
    <w:rPr>
      <w:noProof/>
    </w:rPr>
  </w:style>
  <w:style w:type="numbering" w:styleId="111111">
    <w:name w:val="Outline List 2"/>
    <w:basedOn w:val="Geenlijst"/>
    <w:rsid w:val="00E07762"/>
    <w:pPr>
      <w:numPr>
        <w:numId w:val="8"/>
      </w:numPr>
    </w:pPr>
  </w:style>
  <w:style w:type="numbering" w:styleId="1ai">
    <w:name w:val="Outline List 1"/>
    <w:basedOn w:val="Geenlijst"/>
    <w:rsid w:val="00E07762"/>
    <w:pPr>
      <w:numPr>
        <w:numId w:val="9"/>
      </w:numPr>
    </w:pPr>
  </w:style>
  <w:style w:type="paragraph" w:customStyle="1" w:styleId="BasistekstcursiefWMO">
    <w:name w:val="Basistekst cursief WMO"/>
    <w:basedOn w:val="ZsysbasisWMO"/>
    <w:next w:val="BasistekstWMO"/>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WMO"/>
    <w:next w:val="BasistekstWMO"/>
    <w:semiHidden/>
    <w:rsid w:val="0020607F"/>
  </w:style>
  <w:style w:type="paragraph" w:styleId="Adresenvelop">
    <w:name w:val="envelope address"/>
    <w:basedOn w:val="ZsysbasisWMO"/>
    <w:next w:val="BasistekstWMO"/>
    <w:semiHidden/>
    <w:rsid w:val="0020607F"/>
  </w:style>
  <w:style w:type="paragraph" w:styleId="Afsluiting">
    <w:name w:val="Closing"/>
    <w:basedOn w:val="ZsysbasisWMO"/>
    <w:next w:val="BasistekstWMO"/>
    <w:semiHidden/>
    <w:rsid w:val="0020607F"/>
  </w:style>
  <w:style w:type="paragraph" w:customStyle="1" w:styleId="Inspring1eniveauWMO">
    <w:name w:val="Inspring 1e niveau WMO"/>
    <w:basedOn w:val="ZsysbasisWMO"/>
    <w:qFormat/>
    <w:rsid w:val="00122DED"/>
    <w:pPr>
      <w:tabs>
        <w:tab w:val="left" w:pos="284"/>
      </w:tabs>
      <w:ind w:left="284" w:hanging="284"/>
    </w:pPr>
  </w:style>
  <w:style w:type="paragraph" w:customStyle="1" w:styleId="Inspring2eniveauWMO">
    <w:name w:val="Inspring 2e niveau WMO"/>
    <w:basedOn w:val="ZsysbasisWMO"/>
    <w:qFormat/>
    <w:rsid w:val="00122DED"/>
    <w:pPr>
      <w:tabs>
        <w:tab w:val="left" w:pos="567"/>
      </w:tabs>
      <w:ind w:left="568" w:hanging="284"/>
    </w:pPr>
  </w:style>
  <w:style w:type="paragraph" w:customStyle="1" w:styleId="Inspring3eniveauWMO">
    <w:name w:val="Inspring 3e niveau WMO"/>
    <w:basedOn w:val="ZsysbasisWMO"/>
    <w:qFormat/>
    <w:rsid w:val="00122DED"/>
    <w:pPr>
      <w:tabs>
        <w:tab w:val="left" w:pos="851"/>
      </w:tabs>
      <w:ind w:left="851" w:hanging="284"/>
    </w:pPr>
  </w:style>
  <w:style w:type="paragraph" w:customStyle="1" w:styleId="Zwevend1eniveauWMO">
    <w:name w:val="Zwevend 1e niveau WMO"/>
    <w:basedOn w:val="ZsysbasisWMO"/>
    <w:qFormat/>
    <w:rsid w:val="00122DED"/>
    <w:pPr>
      <w:ind w:left="284"/>
    </w:pPr>
  </w:style>
  <w:style w:type="paragraph" w:customStyle="1" w:styleId="Zwevend2eniveauWMO">
    <w:name w:val="Zwevend 2e niveau WMO"/>
    <w:basedOn w:val="ZsysbasisWMO"/>
    <w:qFormat/>
    <w:rsid w:val="00122DED"/>
    <w:pPr>
      <w:ind w:left="567"/>
    </w:pPr>
  </w:style>
  <w:style w:type="paragraph" w:customStyle="1" w:styleId="Zwevend3eniveauWMO">
    <w:name w:val="Zwevend 3e niveau WMO"/>
    <w:basedOn w:val="ZsysbasisWMO"/>
    <w:qFormat/>
    <w:rsid w:val="00122DED"/>
    <w:pPr>
      <w:ind w:left="851"/>
    </w:pPr>
  </w:style>
  <w:style w:type="paragraph" w:styleId="Inhopg1">
    <w:name w:val="toc 1"/>
    <w:basedOn w:val="ZsysbasisWMO"/>
    <w:next w:val="BasistekstWMO"/>
    <w:uiPriority w:val="39"/>
    <w:rsid w:val="0042591C"/>
    <w:pPr>
      <w:numPr>
        <w:numId w:val="16"/>
      </w:numPr>
      <w:tabs>
        <w:tab w:val="left" w:pos="255"/>
        <w:tab w:val="right" w:pos="8789"/>
      </w:tabs>
      <w:spacing w:after="140" w:line="560" w:lineRule="exact"/>
      <w:ind w:right="567"/>
    </w:pPr>
    <w:rPr>
      <w:b/>
      <w:noProof/>
      <w:color w:val="666666"/>
      <w:sz w:val="22"/>
    </w:rPr>
  </w:style>
  <w:style w:type="paragraph" w:styleId="Inhopg2">
    <w:name w:val="toc 2"/>
    <w:basedOn w:val="ZsysbasisWMO"/>
    <w:next w:val="BasistekstWMO"/>
    <w:uiPriority w:val="39"/>
    <w:rsid w:val="005B2119"/>
    <w:pPr>
      <w:tabs>
        <w:tab w:val="left" w:pos="255"/>
        <w:tab w:val="right" w:pos="8789"/>
      </w:tabs>
      <w:spacing w:after="140" w:line="280" w:lineRule="exact"/>
      <w:ind w:left="255" w:right="567"/>
    </w:pPr>
    <w:rPr>
      <w:noProof/>
    </w:rPr>
  </w:style>
  <w:style w:type="paragraph" w:styleId="Inhopg3">
    <w:name w:val="toc 3"/>
    <w:basedOn w:val="ZsysbasisWMO"/>
    <w:next w:val="BasistekstWMO"/>
    <w:semiHidden/>
    <w:rsid w:val="000C1A1A"/>
    <w:pPr>
      <w:tabs>
        <w:tab w:val="left" w:pos="709"/>
      </w:tabs>
      <w:ind w:left="709" w:right="567" w:hanging="709"/>
    </w:pPr>
  </w:style>
  <w:style w:type="paragraph" w:styleId="Inhopg4">
    <w:name w:val="toc 4"/>
    <w:basedOn w:val="ZsysbasisWMO"/>
    <w:next w:val="BasistekstWMO"/>
    <w:semiHidden/>
    <w:rsid w:val="00122DED"/>
  </w:style>
  <w:style w:type="paragraph" w:styleId="Index1">
    <w:name w:val="index 1"/>
    <w:basedOn w:val="ZsysbasisWMO"/>
    <w:next w:val="BasistekstWMO"/>
    <w:semiHidden/>
    <w:rsid w:val="00122DED"/>
  </w:style>
  <w:style w:type="paragraph" w:styleId="Index2">
    <w:name w:val="index 2"/>
    <w:basedOn w:val="ZsysbasisWMO"/>
    <w:next w:val="BasistekstWMO"/>
    <w:semiHidden/>
    <w:rsid w:val="00122DED"/>
  </w:style>
  <w:style w:type="paragraph" w:styleId="Index3">
    <w:name w:val="index 3"/>
    <w:basedOn w:val="ZsysbasisWMO"/>
    <w:next w:val="BasistekstWMO"/>
    <w:semiHidden/>
    <w:rsid w:val="00122DED"/>
  </w:style>
  <w:style w:type="paragraph" w:styleId="Ondertitel">
    <w:name w:val="Subtitle"/>
    <w:basedOn w:val="ZsysbasisWMO"/>
    <w:next w:val="BasistekstWMO"/>
    <w:semiHidden/>
    <w:rsid w:val="00122DED"/>
  </w:style>
  <w:style w:type="paragraph" w:styleId="Titel">
    <w:name w:val="Title"/>
    <w:basedOn w:val="ZsysbasisWMO"/>
    <w:next w:val="BasistekstWMO"/>
    <w:semiHidden/>
    <w:rsid w:val="00122DED"/>
  </w:style>
  <w:style w:type="character" w:customStyle="1" w:styleId="Kop1Char">
    <w:name w:val="Kop 1 Char"/>
    <w:aliases w:val="(Hoofdstuk) WMO Char"/>
    <w:basedOn w:val="Standaardalinea-lettertype"/>
    <w:link w:val="Kop1"/>
    <w:rsid w:val="00DA553C"/>
    <w:rPr>
      <w:rFonts w:ascii="Arial" w:hAnsi="Arial" w:cs="Arial"/>
      <w:bCs/>
      <w:color w:val="666666"/>
      <w:sz w:val="52"/>
      <w:szCs w:val="32"/>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rsid w:val="00122DED"/>
    <w:rPr>
      <w:bdr w:val="none" w:sz="0" w:space="0" w:color="auto"/>
      <w:shd w:val="clear" w:color="auto" w:fill="FFFF00"/>
    </w:rPr>
  </w:style>
  <w:style w:type="character" w:customStyle="1" w:styleId="KoptekstChar">
    <w:name w:val="Koptekst Char"/>
    <w:basedOn w:val="Standaardalinea-lettertype"/>
    <w:link w:val="Koptekst"/>
    <w:semiHidden/>
    <w:rsid w:val="00B606A7"/>
    <w:rPr>
      <w:rFonts w:ascii="Arial" w:hAnsi="Arial" w:cs="Arial"/>
      <w:szCs w:val="18"/>
    </w:rPr>
  </w:style>
  <w:style w:type="character" w:customStyle="1" w:styleId="VoettekstChar">
    <w:name w:val="Voettekst Char"/>
    <w:basedOn w:val="Standaardalinea-lettertype"/>
    <w:link w:val="Voettekst"/>
    <w:semiHidden/>
    <w:rsid w:val="00B606A7"/>
    <w:rPr>
      <w:rFonts w:ascii="Arial" w:hAnsi="Arial" w:cs="Arial"/>
      <w:szCs w:val="18"/>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basedOn w:val="Standaard"/>
    <w:next w:val="Standaard"/>
    <w:semiHidden/>
    <w:rsid w:val="00122DED"/>
    <w:pPr>
      <w:ind w:left="720"/>
    </w:pPr>
  </w:style>
  <w:style w:type="paragraph" w:styleId="Inhopg6">
    <w:name w:val="toc 6"/>
    <w:basedOn w:val="Standaard"/>
    <w:next w:val="Standaard"/>
    <w:semiHidden/>
    <w:rsid w:val="00122DED"/>
    <w:pPr>
      <w:ind w:left="900"/>
    </w:pPr>
  </w:style>
  <w:style w:type="paragraph" w:styleId="Inhopg7">
    <w:name w:val="toc 7"/>
    <w:basedOn w:val="Standaard"/>
    <w:next w:val="Standaard"/>
    <w:semiHidden/>
    <w:rsid w:val="00122DED"/>
    <w:pPr>
      <w:ind w:left="1080"/>
    </w:pPr>
  </w:style>
  <w:style w:type="paragraph" w:styleId="Inhopg8">
    <w:name w:val="toc 8"/>
    <w:basedOn w:val="Standaard"/>
    <w:next w:val="Standaard"/>
    <w:semiHidden/>
    <w:rsid w:val="00122DED"/>
    <w:pPr>
      <w:ind w:left="1260"/>
    </w:pPr>
  </w:style>
  <w:style w:type="paragraph" w:styleId="Inhopg9">
    <w:name w:val="toc 9"/>
    <w:basedOn w:val="Standaard"/>
    <w:next w:val="Standaard"/>
    <w:semiHidden/>
    <w:rsid w:val="00122DED"/>
    <w:pPr>
      <w:ind w:left="1440"/>
    </w:pPr>
  </w:style>
  <w:style w:type="paragraph" w:styleId="Afzender">
    <w:name w:val="envelope return"/>
    <w:basedOn w:val="ZsysbasisWMO"/>
    <w:next w:val="BasistekstWMO"/>
    <w:semiHidden/>
    <w:rsid w:val="0020607F"/>
  </w:style>
  <w:style w:type="numbering" w:styleId="Artikelsectie">
    <w:name w:val="Outline List 3"/>
    <w:basedOn w:val="Geenlijst"/>
    <w:rsid w:val="00E07762"/>
    <w:pPr>
      <w:numPr>
        <w:numId w:val="10"/>
      </w:numPr>
    </w:pPr>
  </w:style>
  <w:style w:type="paragraph" w:styleId="Berichtkop">
    <w:name w:val="Message Header"/>
    <w:basedOn w:val="ZsysbasisWMO"/>
    <w:next w:val="BasistekstWMO"/>
    <w:semiHidden/>
    <w:rsid w:val="0020607F"/>
  </w:style>
  <w:style w:type="paragraph" w:styleId="Bloktekst">
    <w:name w:val="Block Text"/>
    <w:basedOn w:val="ZsysbasisWMO"/>
    <w:next w:val="BasistekstWMO"/>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WMO"/>
    <w:next w:val="BasistekstWMO"/>
    <w:semiHidden/>
    <w:rsid w:val="0020607F"/>
  </w:style>
  <w:style w:type="paragraph" w:styleId="Handtekening">
    <w:name w:val="Signature"/>
    <w:basedOn w:val="ZsysbasisWMO"/>
    <w:next w:val="BasistekstWMO"/>
    <w:semiHidden/>
    <w:rsid w:val="0020607F"/>
  </w:style>
  <w:style w:type="paragraph" w:styleId="HTML-voorafopgemaakt">
    <w:name w:val="HTML Preformatted"/>
    <w:basedOn w:val="ZsysbasisWMO"/>
    <w:next w:val="BasistekstWMO"/>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tblBorders>
    </w:tblPr>
    <w:tblStylePr w:type="firstRow">
      <w:pPr>
        <w:spacing w:before="0" w:after="0" w:line="240" w:lineRule="auto"/>
      </w:pPr>
      <w:rPr>
        <w:b/>
        <w:bCs/>
        <w:color w:val="FFFFFF" w:themeColor="background1"/>
      </w:rPr>
      <w:tblPr/>
      <w:tcPr>
        <w:shd w:val="clear" w:color="auto" w:fill="666666" w:themeFill="accent6"/>
      </w:tcPr>
    </w:tblStylePr>
    <w:tblStylePr w:type="lastRow">
      <w:pPr>
        <w:spacing w:before="0" w:after="0" w:line="240" w:lineRule="auto"/>
      </w:pPr>
      <w:rPr>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tcBorders>
      </w:tcPr>
    </w:tblStylePr>
    <w:tblStylePr w:type="firstCol">
      <w:rPr>
        <w:b/>
        <w:bCs/>
      </w:rPr>
    </w:tblStylePr>
    <w:tblStylePr w:type="lastCol">
      <w:rPr>
        <w:b/>
        <w:bCs/>
      </w:r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F0A300" w:themeColor="accent5"/>
        <w:left w:val="single" w:sz="8" w:space="0" w:color="F0A300" w:themeColor="accent5"/>
        <w:bottom w:val="single" w:sz="8" w:space="0" w:color="F0A300" w:themeColor="accent5"/>
        <w:right w:val="single" w:sz="8" w:space="0" w:color="F0A300" w:themeColor="accent5"/>
      </w:tblBorders>
    </w:tblPr>
    <w:tblStylePr w:type="firstRow">
      <w:pPr>
        <w:spacing w:before="0" w:after="0" w:line="240" w:lineRule="auto"/>
      </w:pPr>
      <w:rPr>
        <w:b/>
        <w:bCs/>
        <w:color w:val="FFFFFF" w:themeColor="background1"/>
      </w:rPr>
      <w:tblPr/>
      <w:tcPr>
        <w:shd w:val="clear" w:color="auto" w:fill="F0A300" w:themeFill="accent5"/>
      </w:tcPr>
    </w:tblStylePr>
    <w:tblStylePr w:type="lastRow">
      <w:pPr>
        <w:spacing w:before="0" w:after="0" w:line="240" w:lineRule="auto"/>
      </w:pPr>
      <w:rPr>
        <w:b/>
        <w:bCs/>
      </w:rPr>
      <w:tblPr/>
      <w:tcPr>
        <w:tcBorders>
          <w:top w:val="double" w:sz="6" w:space="0" w:color="F0A300" w:themeColor="accent5"/>
          <w:left w:val="single" w:sz="8" w:space="0" w:color="F0A300" w:themeColor="accent5"/>
          <w:bottom w:val="single" w:sz="8" w:space="0" w:color="F0A300" w:themeColor="accent5"/>
          <w:right w:val="single" w:sz="8" w:space="0" w:color="F0A300" w:themeColor="accent5"/>
        </w:tcBorders>
      </w:tcPr>
    </w:tblStylePr>
    <w:tblStylePr w:type="firstCol">
      <w:rPr>
        <w:b/>
        <w:bCs/>
      </w:rPr>
    </w:tblStylePr>
    <w:tblStylePr w:type="lastCol">
      <w:rPr>
        <w:b/>
        <w:bCs/>
      </w:rPr>
    </w:tblStylePr>
    <w:tblStylePr w:type="band1Vert">
      <w:tblPr/>
      <w:tcPr>
        <w:tcBorders>
          <w:top w:val="single" w:sz="8" w:space="0" w:color="F0A300" w:themeColor="accent5"/>
          <w:left w:val="single" w:sz="8" w:space="0" w:color="F0A300" w:themeColor="accent5"/>
          <w:bottom w:val="single" w:sz="8" w:space="0" w:color="F0A300" w:themeColor="accent5"/>
          <w:right w:val="single" w:sz="8" w:space="0" w:color="F0A300" w:themeColor="accent5"/>
        </w:tcBorders>
      </w:tcPr>
    </w:tblStylePr>
    <w:tblStylePr w:type="band1Horz">
      <w:tblPr/>
      <w:tcPr>
        <w:tcBorders>
          <w:top w:val="single" w:sz="8" w:space="0" w:color="F0A300" w:themeColor="accent5"/>
          <w:left w:val="single" w:sz="8" w:space="0" w:color="F0A300" w:themeColor="accent5"/>
          <w:bottom w:val="single" w:sz="8" w:space="0" w:color="F0A300" w:themeColor="accent5"/>
          <w:right w:val="single" w:sz="8" w:space="0" w:color="F0A300"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F0A300" w:themeColor="accent3"/>
        <w:left w:val="single" w:sz="8" w:space="0" w:color="F0A300" w:themeColor="accent3"/>
        <w:bottom w:val="single" w:sz="8" w:space="0" w:color="F0A300" w:themeColor="accent3"/>
        <w:right w:val="single" w:sz="8" w:space="0" w:color="F0A300" w:themeColor="accent3"/>
      </w:tblBorders>
    </w:tblPr>
    <w:tblStylePr w:type="firstRow">
      <w:pPr>
        <w:spacing w:before="0" w:after="0" w:line="240" w:lineRule="auto"/>
      </w:pPr>
      <w:rPr>
        <w:b/>
        <w:bCs/>
        <w:color w:val="FFFFFF" w:themeColor="background1"/>
      </w:rPr>
      <w:tblPr/>
      <w:tcPr>
        <w:shd w:val="clear" w:color="auto" w:fill="F0A300" w:themeFill="accent3"/>
      </w:tcPr>
    </w:tblStylePr>
    <w:tblStylePr w:type="lastRow">
      <w:pPr>
        <w:spacing w:before="0" w:after="0" w:line="240" w:lineRule="auto"/>
      </w:pPr>
      <w:rPr>
        <w:b/>
        <w:bCs/>
      </w:rPr>
      <w:tblPr/>
      <w:tcPr>
        <w:tcBorders>
          <w:top w:val="double" w:sz="6" w:space="0" w:color="F0A300" w:themeColor="accent3"/>
          <w:left w:val="single" w:sz="8" w:space="0" w:color="F0A300" w:themeColor="accent3"/>
          <w:bottom w:val="single" w:sz="8" w:space="0" w:color="F0A300" w:themeColor="accent3"/>
          <w:right w:val="single" w:sz="8" w:space="0" w:color="F0A300" w:themeColor="accent3"/>
        </w:tcBorders>
      </w:tcPr>
    </w:tblStylePr>
    <w:tblStylePr w:type="firstCol">
      <w:rPr>
        <w:b/>
        <w:bCs/>
      </w:rPr>
    </w:tblStylePr>
    <w:tblStylePr w:type="lastCol">
      <w:rPr>
        <w:b/>
        <w:bCs/>
      </w:rPr>
    </w:tblStylePr>
    <w:tblStylePr w:type="band1Vert">
      <w:tblPr/>
      <w:tcPr>
        <w:tcBorders>
          <w:top w:val="single" w:sz="8" w:space="0" w:color="F0A300" w:themeColor="accent3"/>
          <w:left w:val="single" w:sz="8" w:space="0" w:color="F0A300" w:themeColor="accent3"/>
          <w:bottom w:val="single" w:sz="8" w:space="0" w:color="F0A300" w:themeColor="accent3"/>
          <w:right w:val="single" w:sz="8" w:space="0" w:color="F0A300" w:themeColor="accent3"/>
        </w:tcBorders>
      </w:tcPr>
    </w:tblStylePr>
    <w:tblStylePr w:type="band1Horz">
      <w:tblPr/>
      <w:tcPr>
        <w:tcBorders>
          <w:top w:val="single" w:sz="8" w:space="0" w:color="F0A300" w:themeColor="accent3"/>
          <w:left w:val="single" w:sz="8" w:space="0" w:color="F0A300" w:themeColor="accent3"/>
          <w:bottom w:val="single" w:sz="8" w:space="0" w:color="F0A300" w:themeColor="accent3"/>
          <w:right w:val="single" w:sz="8" w:space="0" w:color="F0A300" w:themeColor="accent3"/>
        </w:tcBorders>
      </w:tcPr>
    </w:tblStylePr>
  </w:style>
  <w:style w:type="paragraph" w:styleId="HTML-adres">
    <w:name w:val="HTML Address"/>
    <w:basedOn w:val="ZsysbasisWMO"/>
    <w:next w:val="BasistekstWMO"/>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pPr>
        <w:spacing w:before="0" w:after="0" w:line="240" w:lineRule="auto"/>
      </w:pPr>
      <w:rPr>
        <w:b/>
        <w:bCs/>
        <w:color w:val="FFFFFF" w:themeColor="background1"/>
      </w:rPr>
      <w:tblPr/>
      <w:tcPr>
        <w:shd w:val="clear" w:color="auto" w:fill="666666" w:themeFill="accent2"/>
      </w:tcPr>
    </w:tblStylePr>
    <w:tblStylePr w:type="lastRow">
      <w:pPr>
        <w:spacing w:before="0" w:after="0" w:line="240" w:lineRule="auto"/>
      </w:pPr>
      <w:rPr>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tcBorders>
      </w:tcPr>
    </w:tblStylePr>
    <w:tblStylePr w:type="firstCol">
      <w:rPr>
        <w:b/>
        <w:bCs/>
      </w:rPr>
    </w:tblStylePr>
    <w:tblStylePr w:type="lastCol">
      <w:rPr>
        <w:b/>
        <w:bCs/>
      </w:r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style>
  <w:style w:type="table" w:styleId="Lichtearcering-accent6">
    <w:name w:val="Light Shading Accent 6"/>
    <w:basedOn w:val="Standaardtabel"/>
    <w:uiPriority w:val="60"/>
    <w:rsid w:val="00E07762"/>
    <w:pPr>
      <w:spacing w:line="240" w:lineRule="auto"/>
    </w:pPr>
    <w:rPr>
      <w:color w:val="4C4C4C" w:themeColor="accent6" w:themeShade="BF"/>
    </w:rPr>
    <w:tblPr>
      <w:tblStyleRowBandSize w:val="1"/>
      <w:tblStyleColBandSize w:val="1"/>
      <w:tblBorders>
        <w:top w:val="single" w:sz="8" w:space="0" w:color="666666" w:themeColor="accent6"/>
        <w:bottom w:val="single" w:sz="8" w:space="0" w:color="666666" w:themeColor="accent6"/>
      </w:tblBorders>
    </w:tblPr>
    <w:tblStylePr w:type="fir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lastRow">
      <w:pPr>
        <w:spacing w:before="0" w:after="0" w:line="240" w:lineRule="auto"/>
      </w:pPr>
      <w:rPr>
        <w:b/>
        <w:bCs/>
      </w:rPr>
      <w:tblPr/>
      <w:tcPr>
        <w:tcBorders>
          <w:top w:val="single" w:sz="8" w:space="0" w:color="666666" w:themeColor="accent6"/>
          <w:left w:val="nil"/>
          <w:bottom w:val="single" w:sz="8" w:space="0" w:color="6666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left w:val="nil"/>
          <w:right w:val="nil"/>
          <w:insideH w:val="nil"/>
          <w:insideV w:val="nil"/>
        </w:tcBorders>
        <w:shd w:val="clear" w:color="auto" w:fill="D9D9D9"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WMO"/>
    <w:next w:val="BasistekstWMO"/>
    <w:semiHidden/>
    <w:rsid w:val="0020607F"/>
  </w:style>
  <w:style w:type="paragraph" w:styleId="Lijst2">
    <w:name w:val="List 2"/>
    <w:basedOn w:val="ZsysbasisWMO"/>
    <w:next w:val="BasistekstWMO"/>
    <w:semiHidden/>
    <w:rsid w:val="0020607F"/>
  </w:style>
  <w:style w:type="paragraph" w:styleId="Lijst3">
    <w:name w:val="List 3"/>
    <w:basedOn w:val="ZsysbasisWMO"/>
    <w:next w:val="BasistekstWMO"/>
    <w:semiHidden/>
    <w:rsid w:val="0020607F"/>
  </w:style>
  <w:style w:type="paragraph" w:styleId="Lijst4">
    <w:name w:val="List 4"/>
    <w:basedOn w:val="ZsysbasisWMO"/>
    <w:next w:val="BasistekstWMO"/>
    <w:semiHidden/>
    <w:rsid w:val="0020607F"/>
  </w:style>
  <w:style w:type="paragraph" w:styleId="Lijst5">
    <w:name w:val="List 5"/>
    <w:basedOn w:val="ZsysbasisWMO"/>
    <w:next w:val="BasistekstWMO"/>
    <w:semiHidden/>
    <w:rsid w:val="0020607F"/>
  </w:style>
  <w:style w:type="paragraph" w:styleId="Lijstopsomteken">
    <w:name w:val="List Bullet"/>
    <w:basedOn w:val="ZsysbasisWMO"/>
    <w:next w:val="BasistekstWMO"/>
    <w:semiHidden/>
    <w:rsid w:val="0020607F"/>
  </w:style>
  <w:style w:type="paragraph" w:styleId="Lijstopsomteken2">
    <w:name w:val="List Bullet 2"/>
    <w:basedOn w:val="ZsysbasisWMO"/>
    <w:next w:val="BasistekstWMO"/>
    <w:semiHidden/>
    <w:rsid w:val="0020607F"/>
  </w:style>
  <w:style w:type="paragraph" w:styleId="Lijstopsomteken3">
    <w:name w:val="List Bullet 3"/>
    <w:basedOn w:val="ZsysbasisWMO"/>
    <w:next w:val="BasistekstWMO"/>
    <w:semiHidden/>
    <w:rsid w:val="0020607F"/>
  </w:style>
  <w:style w:type="paragraph" w:styleId="Lijstopsomteken4">
    <w:name w:val="List Bullet 4"/>
    <w:basedOn w:val="ZsysbasisWMO"/>
    <w:next w:val="BasistekstWMO"/>
    <w:semiHidden/>
    <w:rsid w:val="0020607F"/>
  </w:style>
  <w:style w:type="paragraph" w:styleId="Lijstopsomteken5">
    <w:name w:val="List Bullet 5"/>
    <w:basedOn w:val="ZsysbasisWMO"/>
    <w:next w:val="BasistekstWMO"/>
    <w:semiHidden/>
    <w:rsid w:val="0020607F"/>
  </w:style>
  <w:style w:type="paragraph" w:styleId="Lijstnummering">
    <w:name w:val="List Number"/>
    <w:basedOn w:val="ZsysbasisWMO"/>
    <w:next w:val="BasistekstWMO"/>
    <w:semiHidden/>
    <w:rsid w:val="0020607F"/>
  </w:style>
  <w:style w:type="paragraph" w:styleId="Lijstnummering2">
    <w:name w:val="List Number 2"/>
    <w:basedOn w:val="ZsysbasisWMO"/>
    <w:next w:val="BasistekstWMO"/>
    <w:semiHidden/>
    <w:rsid w:val="0020607F"/>
  </w:style>
  <w:style w:type="paragraph" w:styleId="Lijstnummering3">
    <w:name w:val="List Number 3"/>
    <w:basedOn w:val="ZsysbasisWMO"/>
    <w:next w:val="BasistekstWMO"/>
    <w:semiHidden/>
    <w:rsid w:val="0020607F"/>
  </w:style>
  <w:style w:type="paragraph" w:styleId="Lijstnummering4">
    <w:name w:val="List Number 4"/>
    <w:basedOn w:val="ZsysbasisWMO"/>
    <w:next w:val="BasistekstWMO"/>
    <w:semiHidden/>
    <w:rsid w:val="0020607F"/>
  </w:style>
  <w:style w:type="paragraph" w:styleId="Lijstnummering5">
    <w:name w:val="List Number 5"/>
    <w:basedOn w:val="ZsysbasisWMO"/>
    <w:next w:val="BasistekstWMO"/>
    <w:semiHidden/>
    <w:rsid w:val="0020607F"/>
  </w:style>
  <w:style w:type="paragraph" w:styleId="Lijstvoortzetting">
    <w:name w:val="List Continue"/>
    <w:basedOn w:val="ZsysbasisWMO"/>
    <w:next w:val="BasistekstWMO"/>
    <w:semiHidden/>
    <w:rsid w:val="0020607F"/>
  </w:style>
  <w:style w:type="paragraph" w:styleId="Lijstvoortzetting2">
    <w:name w:val="List Continue 2"/>
    <w:basedOn w:val="ZsysbasisWMO"/>
    <w:next w:val="BasistekstWMO"/>
    <w:semiHidden/>
    <w:rsid w:val="0020607F"/>
  </w:style>
  <w:style w:type="paragraph" w:styleId="Lijstvoortzetting3">
    <w:name w:val="List Continue 3"/>
    <w:basedOn w:val="ZsysbasisWMO"/>
    <w:next w:val="BasistekstWMO"/>
    <w:semiHidden/>
    <w:rsid w:val="0020607F"/>
  </w:style>
  <w:style w:type="paragraph" w:styleId="Lijstvoortzetting4">
    <w:name w:val="List Continue 4"/>
    <w:basedOn w:val="ZsysbasisWMO"/>
    <w:next w:val="BasistekstWMO"/>
    <w:semiHidden/>
    <w:rsid w:val="0020607F"/>
  </w:style>
  <w:style w:type="paragraph" w:styleId="Lijstvoortzetting5">
    <w:name w:val="List Continue 5"/>
    <w:basedOn w:val="ZsysbasisWMO"/>
    <w:next w:val="BasistekstWMO"/>
    <w:semiHidden/>
    <w:rsid w:val="0020607F"/>
  </w:style>
  <w:style w:type="character" w:styleId="Intensieveverwijzing">
    <w:name w:val="Intense Reference"/>
    <w:basedOn w:val="Standaardalinea-lettertype"/>
    <w:uiPriority w:val="32"/>
    <w:semiHidden/>
    <w:rsid w:val="00E07762"/>
    <w:rPr>
      <w:b/>
      <w:bCs/>
      <w:smallCaps/>
      <w:color w:val="666666" w:themeColor="accent2"/>
      <w:spacing w:val="5"/>
      <w:u w:val="single"/>
    </w:rPr>
  </w:style>
  <w:style w:type="paragraph" w:styleId="Normaalweb">
    <w:name w:val="Normal (Web)"/>
    <w:basedOn w:val="ZsysbasisWMO"/>
    <w:next w:val="BasistekstWMO"/>
    <w:uiPriority w:val="99"/>
    <w:semiHidden/>
    <w:rsid w:val="0020607F"/>
  </w:style>
  <w:style w:type="paragraph" w:styleId="Notitiekop">
    <w:name w:val="Note Heading"/>
    <w:basedOn w:val="ZsysbasisWMO"/>
    <w:next w:val="BasistekstWMO"/>
    <w:semiHidden/>
    <w:rsid w:val="0020607F"/>
  </w:style>
  <w:style w:type="paragraph" w:styleId="Plattetekst">
    <w:name w:val="Body Text"/>
    <w:basedOn w:val="ZsysbasisWMO"/>
    <w:next w:val="BasistekstWMO"/>
    <w:semiHidden/>
    <w:rsid w:val="0020607F"/>
  </w:style>
  <w:style w:type="paragraph" w:styleId="Plattetekst2">
    <w:name w:val="Body Text 2"/>
    <w:basedOn w:val="ZsysbasisWMO"/>
    <w:next w:val="BasistekstWMO"/>
    <w:semiHidden/>
    <w:rsid w:val="0020607F"/>
  </w:style>
  <w:style w:type="paragraph" w:styleId="Plattetekst3">
    <w:name w:val="Body Text 3"/>
    <w:basedOn w:val="ZsysbasisWMO"/>
    <w:next w:val="BasistekstWMO"/>
    <w:semiHidden/>
    <w:rsid w:val="0020607F"/>
  </w:style>
  <w:style w:type="paragraph" w:styleId="Platteteksteersteinspringing">
    <w:name w:val="Body Text First Indent"/>
    <w:basedOn w:val="ZsysbasisWMO"/>
    <w:next w:val="BasistekstWMO"/>
    <w:semiHidden/>
    <w:rsid w:val="0020607F"/>
  </w:style>
  <w:style w:type="paragraph" w:styleId="Plattetekstinspringen">
    <w:name w:val="Body Text Indent"/>
    <w:basedOn w:val="ZsysbasisWMO"/>
    <w:next w:val="BasistekstWMO"/>
    <w:semiHidden/>
    <w:rsid w:val="0020607F"/>
  </w:style>
  <w:style w:type="paragraph" w:styleId="Platteteksteersteinspringing2">
    <w:name w:val="Body Text First Indent 2"/>
    <w:basedOn w:val="ZsysbasisWMO"/>
    <w:next w:val="BasistekstWMO"/>
    <w:semiHidden/>
    <w:rsid w:val="0020607F"/>
  </w:style>
  <w:style w:type="paragraph" w:styleId="Plattetekstinspringen2">
    <w:name w:val="Body Text Indent 2"/>
    <w:basedOn w:val="ZsysbasisWMO"/>
    <w:next w:val="BasistekstWMO"/>
    <w:semiHidden/>
    <w:rsid w:val="0020607F"/>
  </w:style>
  <w:style w:type="paragraph" w:styleId="Plattetekstinspringen3">
    <w:name w:val="Body Text Indent 3"/>
    <w:basedOn w:val="ZsysbasisWMO"/>
    <w:next w:val="BasistekstWMO"/>
    <w:semiHidden/>
    <w:rsid w:val="0020607F"/>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ievebenadrukking">
    <w:name w:val="Intense Emphasis"/>
    <w:basedOn w:val="Standaardalinea-lettertype"/>
    <w:uiPriority w:val="21"/>
    <w:semiHidden/>
    <w:rsid w:val="00E07762"/>
    <w:rPr>
      <w:b/>
      <w:bCs/>
      <w:i/>
      <w:iCs/>
      <w:color w:val="F0A300" w:themeColor="accent1"/>
    </w:rPr>
  </w:style>
  <w:style w:type="paragraph" w:styleId="Standaardinspringing">
    <w:name w:val="Normal Indent"/>
    <w:basedOn w:val="ZsysbasisWMO"/>
    <w:next w:val="BasistekstWMO"/>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rsid w:val="00BA2687"/>
    <w:rPr>
      <w:sz w:val="14"/>
      <w:vertAlign w:val="baseline"/>
    </w:rPr>
  </w:style>
  <w:style w:type="paragraph" w:styleId="Voetnoottekst">
    <w:name w:val="footnote text"/>
    <w:basedOn w:val="ZsysbasisWMO"/>
    <w:rsid w:val="00CB7600"/>
    <w:pPr>
      <w:spacing w:line="200" w:lineRule="atLeast"/>
    </w:pPr>
    <w:rPr>
      <w:sz w:val="14"/>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451FDB"/>
    <w:rPr>
      <w:b w:val="0"/>
      <w:bCs w:val="0"/>
    </w:rPr>
  </w:style>
  <w:style w:type="paragraph" w:styleId="Datum">
    <w:name w:val="Date"/>
    <w:basedOn w:val="ZsysbasisWMO"/>
    <w:next w:val="BasistekstWMO"/>
    <w:semiHidden/>
    <w:rsid w:val="0020607F"/>
  </w:style>
  <w:style w:type="paragraph" w:styleId="Tekstzonderopmaak">
    <w:name w:val="Plain Text"/>
    <w:basedOn w:val="ZsysbasisWMO"/>
    <w:next w:val="BasistekstWMO"/>
    <w:semiHidden/>
    <w:rsid w:val="0020607F"/>
  </w:style>
  <w:style w:type="paragraph" w:styleId="Ballontekst">
    <w:name w:val="Balloon Text"/>
    <w:basedOn w:val="ZsysbasisWMO"/>
    <w:next w:val="BasistekstWMO"/>
    <w:semiHidden/>
    <w:rsid w:val="0020607F"/>
  </w:style>
  <w:style w:type="character" w:customStyle="1" w:styleId="ZsysbasisWMOChar">
    <w:name w:val="Zsysbasis WMO Char"/>
    <w:basedOn w:val="Standaardalinea-lettertype"/>
    <w:link w:val="ZsysbasisWMO"/>
    <w:semiHidden/>
    <w:rsid w:val="00BA0713"/>
    <w:rPr>
      <w:rFonts w:ascii="Arial" w:hAnsi="Arial" w:cs="Arial"/>
      <w:szCs w:val="18"/>
    </w:rPr>
  </w:style>
  <w:style w:type="paragraph" w:styleId="Bronvermelding">
    <w:name w:val="table of authorities"/>
    <w:basedOn w:val="ZsysbasisWMO"/>
    <w:next w:val="BasistekstWMO"/>
    <w:semiHidden/>
    <w:rsid w:val="0020607F"/>
  </w:style>
  <w:style w:type="paragraph" w:styleId="Documentstructuur">
    <w:name w:val="Document Map"/>
    <w:basedOn w:val="ZsysbasisWMO"/>
    <w:next w:val="BasistekstWMO"/>
    <w:semiHidden/>
    <w:rsid w:val="0020607F"/>
  </w:style>
  <w:style w:type="table" w:styleId="Lichtearcering-accent5">
    <w:name w:val="Light Shading Accent 5"/>
    <w:basedOn w:val="Standaardtabel"/>
    <w:uiPriority w:val="60"/>
    <w:rsid w:val="00E07762"/>
    <w:pPr>
      <w:spacing w:line="240" w:lineRule="auto"/>
    </w:pPr>
    <w:rPr>
      <w:color w:val="B37900" w:themeColor="accent5" w:themeShade="BF"/>
    </w:rPr>
    <w:tblPr>
      <w:tblStyleRowBandSize w:val="1"/>
      <w:tblStyleColBandSize w:val="1"/>
      <w:tblBorders>
        <w:top w:val="single" w:sz="8" w:space="0" w:color="F0A300" w:themeColor="accent5"/>
        <w:bottom w:val="single" w:sz="8" w:space="0" w:color="F0A300" w:themeColor="accent5"/>
      </w:tblBorders>
    </w:tblPr>
    <w:tblStylePr w:type="firstRow">
      <w:pPr>
        <w:spacing w:before="0" w:after="0" w:line="240" w:lineRule="auto"/>
      </w:pPr>
      <w:rPr>
        <w:b/>
        <w:bCs/>
      </w:rPr>
      <w:tblPr/>
      <w:tcPr>
        <w:tcBorders>
          <w:top w:val="single" w:sz="8" w:space="0" w:color="F0A300" w:themeColor="accent5"/>
          <w:left w:val="nil"/>
          <w:bottom w:val="single" w:sz="8" w:space="0" w:color="F0A300" w:themeColor="accent5"/>
          <w:right w:val="nil"/>
          <w:insideH w:val="nil"/>
          <w:insideV w:val="nil"/>
        </w:tcBorders>
      </w:tcPr>
    </w:tblStylePr>
    <w:tblStylePr w:type="lastRow">
      <w:pPr>
        <w:spacing w:before="0" w:after="0" w:line="240" w:lineRule="auto"/>
      </w:pPr>
      <w:rPr>
        <w:b/>
        <w:bCs/>
      </w:rPr>
      <w:tblPr/>
      <w:tcPr>
        <w:tcBorders>
          <w:top w:val="single" w:sz="8" w:space="0" w:color="F0A300" w:themeColor="accent5"/>
          <w:left w:val="nil"/>
          <w:bottom w:val="single" w:sz="8" w:space="0" w:color="F0A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BC" w:themeFill="accent5" w:themeFillTint="3F"/>
      </w:tcPr>
    </w:tblStylePr>
    <w:tblStylePr w:type="band1Horz">
      <w:tblPr/>
      <w:tcPr>
        <w:tcBorders>
          <w:left w:val="nil"/>
          <w:right w:val="nil"/>
          <w:insideH w:val="nil"/>
          <w:insideV w:val="nil"/>
        </w:tcBorders>
        <w:shd w:val="clear" w:color="auto" w:fill="FFE9BC" w:themeFill="accent5" w:themeFillTint="3F"/>
      </w:tcPr>
    </w:tblStylePr>
  </w:style>
  <w:style w:type="paragraph" w:styleId="Eindnoottekst">
    <w:name w:val="endnote text"/>
    <w:basedOn w:val="ZsysbasisWMO"/>
    <w:next w:val="BasistekstWMO"/>
    <w:rsid w:val="0020607F"/>
  </w:style>
  <w:style w:type="paragraph" w:styleId="Indexkop">
    <w:name w:val="index heading"/>
    <w:basedOn w:val="ZsysbasisWMO"/>
    <w:next w:val="BasistekstWMO"/>
    <w:semiHidden/>
    <w:rsid w:val="0020607F"/>
  </w:style>
  <w:style w:type="paragraph" w:styleId="Kopbronvermelding">
    <w:name w:val="toa heading"/>
    <w:basedOn w:val="ZsysbasisWMO"/>
    <w:next w:val="BasistekstWMO"/>
    <w:semiHidden/>
    <w:rsid w:val="0020607F"/>
  </w:style>
  <w:style w:type="paragraph" w:styleId="Lijstmetafbeeldingen">
    <w:name w:val="table of figures"/>
    <w:basedOn w:val="ZsysbasisWMO"/>
    <w:next w:val="BasistekstWMO"/>
    <w:semiHidden/>
    <w:rsid w:val="0020607F"/>
  </w:style>
  <w:style w:type="paragraph" w:styleId="Macrotekst">
    <w:name w:val="macro"/>
    <w:basedOn w:val="ZsysbasisWMO"/>
    <w:next w:val="BasistekstWMO"/>
    <w:semiHidden/>
    <w:rsid w:val="0020607F"/>
  </w:style>
  <w:style w:type="paragraph" w:styleId="Tekstopmerking">
    <w:name w:val="annotation text"/>
    <w:basedOn w:val="ZsysbasisWMO"/>
    <w:next w:val="BasistekstWMO"/>
    <w:semiHidden/>
    <w:rsid w:val="0020607F"/>
  </w:style>
  <w:style w:type="paragraph" w:styleId="Onderwerpvanopmerking">
    <w:name w:val="annotation subject"/>
    <w:basedOn w:val="ZsysbasisWMO"/>
    <w:next w:val="BasistekstWMO"/>
    <w:semiHidden/>
    <w:rsid w:val="0020607F"/>
  </w:style>
  <w:style w:type="character" w:styleId="Verwijzingopmerking">
    <w:name w:val="annotation reference"/>
    <w:basedOn w:val="Standaardalinea-lettertype"/>
    <w:semiHidden/>
    <w:rsid w:val="0020607F"/>
    <w:rPr>
      <w:sz w:val="18"/>
      <w:szCs w:val="18"/>
    </w:rPr>
  </w:style>
  <w:style w:type="paragraph" w:customStyle="1" w:styleId="Opsommingteken1eniveauWMO">
    <w:name w:val="Opsomming teken 1e niveau WMO"/>
    <w:basedOn w:val="ZsysbasisWMO"/>
    <w:rsid w:val="00501A64"/>
    <w:pPr>
      <w:numPr>
        <w:numId w:val="3"/>
      </w:numPr>
    </w:pPr>
  </w:style>
  <w:style w:type="paragraph" w:customStyle="1" w:styleId="Opsommingteken2eniveauWMO">
    <w:name w:val="Opsomming teken 2e niveau WMO"/>
    <w:basedOn w:val="ZsysbasisWMO"/>
    <w:rsid w:val="00501A64"/>
    <w:pPr>
      <w:numPr>
        <w:ilvl w:val="1"/>
        <w:numId w:val="2"/>
      </w:numPr>
    </w:pPr>
  </w:style>
  <w:style w:type="paragraph" w:customStyle="1" w:styleId="Opsommingteken3eniveauWMO">
    <w:name w:val="Opsomming teken 3e niveau WMO"/>
    <w:basedOn w:val="ZsysbasisWMO"/>
    <w:rsid w:val="00501A64"/>
    <w:pPr>
      <w:numPr>
        <w:ilvl w:val="2"/>
        <w:numId w:val="1"/>
      </w:numPr>
    </w:pPr>
  </w:style>
  <w:style w:type="paragraph" w:customStyle="1" w:styleId="Opsommingbolletje1eniveauWMO">
    <w:name w:val="Opsomming bolletje 1e niveau WMO"/>
    <w:basedOn w:val="ZsysbasisWMO"/>
    <w:qFormat/>
    <w:rsid w:val="00836D4B"/>
    <w:pPr>
      <w:numPr>
        <w:numId w:val="18"/>
      </w:numPr>
    </w:pPr>
  </w:style>
  <w:style w:type="paragraph" w:customStyle="1" w:styleId="Opsommingbolletje2eniveauWMO">
    <w:name w:val="Opsomming bolletje 2e niveau WMO"/>
    <w:basedOn w:val="ZsysbasisWMO"/>
    <w:qFormat/>
    <w:rsid w:val="00836D4B"/>
    <w:pPr>
      <w:numPr>
        <w:ilvl w:val="1"/>
        <w:numId w:val="18"/>
      </w:numPr>
    </w:pPr>
  </w:style>
  <w:style w:type="paragraph" w:customStyle="1" w:styleId="Opsommingbolletje3eniveauWMO">
    <w:name w:val="Opsomming bolletje 3e niveau WMO"/>
    <w:basedOn w:val="ZsysbasisWMO"/>
    <w:qFormat/>
    <w:rsid w:val="00836D4B"/>
    <w:pPr>
      <w:numPr>
        <w:ilvl w:val="2"/>
        <w:numId w:val="18"/>
      </w:numPr>
    </w:pPr>
  </w:style>
  <w:style w:type="numbering" w:customStyle="1" w:styleId="OpsommingbolletjeWMO">
    <w:name w:val="Opsomming bolletje WMO"/>
    <w:uiPriority w:val="99"/>
    <w:rsid w:val="00836D4B"/>
    <w:pPr>
      <w:numPr>
        <w:numId w:val="4"/>
      </w:numPr>
    </w:pPr>
  </w:style>
  <w:style w:type="paragraph" w:customStyle="1" w:styleId="Opsommingkleineletter1eniveauWMO">
    <w:name w:val="Opsomming kleine letter 1e niveau WMO"/>
    <w:basedOn w:val="ZsysbasisWMO"/>
    <w:qFormat/>
    <w:rsid w:val="00836D4B"/>
    <w:pPr>
      <w:numPr>
        <w:numId w:val="19"/>
      </w:numPr>
    </w:pPr>
  </w:style>
  <w:style w:type="paragraph" w:customStyle="1" w:styleId="Opsommingkleineletter2eniveauWMO">
    <w:name w:val="Opsomming kleine letter 2e niveau WMO"/>
    <w:basedOn w:val="ZsysbasisWMO"/>
    <w:qFormat/>
    <w:rsid w:val="00836D4B"/>
    <w:pPr>
      <w:numPr>
        <w:ilvl w:val="1"/>
        <w:numId w:val="19"/>
      </w:numPr>
    </w:pPr>
  </w:style>
  <w:style w:type="paragraph" w:customStyle="1" w:styleId="Opsommingkleineletter3eniveauWMO">
    <w:name w:val="Opsomming kleine letter 3e niveau WMO"/>
    <w:basedOn w:val="ZsysbasisWMO"/>
    <w:qFormat/>
    <w:rsid w:val="00836D4B"/>
    <w:pPr>
      <w:numPr>
        <w:ilvl w:val="2"/>
        <w:numId w:val="19"/>
      </w:numPr>
    </w:pPr>
  </w:style>
  <w:style w:type="numbering" w:customStyle="1" w:styleId="OpsommingkleineletterWMO">
    <w:name w:val="Opsomming kleine letter WMO"/>
    <w:uiPriority w:val="99"/>
    <w:rsid w:val="00836D4B"/>
    <w:pPr>
      <w:numPr>
        <w:numId w:val="11"/>
      </w:numPr>
    </w:pPr>
  </w:style>
  <w:style w:type="paragraph" w:customStyle="1" w:styleId="Opsommingnummer1eniveauWMO">
    <w:name w:val="Opsomming nummer 1e niveau WMO"/>
    <w:basedOn w:val="ZsysbasisWMO"/>
    <w:qFormat/>
    <w:rsid w:val="00511CE0"/>
    <w:pPr>
      <w:numPr>
        <w:numId w:val="14"/>
      </w:numPr>
    </w:pPr>
  </w:style>
  <w:style w:type="paragraph" w:customStyle="1" w:styleId="Opsommingnummer2eniveauWMO">
    <w:name w:val="Opsomming nummer 2e niveau WMO"/>
    <w:basedOn w:val="ZsysbasisWMO"/>
    <w:qFormat/>
    <w:rsid w:val="00511CE0"/>
    <w:pPr>
      <w:numPr>
        <w:ilvl w:val="1"/>
        <w:numId w:val="14"/>
      </w:numPr>
    </w:pPr>
  </w:style>
  <w:style w:type="paragraph" w:customStyle="1" w:styleId="Opsommingnummer3eniveauWMO">
    <w:name w:val="Opsomming nummer 3e niveau WMO"/>
    <w:basedOn w:val="ZsysbasisWMO"/>
    <w:qFormat/>
    <w:rsid w:val="00511CE0"/>
    <w:pPr>
      <w:numPr>
        <w:ilvl w:val="2"/>
        <w:numId w:val="14"/>
      </w:numPr>
    </w:pPr>
  </w:style>
  <w:style w:type="numbering" w:customStyle="1" w:styleId="OpsommingnummerWMO">
    <w:name w:val="Opsomming nummer WMO"/>
    <w:uiPriority w:val="99"/>
    <w:rsid w:val="00511CE0"/>
    <w:pPr>
      <w:numPr>
        <w:numId w:val="5"/>
      </w:numPr>
    </w:pPr>
  </w:style>
  <w:style w:type="paragraph" w:customStyle="1" w:styleId="Opsommingopenrondje1eniveauWMO">
    <w:name w:val="Opsomming open rondje 1e niveau WMO"/>
    <w:basedOn w:val="ZsysbasisWMO"/>
    <w:rsid w:val="00766E99"/>
    <w:pPr>
      <w:numPr>
        <w:numId w:val="13"/>
      </w:numPr>
    </w:pPr>
  </w:style>
  <w:style w:type="paragraph" w:customStyle="1" w:styleId="Opsommingopenrondje2eniveauWMO">
    <w:name w:val="Opsomming open rondje 2e niveau WMO"/>
    <w:basedOn w:val="ZsysbasisWMO"/>
    <w:rsid w:val="00766E99"/>
    <w:pPr>
      <w:numPr>
        <w:ilvl w:val="1"/>
        <w:numId w:val="13"/>
      </w:numPr>
    </w:pPr>
  </w:style>
  <w:style w:type="paragraph" w:customStyle="1" w:styleId="Opsommingopenrondje3eniveauWMO">
    <w:name w:val="Opsomming open rondje 3e niveau WMO"/>
    <w:basedOn w:val="ZsysbasisWMO"/>
    <w:rsid w:val="00766E99"/>
    <w:pPr>
      <w:numPr>
        <w:ilvl w:val="2"/>
        <w:numId w:val="13"/>
      </w:numPr>
    </w:pPr>
  </w:style>
  <w:style w:type="numbering" w:customStyle="1" w:styleId="OpsommingopenrondjeWMO">
    <w:name w:val="Opsomming open rondje WMO"/>
    <w:uiPriority w:val="99"/>
    <w:rsid w:val="00766E99"/>
    <w:pPr>
      <w:numPr>
        <w:numId w:val="6"/>
      </w:numPr>
    </w:pPr>
  </w:style>
  <w:style w:type="paragraph" w:customStyle="1" w:styleId="Opsommingstreepje1eniveauWMO">
    <w:name w:val="Opsomming streepje 1e niveau WMO"/>
    <w:basedOn w:val="ZsysbasisWMO"/>
    <w:qFormat/>
    <w:rsid w:val="00047AA8"/>
    <w:pPr>
      <w:numPr>
        <w:numId w:val="15"/>
      </w:numPr>
    </w:pPr>
  </w:style>
  <w:style w:type="paragraph" w:customStyle="1" w:styleId="Opsommingstreepje2eniveauWMO">
    <w:name w:val="Opsomming streepje 2e niveau WMO"/>
    <w:basedOn w:val="ZsysbasisWMO"/>
    <w:qFormat/>
    <w:rsid w:val="00047AA8"/>
    <w:pPr>
      <w:numPr>
        <w:ilvl w:val="1"/>
        <w:numId w:val="15"/>
      </w:numPr>
    </w:pPr>
  </w:style>
  <w:style w:type="paragraph" w:customStyle="1" w:styleId="Opsommingstreepje3eniveauWMO">
    <w:name w:val="Opsomming streepje 3e niveau WMO"/>
    <w:basedOn w:val="ZsysbasisWMO"/>
    <w:qFormat/>
    <w:rsid w:val="00047AA8"/>
    <w:pPr>
      <w:numPr>
        <w:ilvl w:val="2"/>
        <w:numId w:val="15"/>
      </w:numPr>
    </w:pPr>
  </w:style>
  <w:style w:type="numbering" w:customStyle="1" w:styleId="OpsommingstreepjeWMO">
    <w:name w:val="Opsomming streepje WMO"/>
    <w:uiPriority w:val="99"/>
    <w:rsid w:val="00047AA8"/>
    <w:pPr>
      <w:numPr>
        <w:numId w:val="7"/>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Standaardalinea-lettertype"/>
    <w:uiPriority w:val="99"/>
    <w:semiHidden/>
    <w:rsid w:val="00E07762"/>
    <w:rPr>
      <w:color w:val="808080"/>
    </w:rPr>
  </w:style>
  <w:style w:type="character" w:styleId="Subtieleverwijzing">
    <w:name w:val="Subtle Reference"/>
    <w:basedOn w:val="Standaardalinea-lettertype"/>
    <w:uiPriority w:val="31"/>
    <w:semiHidden/>
    <w:rsid w:val="00E07762"/>
    <w:rPr>
      <w:smallCaps/>
      <w:color w:val="666666" w:themeColor="accent2"/>
      <w:u w:val="single"/>
    </w:rPr>
  </w:style>
  <w:style w:type="character" w:styleId="Subtielebenadrukking">
    <w:name w:val="Subtle Emphasis"/>
    <w:basedOn w:val="Standaardalinea-lettertype"/>
    <w:uiPriority w:val="19"/>
    <w:semiHidden/>
    <w:rsid w:val="00E07762"/>
    <w:rPr>
      <w:i/>
      <w:iCs/>
      <w:color w:val="808080" w:themeColor="text1" w:themeTint="7F"/>
    </w:rPr>
  </w:style>
  <w:style w:type="table" w:styleId="Lichtearcering-accent4">
    <w:name w:val="Light Shading Accent 4"/>
    <w:basedOn w:val="Standaardtabel"/>
    <w:uiPriority w:val="60"/>
    <w:rsid w:val="00E07762"/>
    <w:pPr>
      <w:spacing w:line="240" w:lineRule="auto"/>
    </w:pPr>
    <w:rPr>
      <w:color w:val="4C4C4C" w:themeColor="accent4" w:themeShade="BF"/>
    </w:rPr>
    <w:tblPr>
      <w:tblStyleRowBandSize w:val="1"/>
      <w:tblStyleColBandSize w:val="1"/>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Lichtearcering-accent3">
    <w:name w:val="Light Shading Accent 3"/>
    <w:basedOn w:val="Standaardtabel"/>
    <w:uiPriority w:val="60"/>
    <w:rsid w:val="00E07762"/>
    <w:pPr>
      <w:spacing w:line="240" w:lineRule="auto"/>
    </w:pPr>
    <w:rPr>
      <w:color w:val="B37900" w:themeColor="accent3" w:themeShade="BF"/>
    </w:rPr>
    <w:tblPr>
      <w:tblStyleRowBandSize w:val="1"/>
      <w:tblStyleColBandSize w:val="1"/>
      <w:tblBorders>
        <w:top w:val="single" w:sz="8" w:space="0" w:color="F0A300" w:themeColor="accent3"/>
        <w:bottom w:val="single" w:sz="8" w:space="0" w:color="F0A300" w:themeColor="accent3"/>
      </w:tblBorders>
    </w:tblPr>
    <w:tblStylePr w:type="firstRow">
      <w:pPr>
        <w:spacing w:before="0" w:after="0" w:line="240" w:lineRule="auto"/>
      </w:pPr>
      <w:rPr>
        <w:b/>
        <w:bCs/>
      </w:rPr>
      <w:tblPr/>
      <w:tcPr>
        <w:tcBorders>
          <w:top w:val="single" w:sz="8" w:space="0" w:color="F0A300" w:themeColor="accent3"/>
          <w:left w:val="nil"/>
          <w:bottom w:val="single" w:sz="8" w:space="0" w:color="F0A300" w:themeColor="accent3"/>
          <w:right w:val="nil"/>
          <w:insideH w:val="nil"/>
          <w:insideV w:val="nil"/>
        </w:tcBorders>
      </w:tcPr>
    </w:tblStylePr>
    <w:tblStylePr w:type="lastRow">
      <w:pPr>
        <w:spacing w:before="0" w:after="0" w:line="240" w:lineRule="auto"/>
      </w:pPr>
      <w:rPr>
        <w:b/>
        <w:bCs/>
      </w:rPr>
      <w:tblPr/>
      <w:tcPr>
        <w:tcBorders>
          <w:top w:val="single" w:sz="8" w:space="0" w:color="F0A300" w:themeColor="accent3"/>
          <w:left w:val="nil"/>
          <w:bottom w:val="single" w:sz="8" w:space="0" w:color="F0A3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BC" w:themeFill="accent3" w:themeFillTint="3F"/>
      </w:tcPr>
    </w:tblStylePr>
    <w:tblStylePr w:type="band1Horz">
      <w:tblPr/>
      <w:tcPr>
        <w:tcBorders>
          <w:left w:val="nil"/>
          <w:right w:val="nil"/>
          <w:insideH w:val="nil"/>
          <w:insideV w:val="nil"/>
        </w:tcBorders>
        <w:shd w:val="clear" w:color="auto" w:fill="FFE9BC" w:themeFill="accent3" w:themeFillTint="3F"/>
      </w:tcPr>
    </w:tblStylePr>
  </w:style>
  <w:style w:type="table" w:styleId="Lichtearcering-accent2">
    <w:name w:val="Light Shading Accent 2"/>
    <w:basedOn w:val="Standaardtabel"/>
    <w:uiPriority w:val="60"/>
    <w:rsid w:val="00E07762"/>
    <w:pPr>
      <w:spacing w:line="240" w:lineRule="auto"/>
    </w:pPr>
    <w:rPr>
      <w:color w:val="4C4C4C" w:themeColor="accent2" w:themeShade="BF"/>
    </w:rPr>
    <w:tblPr>
      <w:tblStyleRowBandSize w:val="1"/>
      <w:tblStyleColBandSize w:val="1"/>
      <w:tblBorders>
        <w:top w:val="single" w:sz="8" w:space="0" w:color="666666" w:themeColor="accent2"/>
        <w:bottom w:val="single" w:sz="8" w:space="0" w:color="666666" w:themeColor="accent2"/>
      </w:tblBorders>
    </w:tblPr>
    <w:tblStylePr w:type="fir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lastRow">
      <w:pPr>
        <w:spacing w:before="0" w:after="0" w:line="240" w:lineRule="auto"/>
      </w:pPr>
      <w:rPr>
        <w:b/>
        <w:bCs/>
      </w:rPr>
      <w:tblPr/>
      <w:tcPr>
        <w:tcBorders>
          <w:top w:val="single" w:sz="8" w:space="0" w:color="666666" w:themeColor="accent2"/>
          <w:left w:val="nil"/>
          <w:bottom w:val="single" w:sz="8" w:space="0" w:color="66666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left w:val="nil"/>
          <w:right w:val="nil"/>
          <w:insideH w:val="nil"/>
          <w:insideV w:val="nil"/>
        </w:tcBorders>
        <w:shd w:val="clear" w:color="auto" w:fill="D9D9D9"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18" w:space="0" w:color="666666" w:themeColor="accent6"/>
          <w:right w:val="single" w:sz="8" w:space="0" w:color="666666" w:themeColor="accent6"/>
          <w:insideH w:val="nil"/>
          <w:insideV w:val="single" w:sz="8" w:space="0" w:color="6666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6"/>
          <w:left w:val="single" w:sz="8" w:space="0" w:color="666666" w:themeColor="accent6"/>
          <w:bottom w:val="single" w:sz="8" w:space="0" w:color="666666" w:themeColor="accent6"/>
          <w:right w:val="single" w:sz="8" w:space="0" w:color="666666" w:themeColor="accent6"/>
          <w:insideH w:val="nil"/>
          <w:insideV w:val="single" w:sz="8" w:space="0" w:color="6666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tcPr>
    </w:tblStylePr>
    <w:tblStylePr w:type="band1Vert">
      <w:tblPr/>
      <w:tcPr>
        <w:tcBorders>
          <w:top w:val="single" w:sz="8" w:space="0" w:color="666666" w:themeColor="accent6"/>
          <w:left w:val="single" w:sz="8" w:space="0" w:color="666666" w:themeColor="accent6"/>
          <w:bottom w:val="single" w:sz="8" w:space="0" w:color="666666" w:themeColor="accent6"/>
          <w:right w:val="single" w:sz="8" w:space="0" w:color="666666" w:themeColor="accent6"/>
        </w:tcBorders>
        <w:shd w:val="clear" w:color="auto" w:fill="D9D9D9" w:themeFill="accent6" w:themeFillTint="3F"/>
      </w:tcPr>
    </w:tblStylePr>
    <w:tblStylePr w:type="band1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shd w:val="clear" w:color="auto" w:fill="D9D9D9" w:themeFill="accent6" w:themeFillTint="3F"/>
      </w:tcPr>
    </w:tblStylePr>
    <w:tblStylePr w:type="band2Horz">
      <w:tblPr/>
      <w:tcPr>
        <w:tcBorders>
          <w:top w:val="single" w:sz="8" w:space="0" w:color="666666" w:themeColor="accent6"/>
          <w:left w:val="single" w:sz="8" w:space="0" w:color="666666" w:themeColor="accent6"/>
          <w:bottom w:val="single" w:sz="8" w:space="0" w:color="666666" w:themeColor="accent6"/>
          <w:right w:val="single" w:sz="8" w:space="0" w:color="666666" w:themeColor="accent6"/>
          <w:insideV w:val="single" w:sz="8" w:space="0" w:color="66666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F0A300" w:themeColor="accent5"/>
        <w:left w:val="single" w:sz="8" w:space="0" w:color="F0A300" w:themeColor="accent5"/>
        <w:bottom w:val="single" w:sz="8" w:space="0" w:color="F0A300" w:themeColor="accent5"/>
        <w:right w:val="single" w:sz="8" w:space="0" w:color="F0A300" w:themeColor="accent5"/>
        <w:insideH w:val="single" w:sz="8" w:space="0" w:color="F0A300" w:themeColor="accent5"/>
        <w:insideV w:val="single" w:sz="8" w:space="0" w:color="F0A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300" w:themeColor="accent5"/>
          <w:left w:val="single" w:sz="8" w:space="0" w:color="F0A300" w:themeColor="accent5"/>
          <w:bottom w:val="single" w:sz="18" w:space="0" w:color="F0A300" w:themeColor="accent5"/>
          <w:right w:val="single" w:sz="8" w:space="0" w:color="F0A300" w:themeColor="accent5"/>
          <w:insideH w:val="nil"/>
          <w:insideV w:val="single" w:sz="8" w:space="0" w:color="F0A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300" w:themeColor="accent5"/>
          <w:left w:val="single" w:sz="8" w:space="0" w:color="F0A300" w:themeColor="accent5"/>
          <w:bottom w:val="single" w:sz="8" w:space="0" w:color="F0A300" w:themeColor="accent5"/>
          <w:right w:val="single" w:sz="8" w:space="0" w:color="F0A300" w:themeColor="accent5"/>
          <w:insideH w:val="nil"/>
          <w:insideV w:val="single" w:sz="8" w:space="0" w:color="F0A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300" w:themeColor="accent5"/>
          <w:left w:val="single" w:sz="8" w:space="0" w:color="F0A300" w:themeColor="accent5"/>
          <w:bottom w:val="single" w:sz="8" w:space="0" w:color="F0A300" w:themeColor="accent5"/>
          <w:right w:val="single" w:sz="8" w:space="0" w:color="F0A300" w:themeColor="accent5"/>
        </w:tcBorders>
      </w:tcPr>
    </w:tblStylePr>
    <w:tblStylePr w:type="band1Vert">
      <w:tblPr/>
      <w:tcPr>
        <w:tcBorders>
          <w:top w:val="single" w:sz="8" w:space="0" w:color="F0A300" w:themeColor="accent5"/>
          <w:left w:val="single" w:sz="8" w:space="0" w:color="F0A300" w:themeColor="accent5"/>
          <w:bottom w:val="single" w:sz="8" w:space="0" w:color="F0A300" w:themeColor="accent5"/>
          <w:right w:val="single" w:sz="8" w:space="0" w:color="F0A300" w:themeColor="accent5"/>
        </w:tcBorders>
        <w:shd w:val="clear" w:color="auto" w:fill="FFE9BC" w:themeFill="accent5" w:themeFillTint="3F"/>
      </w:tcPr>
    </w:tblStylePr>
    <w:tblStylePr w:type="band1Horz">
      <w:tblPr/>
      <w:tcPr>
        <w:tcBorders>
          <w:top w:val="single" w:sz="8" w:space="0" w:color="F0A300" w:themeColor="accent5"/>
          <w:left w:val="single" w:sz="8" w:space="0" w:color="F0A300" w:themeColor="accent5"/>
          <w:bottom w:val="single" w:sz="8" w:space="0" w:color="F0A300" w:themeColor="accent5"/>
          <w:right w:val="single" w:sz="8" w:space="0" w:color="F0A300" w:themeColor="accent5"/>
          <w:insideV w:val="single" w:sz="8" w:space="0" w:color="F0A300" w:themeColor="accent5"/>
        </w:tcBorders>
        <w:shd w:val="clear" w:color="auto" w:fill="FFE9BC" w:themeFill="accent5" w:themeFillTint="3F"/>
      </w:tcPr>
    </w:tblStylePr>
    <w:tblStylePr w:type="band2Horz">
      <w:tblPr/>
      <w:tcPr>
        <w:tcBorders>
          <w:top w:val="single" w:sz="8" w:space="0" w:color="F0A300" w:themeColor="accent5"/>
          <w:left w:val="single" w:sz="8" w:space="0" w:color="F0A300" w:themeColor="accent5"/>
          <w:bottom w:val="single" w:sz="8" w:space="0" w:color="F0A300" w:themeColor="accent5"/>
          <w:right w:val="single" w:sz="8" w:space="0" w:color="F0A300" w:themeColor="accent5"/>
          <w:insideV w:val="single" w:sz="8" w:space="0" w:color="F0A300"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6666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6666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F0A300" w:themeColor="accent3"/>
        <w:left w:val="single" w:sz="8" w:space="0" w:color="F0A300" w:themeColor="accent3"/>
        <w:bottom w:val="single" w:sz="8" w:space="0" w:color="F0A300" w:themeColor="accent3"/>
        <w:right w:val="single" w:sz="8" w:space="0" w:color="F0A300" w:themeColor="accent3"/>
        <w:insideH w:val="single" w:sz="8" w:space="0" w:color="F0A300" w:themeColor="accent3"/>
        <w:insideV w:val="single" w:sz="8" w:space="0" w:color="F0A3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300" w:themeColor="accent3"/>
          <w:left w:val="single" w:sz="8" w:space="0" w:color="F0A300" w:themeColor="accent3"/>
          <w:bottom w:val="single" w:sz="18" w:space="0" w:color="F0A300" w:themeColor="accent3"/>
          <w:right w:val="single" w:sz="8" w:space="0" w:color="F0A300" w:themeColor="accent3"/>
          <w:insideH w:val="nil"/>
          <w:insideV w:val="single" w:sz="8" w:space="0" w:color="F0A3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300" w:themeColor="accent3"/>
          <w:left w:val="single" w:sz="8" w:space="0" w:color="F0A300" w:themeColor="accent3"/>
          <w:bottom w:val="single" w:sz="8" w:space="0" w:color="F0A300" w:themeColor="accent3"/>
          <w:right w:val="single" w:sz="8" w:space="0" w:color="F0A300" w:themeColor="accent3"/>
          <w:insideH w:val="nil"/>
          <w:insideV w:val="single" w:sz="8" w:space="0" w:color="F0A3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300" w:themeColor="accent3"/>
          <w:left w:val="single" w:sz="8" w:space="0" w:color="F0A300" w:themeColor="accent3"/>
          <w:bottom w:val="single" w:sz="8" w:space="0" w:color="F0A300" w:themeColor="accent3"/>
          <w:right w:val="single" w:sz="8" w:space="0" w:color="F0A300" w:themeColor="accent3"/>
        </w:tcBorders>
      </w:tcPr>
    </w:tblStylePr>
    <w:tblStylePr w:type="band1Vert">
      <w:tblPr/>
      <w:tcPr>
        <w:tcBorders>
          <w:top w:val="single" w:sz="8" w:space="0" w:color="F0A300" w:themeColor="accent3"/>
          <w:left w:val="single" w:sz="8" w:space="0" w:color="F0A300" w:themeColor="accent3"/>
          <w:bottom w:val="single" w:sz="8" w:space="0" w:color="F0A300" w:themeColor="accent3"/>
          <w:right w:val="single" w:sz="8" w:space="0" w:color="F0A300" w:themeColor="accent3"/>
        </w:tcBorders>
        <w:shd w:val="clear" w:color="auto" w:fill="FFE9BC" w:themeFill="accent3" w:themeFillTint="3F"/>
      </w:tcPr>
    </w:tblStylePr>
    <w:tblStylePr w:type="band1Horz">
      <w:tblPr/>
      <w:tcPr>
        <w:tcBorders>
          <w:top w:val="single" w:sz="8" w:space="0" w:color="F0A300" w:themeColor="accent3"/>
          <w:left w:val="single" w:sz="8" w:space="0" w:color="F0A300" w:themeColor="accent3"/>
          <w:bottom w:val="single" w:sz="8" w:space="0" w:color="F0A300" w:themeColor="accent3"/>
          <w:right w:val="single" w:sz="8" w:space="0" w:color="F0A300" w:themeColor="accent3"/>
          <w:insideV w:val="single" w:sz="8" w:space="0" w:color="F0A300" w:themeColor="accent3"/>
        </w:tcBorders>
        <w:shd w:val="clear" w:color="auto" w:fill="FFE9BC" w:themeFill="accent3" w:themeFillTint="3F"/>
      </w:tcPr>
    </w:tblStylePr>
    <w:tblStylePr w:type="band2Horz">
      <w:tblPr/>
      <w:tcPr>
        <w:tcBorders>
          <w:top w:val="single" w:sz="8" w:space="0" w:color="F0A300" w:themeColor="accent3"/>
          <w:left w:val="single" w:sz="8" w:space="0" w:color="F0A300" w:themeColor="accent3"/>
          <w:bottom w:val="single" w:sz="8" w:space="0" w:color="F0A300" w:themeColor="accent3"/>
          <w:right w:val="single" w:sz="8" w:space="0" w:color="F0A300" w:themeColor="accent3"/>
          <w:insideV w:val="single" w:sz="8" w:space="0" w:color="F0A300"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18" w:space="0" w:color="666666" w:themeColor="accent2"/>
          <w:right w:val="single" w:sz="8" w:space="0" w:color="666666" w:themeColor="accent2"/>
          <w:insideH w:val="nil"/>
          <w:insideV w:val="single" w:sz="8" w:space="0" w:color="66666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2"/>
          <w:left w:val="single" w:sz="8" w:space="0" w:color="666666" w:themeColor="accent2"/>
          <w:bottom w:val="single" w:sz="8" w:space="0" w:color="666666" w:themeColor="accent2"/>
          <w:right w:val="single" w:sz="8" w:space="0" w:color="666666" w:themeColor="accent2"/>
          <w:insideH w:val="nil"/>
          <w:insideV w:val="single" w:sz="8" w:space="0" w:color="66666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tcPr>
    </w:tblStylePr>
    <w:tblStylePr w:type="band1Vert">
      <w:tblPr/>
      <w:tcPr>
        <w:tcBorders>
          <w:top w:val="single" w:sz="8" w:space="0" w:color="666666" w:themeColor="accent2"/>
          <w:left w:val="single" w:sz="8" w:space="0" w:color="666666" w:themeColor="accent2"/>
          <w:bottom w:val="single" w:sz="8" w:space="0" w:color="666666" w:themeColor="accent2"/>
          <w:right w:val="single" w:sz="8" w:space="0" w:color="666666" w:themeColor="accent2"/>
        </w:tcBorders>
        <w:shd w:val="clear" w:color="auto" w:fill="D9D9D9" w:themeFill="accent2" w:themeFillTint="3F"/>
      </w:tcPr>
    </w:tblStylePr>
    <w:tblStylePr w:type="band1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shd w:val="clear" w:color="auto" w:fill="D9D9D9" w:themeFill="accent2" w:themeFillTint="3F"/>
      </w:tcPr>
    </w:tblStylePr>
    <w:tblStylePr w:type="band2Horz">
      <w:tblPr/>
      <w:tcPr>
        <w:tcBorders>
          <w:top w:val="single" w:sz="8" w:space="0" w:color="666666" w:themeColor="accent2"/>
          <w:left w:val="single" w:sz="8" w:space="0" w:color="666666" w:themeColor="accent2"/>
          <w:bottom w:val="single" w:sz="8" w:space="0" w:color="666666" w:themeColor="accent2"/>
          <w:right w:val="single" w:sz="8" w:space="0" w:color="666666" w:themeColor="accent2"/>
          <w:insideV w:val="single" w:sz="8" w:space="0" w:color="666666"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0F0F0" w:themeFill="accent6" w:themeFillTint="19"/>
    </w:tcPr>
    <w:tblStylePr w:type="firstRow">
      <w:rPr>
        <w:b/>
        <w:bCs/>
        <w:color w:val="FFFFFF" w:themeColor="background1"/>
      </w:rPr>
      <w:tblPr/>
      <w:tcPr>
        <w:tcBorders>
          <w:bottom w:val="single" w:sz="12" w:space="0" w:color="FFFFFF" w:themeColor="background1"/>
        </w:tcBorders>
        <w:shd w:val="clear" w:color="auto" w:fill="C08200" w:themeFill="accent5" w:themeFillShade="CC"/>
      </w:tcPr>
    </w:tblStylePr>
    <w:tblStylePr w:type="lastRow">
      <w:rPr>
        <w:b/>
        <w:bCs/>
        <w:color w:val="C082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6" w:themeFillTint="3F"/>
      </w:tcPr>
    </w:tblStylePr>
    <w:tblStylePr w:type="band1Horz">
      <w:tblPr/>
      <w:tcPr>
        <w:shd w:val="clear" w:color="auto" w:fill="E0E0E0"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FFF6E4" w:themeFill="accent5" w:themeFillTint="19"/>
    </w:tcPr>
    <w:tblStylePr w:type="firstRow">
      <w:rPr>
        <w:b/>
        <w:bCs/>
        <w:color w:val="FFFFFF" w:themeColor="background1"/>
      </w:rPr>
      <w:tblPr/>
      <w:tcPr>
        <w:tcBorders>
          <w:bottom w:val="single" w:sz="12" w:space="0" w:color="FFFFFF" w:themeColor="background1"/>
        </w:tcBorders>
        <w:shd w:val="clear" w:color="auto" w:fill="515151" w:themeFill="accent6" w:themeFillShade="CC"/>
      </w:tcPr>
    </w:tblStylePr>
    <w:tblStylePr w:type="lastRow">
      <w:rPr>
        <w:b/>
        <w:bCs/>
        <w:color w:val="51515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BC" w:themeFill="accent5" w:themeFillTint="3F"/>
      </w:tcPr>
    </w:tblStylePr>
    <w:tblStylePr w:type="band1Horz">
      <w:tblPr/>
      <w:tcPr>
        <w:shd w:val="clear" w:color="auto" w:fill="FFEDC9"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C08200" w:themeFill="accent3" w:themeFillShade="CC"/>
      </w:tcPr>
    </w:tblStylePr>
    <w:tblStylePr w:type="lastRow">
      <w:rPr>
        <w:b/>
        <w:bCs/>
        <w:color w:val="C082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FF6E4"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BC" w:themeFill="accent3" w:themeFillTint="3F"/>
      </w:tcPr>
    </w:tblStylePr>
    <w:tblStylePr w:type="band1Horz">
      <w:tblPr/>
      <w:tcPr>
        <w:shd w:val="clear" w:color="auto" w:fill="FFEDC9"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0F0F0" w:themeFill="accent2"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2" w:themeFillTint="3F"/>
      </w:tcPr>
    </w:tblStylePr>
    <w:tblStylePr w:type="band1Horz">
      <w:tblPr/>
      <w:tcPr>
        <w:shd w:val="clear" w:color="auto" w:fill="E0E0E0"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FF6E4" w:themeFill="accent1" w:themeFillTint="19"/>
    </w:tcPr>
    <w:tblStylePr w:type="firstRow">
      <w:rPr>
        <w:b/>
        <w:bCs/>
        <w:color w:val="FFFFFF" w:themeColor="background1"/>
      </w:rPr>
      <w:tblPr/>
      <w:tcPr>
        <w:tcBorders>
          <w:bottom w:val="single" w:sz="12" w:space="0" w:color="FFFFFF" w:themeColor="background1"/>
        </w:tcBorders>
        <w:shd w:val="clear" w:color="auto" w:fill="515151" w:themeFill="accent2" w:themeFillShade="CC"/>
      </w:tcPr>
    </w:tblStylePr>
    <w:tblStylePr w:type="lastRow">
      <w:rPr>
        <w:b/>
        <w:bCs/>
        <w:color w:val="51515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BC" w:themeFill="accent1" w:themeFillTint="3F"/>
      </w:tcPr>
    </w:tblStylePr>
    <w:tblStylePr w:type="band1Horz">
      <w:tblPr/>
      <w:tcPr>
        <w:shd w:val="clear" w:color="auto" w:fill="FFEDC9"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F0A300" w:themeColor="accent5"/>
        <w:left w:val="single" w:sz="4" w:space="0" w:color="666666" w:themeColor="accent6"/>
        <w:bottom w:val="single" w:sz="4" w:space="0" w:color="666666" w:themeColor="accent6"/>
        <w:right w:val="single" w:sz="4" w:space="0" w:color="666666" w:themeColor="accent6"/>
        <w:insideH w:val="single" w:sz="4" w:space="0" w:color="FFFFFF" w:themeColor="background1"/>
        <w:insideV w:val="single" w:sz="4" w:space="0" w:color="FFFFFF" w:themeColor="background1"/>
      </w:tblBorders>
    </w:tblPr>
    <w:tcPr>
      <w:shd w:val="clear" w:color="auto" w:fill="F0F0F0" w:themeFill="accent6" w:themeFillTint="19"/>
    </w:tcPr>
    <w:tblStylePr w:type="firstRow">
      <w:rPr>
        <w:b/>
        <w:bCs/>
      </w:rPr>
      <w:tblPr/>
      <w:tcPr>
        <w:tcBorders>
          <w:top w:val="nil"/>
          <w:left w:val="nil"/>
          <w:bottom w:val="single" w:sz="24" w:space="0" w:color="F0A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6" w:themeFillShade="99"/>
      </w:tcPr>
    </w:tblStylePr>
    <w:tblStylePr w:type="firstCol">
      <w:rPr>
        <w:color w:val="FFFFFF" w:themeColor="background1"/>
      </w:rPr>
      <w:tblPr/>
      <w:tcPr>
        <w:tcBorders>
          <w:top w:val="nil"/>
          <w:left w:val="nil"/>
          <w:bottom w:val="nil"/>
          <w:right w:val="nil"/>
          <w:insideH w:val="single" w:sz="4" w:space="0" w:color="3D3D3D" w:themeColor="accent6" w:themeShade="99"/>
          <w:insideV w:val="nil"/>
        </w:tcBorders>
        <w:shd w:val="clear" w:color="auto" w:fill="3D3D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6" w:themeFillShade="99"/>
      </w:tcPr>
    </w:tblStylePr>
    <w:tblStylePr w:type="band1Vert">
      <w:tblPr/>
      <w:tcPr>
        <w:shd w:val="clear" w:color="auto" w:fill="C1C1C1" w:themeFill="accent6" w:themeFillTint="66"/>
      </w:tcPr>
    </w:tblStylePr>
    <w:tblStylePr w:type="band1Horz">
      <w:tblPr/>
      <w:tcPr>
        <w:shd w:val="clear" w:color="auto" w:fill="B2B2B2"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666666" w:themeColor="accent6"/>
        <w:left w:val="single" w:sz="4" w:space="0" w:color="F0A300" w:themeColor="accent5"/>
        <w:bottom w:val="single" w:sz="4" w:space="0" w:color="F0A300" w:themeColor="accent5"/>
        <w:right w:val="single" w:sz="4" w:space="0" w:color="F0A300" w:themeColor="accent5"/>
        <w:insideH w:val="single" w:sz="4" w:space="0" w:color="FFFFFF" w:themeColor="background1"/>
        <w:insideV w:val="single" w:sz="4" w:space="0" w:color="FFFFFF" w:themeColor="background1"/>
      </w:tblBorders>
    </w:tblPr>
    <w:tcPr>
      <w:shd w:val="clear" w:color="auto" w:fill="FFF6E4" w:themeFill="accent5" w:themeFillTint="19"/>
    </w:tcPr>
    <w:tblStylePr w:type="firstRow">
      <w:rPr>
        <w:b/>
        <w:bCs/>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100" w:themeFill="accent5" w:themeFillShade="99"/>
      </w:tcPr>
    </w:tblStylePr>
    <w:tblStylePr w:type="firstCol">
      <w:rPr>
        <w:color w:val="FFFFFF" w:themeColor="background1"/>
      </w:rPr>
      <w:tblPr/>
      <w:tcPr>
        <w:tcBorders>
          <w:top w:val="nil"/>
          <w:left w:val="nil"/>
          <w:bottom w:val="nil"/>
          <w:right w:val="nil"/>
          <w:insideH w:val="single" w:sz="4" w:space="0" w:color="906100" w:themeColor="accent5" w:themeShade="99"/>
          <w:insideV w:val="nil"/>
        </w:tcBorders>
        <w:shd w:val="clear" w:color="auto" w:fill="9061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6100" w:themeFill="accent5" w:themeFillShade="99"/>
      </w:tcPr>
    </w:tblStylePr>
    <w:tblStylePr w:type="band1Vert">
      <w:tblPr/>
      <w:tcPr>
        <w:shd w:val="clear" w:color="auto" w:fill="FFDC93" w:themeFill="accent5" w:themeFillTint="66"/>
      </w:tcPr>
    </w:tblStylePr>
    <w:tblStylePr w:type="band1Horz">
      <w:tblPr/>
      <w:tcPr>
        <w:shd w:val="clear" w:color="auto" w:fill="FFD378"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F0A300"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F0A3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3D3D3D" w:themeColor="accent4" w:themeShade="99"/>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666666" w:themeColor="accent4"/>
        <w:left w:val="single" w:sz="4" w:space="0" w:color="F0A300" w:themeColor="accent3"/>
        <w:bottom w:val="single" w:sz="4" w:space="0" w:color="F0A300" w:themeColor="accent3"/>
        <w:right w:val="single" w:sz="4" w:space="0" w:color="F0A300" w:themeColor="accent3"/>
        <w:insideH w:val="single" w:sz="4" w:space="0" w:color="FFFFFF" w:themeColor="background1"/>
        <w:insideV w:val="single" w:sz="4" w:space="0" w:color="FFFFFF" w:themeColor="background1"/>
      </w:tblBorders>
    </w:tblPr>
    <w:tcPr>
      <w:shd w:val="clear" w:color="auto" w:fill="FFF6E4"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100" w:themeFill="accent3" w:themeFillShade="99"/>
      </w:tcPr>
    </w:tblStylePr>
    <w:tblStylePr w:type="firstCol">
      <w:rPr>
        <w:color w:val="FFFFFF" w:themeColor="background1"/>
      </w:rPr>
      <w:tblPr/>
      <w:tcPr>
        <w:tcBorders>
          <w:top w:val="nil"/>
          <w:left w:val="nil"/>
          <w:bottom w:val="nil"/>
          <w:right w:val="nil"/>
          <w:insideH w:val="single" w:sz="4" w:space="0" w:color="906100" w:themeColor="accent3" w:themeShade="99"/>
          <w:insideV w:val="nil"/>
        </w:tcBorders>
        <w:shd w:val="clear" w:color="auto" w:fill="9061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06100" w:themeFill="accent3" w:themeFillShade="99"/>
      </w:tcPr>
    </w:tblStylePr>
    <w:tblStylePr w:type="band1Vert">
      <w:tblPr/>
      <w:tcPr>
        <w:shd w:val="clear" w:color="auto" w:fill="FFDC93" w:themeFill="accent3" w:themeFillTint="66"/>
      </w:tcPr>
    </w:tblStylePr>
    <w:tblStylePr w:type="band1Horz">
      <w:tblPr/>
      <w:tcPr>
        <w:shd w:val="clear" w:color="auto" w:fill="FFD378"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666666" w:themeColor="accent2"/>
        <w:left w:val="single" w:sz="4" w:space="0" w:color="666666" w:themeColor="accent2"/>
        <w:bottom w:val="single" w:sz="4" w:space="0" w:color="666666" w:themeColor="accent2"/>
        <w:right w:val="single" w:sz="4" w:space="0" w:color="666666" w:themeColor="accent2"/>
        <w:insideH w:val="single" w:sz="4" w:space="0" w:color="FFFFFF" w:themeColor="background1"/>
        <w:insideV w:val="single" w:sz="4" w:space="0" w:color="FFFFFF" w:themeColor="background1"/>
      </w:tblBorders>
    </w:tblPr>
    <w:tcPr>
      <w:shd w:val="clear" w:color="auto" w:fill="F0F0F0" w:themeFill="accent2"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2" w:themeFillShade="99"/>
      </w:tcPr>
    </w:tblStylePr>
    <w:tblStylePr w:type="firstCol">
      <w:rPr>
        <w:color w:val="FFFFFF" w:themeColor="background1"/>
      </w:rPr>
      <w:tblPr/>
      <w:tcPr>
        <w:tcBorders>
          <w:top w:val="nil"/>
          <w:left w:val="nil"/>
          <w:bottom w:val="nil"/>
          <w:right w:val="nil"/>
          <w:insideH w:val="single" w:sz="4" w:space="0" w:color="3D3D3D" w:themeColor="accent2" w:themeShade="99"/>
          <w:insideV w:val="nil"/>
        </w:tcBorders>
        <w:shd w:val="clear" w:color="auto" w:fill="3D3D3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2" w:themeFillShade="99"/>
      </w:tcPr>
    </w:tblStylePr>
    <w:tblStylePr w:type="band1Vert">
      <w:tblPr/>
      <w:tcPr>
        <w:shd w:val="clear" w:color="auto" w:fill="C1C1C1" w:themeFill="accent2" w:themeFillTint="66"/>
      </w:tcPr>
    </w:tblStylePr>
    <w:tblStylePr w:type="band1Horz">
      <w:tblPr/>
      <w:tcPr>
        <w:shd w:val="clear" w:color="auto" w:fill="B2B2B2"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666666" w:themeColor="accent2"/>
        <w:left w:val="single" w:sz="4" w:space="0" w:color="F0A300" w:themeColor="accent1"/>
        <w:bottom w:val="single" w:sz="4" w:space="0" w:color="F0A300" w:themeColor="accent1"/>
        <w:right w:val="single" w:sz="4" w:space="0" w:color="F0A300" w:themeColor="accent1"/>
        <w:insideH w:val="single" w:sz="4" w:space="0" w:color="FFFFFF" w:themeColor="background1"/>
        <w:insideV w:val="single" w:sz="4" w:space="0" w:color="FFFFFF" w:themeColor="background1"/>
      </w:tblBorders>
    </w:tblPr>
    <w:tcPr>
      <w:shd w:val="clear" w:color="auto" w:fill="FFF6E4" w:themeFill="accent1" w:themeFillTint="19"/>
    </w:tcPr>
    <w:tblStylePr w:type="firstRow">
      <w:rPr>
        <w:b/>
        <w:bCs/>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6100" w:themeFill="accent1" w:themeFillShade="99"/>
      </w:tcPr>
    </w:tblStylePr>
    <w:tblStylePr w:type="firstCol">
      <w:rPr>
        <w:color w:val="FFFFFF" w:themeColor="background1"/>
      </w:rPr>
      <w:tblPr/>
      <w:tcPr>
        <w:tcBorders>
          <w:top w:val="nil"/>
          <w:left w:val="nil"/>
          <w:bottom w:val="nil"/>
          <w:right w:val="nil"/>
          <w:insideH w:val="single" w:sz="4" w:space="0" w:color="906100" w:themeColor="accent1" w:themeShade="99"/>
          <w:insideV w:val="nil"/>
        </w:tcBorders>
        <w:shd w:val="clear" w:color="auto" w:fill="9061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06100" w:themeFill="accent1" w:themeFillShade="99"/>
      </w:tcPr>
    </w:tblStylePr>
    <w:tblStylePr w:type="band1Vert">
      <w:tblPr/>
      <w:tcPr>
        <w:shd w:val="clear" w:color="auto" w:fill="FFDC93" w:themeFill="accent1" w:themeFillTint="66"/>
      </w:tcPr>
    </w:tblStylePr>
    <w:tblStylePr w:type="band1Horz">
      <w:tblPr/>
      <w:tcPr>
        <w:shd w:val="clear" w:color="auto" w:fill="FFD378" w:themeFill="accent1" w:themeFillTint="7F"/>
      </w:tcPr>
    </w:tblStylePr>
    <w:tblStylePr w:type="neCell">
      <w:rPr>
        <w:color w:val="000000" w:themeColor="text1"/>
      </w:rPr>
    </w:tblStylePr>
    <w:tblStylePr w:type="nwCell">
      <w:rPr>
        <w:color w:val="000000" w:themeColor="text1"/>
      </w:r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C9" w:themeFill="accent5" w:themeFillTint="33"/>
    </w:tcPr>
    <w:tblStylePr w:type="firstRow">
      <w:rPr>
        <w:b/>
        <w:bCs/>
      </w:rPr>
      <w:tblPr/>
      <w:tcPr>
        <w:shd w:val="clear" w:color="auto" w:fill="FFDC93" w:themeFill="accent5" w:themeFillTint="66"/>
      </w:tcPr>
    </w:tblStylePr>
    <w:tblStylePr w:type="lastRow">
      <w:rPr>
        <w:b/>
        <w:bCs/>
        <w:color w:val="000000" w:themeColor="text1"/>
      </w:rPr>
      <w:tblPr/>
      <w:tcPr>
        <w:shd w:val="clear" w:color="auto" w:fill="FFDC93" w:themeFill="accent5" w:themeFillTint="66"/>
      </w:tcPr>
    </w:tblStylePr>
    <w:tblStylePr w:type="firstCol">
      <w:rPr>
        <w:color w:val="FFFFFF" w:themeColor="background1"/>
      </w:rPr>
      <w:tblPr/>
      <w:tcPr>
        <w:shd w:val="clear" w:color="auto" w:fill="B37900" w:themeFill="accent5" w:themeFillShade="BF"/>
      </w:tcPr>
    </w:tblStylePr>
    <w:tblStylePr w:type="lastCol">
      <w:rPr>
        <w:color w:val="FFFFFF" w:themeColor="background1"/>
      </w:rPr>
      <w:tblPr/>
      <w:tcPr>
        <w:shd w:val="clear" w:color="auto" w:fill="B37900" w:themeFill="accent5" w:themeFillShade="BF"/>
      </w:tcPr>
    </w:tblStylePr>
    <w:tblStylePr w:type="band1Vert">
      <w:tblPr/>
      <w:tcPr>
        <w:shd w:val="clear" w:color="auto" w:fill="FFD378" w:themeFill="accent5" w:themeFillTint="7F"/>
      </w:tcPr>
    </w:tblStylePr>
    <w:tblStylePr w:type="band1Horz">
      <w:tblPr/>
      <w:tcPr>
        <w:shd w:val="clear" w:color="auto" w:fill="FFD378"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000000"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C9" w:themeFill="accent3" w:themeFillTint="33"/>
    </w:tcPr>
    <w:tblStylePr w:type="firstRow">
      <w:rPr>
        <w:b/>
        <w:bCs/>
      </w:rPr>
      <w:tblPr/>
      <w:tcPr>
        <w:shd w:val="clear" w:color="auto" w:fill="FFDC93" w:themeFill="accent3" w:themeFillTint="66"/>
      </w:tcPr>
    </w:tblStylePr>
    <w:tblStylePr w:type="lastRow">
      <w:rPr>
        <w:b/>
        <w:bCs/>
        <w:color w:val="000000" w:themeColor="text1"/>
      </w:rPr>
      <w:tblPr/>
      <w:tcPr>
        <w:shd w:val="clear" w:color="auto" w:fill="FFDC93" w:themeFill="accent3" w:themeFillTint="66"/>
      </w:tcPr>
    </w:tblStylePr>
    <w:tblStylePr w:type="firstCol">
      <w:rPr>
        <w:color w:val="FFFFFF" w:themeColor="background1"/>
      </w:rPr>
      <w:tblPr/>
      <w:tcPr>
        <w:shd w:val="clear" w:color="auto" w:fill="B37900" w:themeFill="accent3" w:themeFillShade="BF"/>
      </w:tcPr>
    </w:tblStylePr>
    <w:tblStylePr w:type="lastCol">
      <w:rPr>
        <w:color w:val="FFFFFF" w:themeColor="background1"/>
      </w:rPr>
      <w:tblPr/>
      <w:tcPr>
        <w:shd w:val="clear" w:color="auto" w:fill="B37900" w:themeFill="accent3" w:themeFillShade="BF"/>
      </w:tcPr>
    </w:tblStylePr>
    <w:tblStylePr w:type="band1Vert">
      <w:tblPr/>
      <w:tcPr>
        <w:shd w:val="clear" w:color="auto" w:fill="FFD378" w:themeFill="accent3" w:themeFillTint="7F"/>
      </w:tcPr>
    </w:tblStylePr>
    <w:tblStylePr w:type="band1Horz">
      <w:tblPr/>
      <w:tcPr>
        <w:shd w:val="clear" w:color="auto" w:fill="FFD378"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2" w:themeFillTint="33"/>
    </w:tcPr>
    <w:tblStylePr w:type="firstRow">
      <w:rPr>
        <w:b/>
        <w:bCs/>
      </w:rPr>
      <w:tblPr/>
      <w:tcPr>
        <w:shd w:val="clear" w:color="auto" w:fill="C1C1C1" w:themeFill="accent2" w:themeFillTint="66"/>
      </w:tcPr>
    </w:tblStylePr>
    <w:tblStylePr w:type="lastRow">
      <w:rPr>
        <w:b/>
        <w:bCs/>
        <w:color w:val="000000" w:themeColor="text1"/>
      </w:rPr>
      <w:tblPr/>
      <w:tcPr>
        <w:shd w:val="clear" w:color="auto" w:fill="C1C1C1" w:themeFill="accent2" w:themeFillTint="66"/>
      </w:tcPr>
    </w:tblStylePr>
    <w:tblStylePr w:type="firstCol">
      <w:rPr>
        <w:color w:val="FFFFFF" w:themeColor="background1"/>
      </w:rPr>
      <w:tblPr/>
      <w:tcPr>
        <w:shd w:val="clear" w:color="auto" w:fill="4C4C4C" w:themeFill="accent2" w:themeFillShade="BF"/>
      </w:tcPr>
    </w:tblStylePr>
    <w:tblStylePr w:type="lastCol">
      <w:rPr>
        <w:color w:val="FFFFFF" w:themeColor="background1"/>
      </w:rPr>
      <w:tblPr/>
      <w:tcPr>
        <w:shd w:val="clear" w:color="auto" w:fill="4C4C4C" w:themeFill="accent2" w:themeFillShade="BF"/>
      </w:tc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DC9" w:themeFill="accent1" w:themeFillTint="33"/>
    </w:tcPr>
    <w:tblStylePr w:type="firstRow">
      <w:rPr>
        <w:b/>
        <w:bCs/>
      </w:rPr>
      <w:tblPr/>
      <w:tcPr>
        <w:shd w:val="clear" w:color="auto" w:fill="FFDC93" w:themeFill="accent1" w:themeFillTint="66"/>
      </w:tcPr>
    </w:tblStylePr>
    <w:tblStylePr w:type="lastRow">
      <w:rPr>
        <w:b/>
        <w:bCs/>
        <w:color w:val="000000" w:themeColor="text1"/>
      </w:rPr>
      <w:tblPr/>
      <w:tcPr>
        <w:shd w:val="clear" w:color="auto" w:fill="FFDC93" w:themeFill="accent1" w:themeFillTint="66"/>
      </w:tcPr>
    </w:tblStylePr>
    <w:tblStylePr w:type="firstCol">
      <w:rPr>
        <w:color w:val="FFFFFF" w:themeColor="background1"/>
      </w:rPr>
      <w:tblPr/>
      <w:tcPr>
        <w:shd w:val="clear" w:color="auto" w:fill="B37900" w:themeFill="accent1" w:themeFillShade="BF"/>
      </w:tcPr>
    </w:tblStylePr>
    <w:tblStylePr w:type="lastCol">
      <w:rPr>
        <w:color w:val="FFFFFF" w:themeColor="background1"/>
      </w:rPr>
      <w:tblPr/>
      <w:tcPr>
        <w:shd w:val="clear" w:color="auto" w:fill="B37900" w:themeFill="accent1" w:themeFillShade="BF"/>
      </w:tcPr>
    </w:tblStylePr>
    <w:tblStylePr w:type="band1Vert">
      <w:tblPr/>
      <w:tcPr>
        <w:shd w:val="clear" w:color="auto" w:fill="FFD378" w:themeFill="accent1" w:themeFillTint="7F"/>
      </w:tcPr>
    </w:tblStylePr>
    <w:tblStylePr w:type="band1Horz">
      <w:tblPr/>
      <w:tcPr>
        <w:shd w:val="clear" w:color="auto" w:fill="FFD378"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tblBorders>
    </w:tblPr>
    <w:tblStylePr w:type="firstRow">
      <w:rPr>
        <w:sz w:val="24"/>
        <w:szCs w:val="24"/>
      </w:rPr>
      <w:tblPr/>
      <w:tcPr>
        <w:tcBorders>
          <w:top w:val="nil"/>
          <w:left w:val="nil"/>
          <w:bottom w:val="single" w:sz="24" w:space="0" w:color="666666" w:themeColor="accent6"/>
          <w:right w:val="nil"/>
          <w:insideH w:val="nil"/>
          <w:insideV w:val="nil"/>
        </w:tcBorders>
        <w:shd w:val="clear" w:color="auto" w:fill="FFFFFF" w:themeFill="background1"/>
      </w:tcPr>
    </w:tblStylePr>
    <w:tblStylePr w:type="lastRow">
      <w:tblPr/>
      <w:tcPr>
        <w:tcBorders>
          <w:top w:val="single" w:sz="8" w:space="0" w:color="66666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6"/>
          <w:insideH w:val="nil"/>
          <w:insideV w:val="nil"/>
        </w:tcBorders>
        <w:shd w:val="clear" w:color="auto" w:fill="FFFFFF" w:themeFill="background1"/>
      </w:tcPr>
    </w:tblStylePr>
    <w:tblStylePr w:type="lastCol">
      <w:tblPr/>
      <w:tcPr>
        <w:tcBorders>
          <w:top w:val="nil"/>
          <w:left w:val="single" w:sz="8" w:space="0" w:color="66666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6" w:themeFillTint="3F"/>
      </w:tcPr>
    </w:tblStylePr>
    <w:tblStylePr w:type="band1Horz">
      <w:tblPr/>
      <w:tcPr>
        <w:tcBorders>
          <w:top w:val="nil"/>
          <w:bottom w:val="nil"/>
          <w:insideH w:val="nil"/>
          <w:insideV w:val="nil"/>
        </w:tcBorders>
        <w:shd w:val="clear" w:color="auto" w:fill="D9D9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300" w:themeColor="accent5"/>
        <w:left w:val="single" w:sz="8" w:space="0" w:color="F0A300" w:themeColor="accent5"/>
        <w:bottom w:val="single" w:sz="8" w:space="0" w:color="F0A300" w:themeColor="accent5"/>
        <w:right w:val="single" w:sz="8" w:space="0" w:color="F0A300" w:themeColor="accent5"/>
      </w:tblBorders>
    </w:tblPr>
    <w:tblStylePr w:type="firstRow">
      <w:rPr>
        <w:sz w:val="24"/>
        <w:szCs w:val="24"/>
      </w:rPr>
      <w:tblPr/>
      <w:tcPr>
        <w:tcBorders>
          <w:top w:val="nil"/>
          <w:left w:val="nil"/>
          <w:bottom w:val="single" w:sz="24" w:space="0" w:color="F0A300" w:themeColor="accent5"/>
          <w:right w:val="nil"/>
          <w:insideH w:val="nil"/>
          <w:insideV w:val="nil"/>
        </w:tcBorders>
        <w:shd w:val="clear" w:color="auto" w:fill="FFFFFF" w:themeFill="background1"/>
      </w:tcPr>
    </w:tblStylePr>
    <w:tblStylePr w:type="lastRow">
      <w:tblPr/>
      <w:tcPr>
        <w:tcBorders>
          <w:top w:val="single" w:sz="8" w:space="0" w:color="F0A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300" w:themeColor="accent5"/>
          <w:insideH w:val="nil"/>
          <w:insideV w:val="nil"/>
        </w:tcBorders>
        <w:shd w:val="clear" w:color="auto" w:fill="FFFFFF" w:themeFill="background1"/>
      </w:tcPr>
    </w:tblStylePr>
    <w:tblStylePr w:type="lastCol">
      <w:tblPr/>
      <w:tcPr>
        <w:tcBorders>
          <w:top w:val="nil"/>
          <w:left w:val="single" w:sz="8" w:space="0" w:color="F0A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BC" w:themeFill="accent5" w:themeFillTint="3F"/>
      </w:tcPr>
    </w:tblStylePr>
    <w:tblStylePr w:type="band1Horz">
      <w:tblPr/>
      <w:tcPr>
        <w:tcBorders>
          <w:top w:val="nil"/>
          <w:bottom w:val="nil"/>
          <w:insideH w:val="nil"/>
          <w:insideV w:val="nil"/>
        </w:tcBorders>
        <w:shd w:val="clear" w:color="auto" w:fill="FFE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single" w:sz="8" w:space="0" w:color="66666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300" w:themeColor="accent3"/>
        <w:left w:val="single" w:sz="8" w:space="0" w:color="F0A300" w:themeColor="accent3"/>
        <w:bottom w:val="single" w:sz="8" w:space="0" w:color="F0A300" w:themeColor="accent3"/>
        <w:right w:val="single" w:sz="8" w:space="0" w:color="F0A300" w:themeColor="accent3"/>
      </w:tblBorders>
    </w:tblPr>
    <w:tblStylePr w:type="firstRow">
      <w:rPr>
        <w:sz w:val="24"/>
        <w:szCs w:val="24"/>
      </w:rPr>
      <w:tblPr/>
      <w:tcPr>
        <w:tcBorders>
          <w:top w:val="nil"/>
          <w:left w:val="nil"/>
          <w:bottom w:val="single" w:sz="24" w:space="0" w:color="F0A300" w:themeColor="accent3"/>
          <w:right w:val="nil"/>
          <w:insideH w:val="nil"/>
          <w:insideV w:val="nil"/>
        </w:tcBorders>
        <w:shd w:val="clear" w:color="auto" w:fill="FFFFFF" w:themeFill="background1"/>
      </w:tcPr>
    </w:tblStylePr>
    <w:tblStylePr w:type="lastRow">
      <w:tblPr/>
      <w:tcPr>
        <w:tcBorders>
          <w:top w:val="single" w:sz="8" w:space="0" w:color="F0A3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300" w:themeColor="accent3"/>
          <w:insideH w:val="nil"/>
          <w:insideV w:val="nil"/>
        </w:tcBorders>
        <w:shd w:val="clear" w:color="auto" w:fill="FFFFFF" w:themeFill="background1"/>
      </w:tcPr>
    </w:tblStylePr>
    <w:tblStylePr w:type="lastCol">
      <w:tblPr/>
      <w:tcPr>
        <w:tcBorders>
          <w:top w:val="nil"/>
          <w:left w:val="single" w:sz="8" w:space="0" w:color="F0A3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BC" w:themeFill="accent3" w:themeFillTint="3F"/>
      </w:tcPr>
    </w:tblStylePr>
    <w:tblStylePr w:type="band1Horz">
      <w:tblPr/>
      <w:tcPr>
        <w:tcBorders>
          <w:top w:val="nil"/>
          <w:bottom w:val="nil"/>
          <w:insideH w:val="nil"/>
          <w:insideV w:val="nil"/>
        </w:tcBorders>
        <w:shd w:val="clear" w:color="auto" w:fill="FFE9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tblBorders>
    </w:tblPr>
    <w:tblStylePr w:type="firstRow">
      <w:rPr>
        <w:sz w:val="24"/>
        <w:szCs w:val="24"/>
      </w:rPr>
      <w:tblPr/>
      <w:tcPr>
        <w:tcBorders>
          <w:top w:val="nil"/>
          <w:left w:val="nil"/>
          <w:bottom w:val="single" w:sz="24" w:space="0" w:color="666666" w:themeColor="accent2"/>
          <w:right w:val="nil"/>
          <w:insideH w:val="nil"/>
          <w:insideV w:val="nil"/>
        </w:tcBorders>
        <w:shd w:val="clear" w:color="auto" w:fill="FFFFFF" w:themeFill="background1"/>
      </w:tcPr>
    </w:tblStylePr>
    <w:tblStylePr w:type="lastRow">
      <w:tblPr/>
      <w:tcPr>
        <w:tcBorders>
          <w:top w:val="single" w:sz="8" w:space="0" w:color="66666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2"/>
          <w:insideH w:val="nil"/>
          <w:insideV w:val="nil"/>
        </w:tcBorders>
        <w:shd w:val="clear" w:color="auto" w:fill="FFFFFF" w:themeFill="background1"/>
      </w:tcPr>
    </w:tblStylePr>
    <w:tblStylePr w:type="lastCol">
      <w:tblPr/>
      <w:tcPr>
        <w:tcBorders>
          <w:top w:val="nil"/>
          <w:left w:val="single" w:sz="8" w:space="0" w:color="66666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2" w:themeFillTint="3F"/>
      </w:tcPr>
    </w:tblStylePr>
    <w:tblStylePr w:type="band1Horz">
      <w:tblPr/>
      <w:tcPr>
        <w:tcBorders>
          <w:top w:val="nil"/>
          <w:bottom w:val="nil"/>
          <w:insideH w:val="nil"/>
          <w:insideV w:val="nil"/>
        </w:tcBorders>
        <w:shd w:val="clear" w:color="auto" w:fill="D9D9D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300" w:themeColor="accent1"/>
        <w:left w:val="single" w:sz="8" w:space="0" w:color="F0A300" w:themeColor="accent1"/>
        <w:bottom w:val="single" w:sz="8" w:space="0" w:color="F0A300" w:themeColor="accent1"/>
        <w:right w:val="single" w:sz="8" w:space="0" w:color="F0A300" w:themeColor="accent1"/>
      </w:tblBorders>
    </w:tblPr>
    <w:tblStylePr w:type="firstRow">
      <w:rPr>
        <w:sz w:val="24"/>
        <w:szCs w:val="24"/>
      </w:rPr>
      <w:tblPr/>
      <w:tcPr>
        <w:tcBorders>
          <w:top w:val="nil"/>
          <w:left w:val="nil"/>
          <w:bottom w:val="single" w:sz="24" w:space="0" w:color="F0A300" w:themeColor="accent1"/>
          <w:right w:val="nil"/>
          <w:insideH w:val="nil"/>
          <w:insideV w:val="nil"/>
        </w:tcBorders>
        <w:shd w:val="clear" w:color="auto" w:fill="FFFFFF" w:themeFill="background1"/>
      </w:tcPr>
    </w:tblStylePr>
    <w:tblStylePr w:type="lastRow">
      <w:tblPr/>
      <w:tcPr>
        <w:tcBorders>
          <w:top w:val="single" w:sz="8" w:space="0" w:color="F0A3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300" w:themeColor="accent1"/>
          <w:insideH w:val="nil"/>
          <w:insideV w:val="nil"/>
        </w:tcBorders>
        <w:shd w:val="clear" w:color="auto" w:fill="FFFFFF" w:themeFill="background1"/>
      </w:tcPr>
    </w:tblStylePr>
    <w:tblStylePr w:type="lastCol">
      <w:tblPr/>
      <w:tcPr>
        <w:tcBorders>
          <w:top w:val="nil"/>
          <w:left w:val="single" w:sz="8" w:space="0" w:color="F0A3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BC" w:themeFill="accent1" w:themeFillTint="3F"/>
      </w:tcPr>
    </w:tblStylePr>
    <w:tblStylePr w:type="band1Horz">
      <w:tblPr/>
      <w:tcPr>
        <w:tcBorders>
          <w:top w:val="nil"/>
          <w:bottom w:val="nil"/>
          <w:insideH w:val="nil"/>
          <w:insideV w:val="nil"/>
        </w:tcBorders>
        <w:shd w:val="clear" w:color="auto" w:fill="FFE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666666" w:themeColor="accent6"/>
        <w:bottom w:val="single" w:sz="8" w:space="0" w:color="666666" w:themeColor="accent6"/>
      </w:tblBorders>
    </w:tblPr>
    <w:tblStylePr w:type="firstRow">
      <w:rPr>
        <w:rFonts w:asciiTheme="majorHAnsi" w:eastAsiaTheme="majorEastAsia" w:hAnsiTheme="majorHAnsi" w:cstheme="majorBidi"/>
      </w:rPr>
      <w:tblPr/>
      <w:tcPr>
        <w:tcBorders>
          <w:top w:val="nil"/>
          <w:bottom w:val="single" w:sz="8" w:space="0" w:color="666666" w:themeColor="accent6"/>
        </w:tcBorders>
      </w:tcPr>
    </w:tblStylePr>
    <w:tblStylePr w:type="lastRow">
      <w:rPr>
        <w:b/>
        <w:bCs/>
        <w:color w:val="666666" w:themeColor="text2"/>
      </w:rPr>
      <w:tblPr/>
      <w:tcPr>
        <w:tcBorders>
          <w:top w:val="single" w:sz="8" w:space="0" w:color="666666" w:themeColor="accent6"/>
          <w:bottom w:val="single" w:sz="8" w:space="0" w:color="666666" w:themeColor="accent6"/>
        </w:tcBorders>
      </w:tcPr>
    </w:tblStylePr>
    <w:tblStylePr w:type="firstCol">
      <w:rPr>
        <w:b/>
        <w:bCs/>
      </w:rPr>
    </w:tblStylePr>
    <w:tblStylePr w:type="lastCol">
      <w:rPr>
        <w:b/>
        <w:bCs/>
      </w:rPr>
      <w:tblPr/>
      <w:tcPr>
        <w:tcBorders>
          <w:top w:val="single" w:sz="8" w:space="0" w:color="666666" w:themeColor="accent6"/>
          <w:bottom w:val="single" w:sz="8" w:space="0" w:color="666666" w:themeColor="accent6"/>
        </w:tcBorders>
      </w:tcPr>
    </w:tblStylePr>
    <w:tblStylePr w:type="band1Vert">
      <w:tblPr/>
      <w:tcPr>
        <w:shd w:val="clear" w:color="auto" w:fill="D9D9D9" w:themeFill="accent6" w:themeFillTint="3F"/>
      </w:tcPr>
    </w:tblStylePr>
    <w:tblStylePr w:type="band1Horz">
      <w:tblPr/>
      <w:tcPr>
        <w:shd w:val="clear" w:color="auto" w:fill="D9D9D9"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F0A300" w:themeColor="accent5"/>
        <w:bottom w:val="single" w:sz="8" w:space="0" w:color="F0A300" w:themeColor="accent5"/>
      </w:tblBorders>
    </w:tblPr>
    <w:tblStylePr w:type="firstRow">
      <w:rPr>
        <w:rFonts w:asciiTheme="majorHAnsi" w:eastAsiaTheme="majorEastAsia" w:hAnsiTheme="majorHAnsi" w:cstheme="majorBidi"/>
      </w:rPr>
      <w:tblPr/>
      <w:tcPr>
        <w:tcBorders>
          <w:top w:val="nil"/>
          <w:bottom w:val="single" w:sz="8" w:space="0" w:color="F0A300" w:themeColor="accent5"/>
        </w:tcBorders>
      </w:tcPr>
    </w:tblStylePr>
    <w:tblStylePr w:type="lastRow">
      <w:rPr>
        <w:b/>
        <w:bCs/>
        <w:color w:val="666666" w:themeColor="text2"/>
      </w:rPr>
      <w:tblPr/>
      <w:tcPr>
        <w:tcBorders>
          <w:top w:val="single" w:sz="8" w:space="0" w:color="F0A300" w:themeColor="accent5"/>
          <w:bottom w:val="single" w:sz="8" w:space="0" w:color="F0A300" w:themeColor="accent5"/>
        </w:tcBorders>
      </w:tcPr>
    </w:tblStylePr>
    <w:tblStylePr w:type="firstCol">
      <w:rPr>
        <w:b/>
        <w:bCs/>
      </w:rPr>
    </w:tblStylePr>
    <w:tblStylePr w:type="lastCol">
      <w:rPr>
        <w:b/>
        <w:bCs/>
      </w:rPr>
      <w:tblPr/>
      <w:tcPr>
        <w:tcBorders>
          <w:top w:val="single" w:sz="8" w:space="0" w:color="F0A300" w:themeColor="accent5"/>
          <w:bottom w:val="single" w:sz="8" w:space="0" w:color="F0A300" w:themeColor="accent5"/>
        </w:tcBorders>
      </w:tcPr>
    </w:tblStylePr>
    <w:tblStylePr w:type="band1Vert">
      <w:tblPr/>
      <w:tcPr>
        <w:shd w:val="clear" w:color="auto" w:fill="FFE9BC" w:themeFill="accent5" w:themeFillTint="3F"/>
      </w:tcPr>
    </w:tblStylePr>
    <w:tblStylePr w:type="band1Horz">
      <w:tblPr/>
      <w:tcPr>
        <w:shd w:val="clear" w:color="auto" w:fill="FFE9BC"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666666"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F0A300" w:themeColor="accent3"/>
        <w:bottom w:val="single" w:sz="8" w:space="0" w:color="F0A300" w:themeColor="accent3"/>
      </w:tblBorders>
    </w:tblPr>
    <w:tblStylePr w:type="firstRow">
      <w:rPr>
        <w:rFonts w:asciiTheme="majorHAnsi" w:eastAsiaTheme="majorEastAsia" w:hAnsiTheme="majorHAnsi" w:cstheme="majorBidi"/>
      </w:rPr>
      <w:tblPr/>
      <w:tcPr>
        <w:tcBorders>
          <w:top w:val="nil"/>
          <w:bottom w:val="single" w:sz="8" w:space="0" w:color="F0A300" w:themeColor="accent3"/>
        </w:tcBorders>
      </w:tcPr>
    </w:tblStylePr>
    <w:tblStylePr w:type="lastRow">
      <w:rPr>
        <w:b/>
        <w:bCs/>
        <w:color w:val="666666" w:themeColor="text2"/>
      </w:rPr>
      <w:tblPr/>
      <w:tcPr>
        <w:tcBorders>
          <w:top w:val="single" w:sz="8" w:space="0" w:color="F0A300" w:themeColor="accent3"/>
          <w:bottom w:val="single" w:sz="8" w:space="0" w:color="F0A300" w:themeColor="accent3"/>
        </w:tcBorders>
      </w:tcPr>
    </w:tblStylePr>
    <w:tblStylePr w:type="firstCol">
      <w:rPr>
        <w:b/>
        <w:bCs/>
      </w:rPr>
    </w:tblStylePr>
    <w:tblStylePr w:type="lastCol">
      <w:rPr>
        <w:b/>
        <w:bCs/>
      </w:rPr>
      <w:tblPr/>
      <w:tcPr>
        <w:tcBorders>
          <w:top w:val="single" w:sz="8" w:space="0" w:color="F0A300" w:themeColor="accent3"/>
          <w:bottom w:val="single" w:sz="8" w:space="0" w:color="F0A300" w:themeColor="accent3"/>
        </w:tcBorders>
      </w:tcPr>
    </w:tblStylePr>
    <w:tblStylePr w:type="band1Vert">
      <w:tblPr/>
      <w:tcPr>
        <w:shd w:val="clear" w:color="auto" w:fill="FFE9BC" w:themeFill="accent3" w:themeFillTint="3F"/>
      </w:tcPr>
    </w:tblStylePr>
    <w:tblStylePr w:type="band1Horz">
      <w:tblPr/>
      <w:tcPr>
        <w:shd w:val="clear" w:color="auto" w:fill="FFE9BC"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666666" w:themeColor="accent2"/>
        <w:bottom w:val="single" w:sz="8" w:space="0" w:color="666666" w:themeColor="accent2"/>
      </w:tblBorders>
    </w:tblPr>
    <w:tblStylePr w:type="firstRow">
      <w:rPr>
        <w:rFonts w:asciiTheme="majorHAnsi" w:eastAsiaTheme="majorEastAsia" w:hAnsiTheme="majorHAnsi" w:cstheme="majorBidi"/>
      </w:rPr>
      <w:tblPr/>
      <w:tcPr>
        <w:tcBorders>
          <w:top w:val="nil"/>
          <w:bottom w:val="single" w:sz="8" w:space="0" w:color="666666" w:themeColor="accent2"/>
        </w:tcBorders>
      </w:tcPr>
    </w:tblStylePr>
    <w:tblStylePr w:type="lastRow">
      <w:rPr>
        <w:b/>
        <w:bCs/>
        <w:color w:val="666666" w:themeColor="text2"/>
      </w:rPr>
      <w:tblPr/>
      <w:tcPr>
        <w:tcBorders>
          <w:top w:val="single" w:sz="8" w:space="0" w:color="666666" w:themeColor="accent2"/>
          <w:bottom w:val="single" w:sz="8" w:space="0" w:color="666666" w:themeColor="accent2"/>
        </w:tcBorders>
      </w:tcPr>
    </w:tblStylePr>
    <w:tblStylePr w:type="firstCol">
      <w:rPr>
        <w:b/>
        <w:bCs/>
      </w:rPr>
    </w:tblStylePr>
    <w:tblStylePr w:type="lastCol">
      <w:rPr>
        <w:b/>
        <w:bCs/>
      </w:rPr>
      <w:tblPr/>
      <w:tcPr>
        <w:tcBorders>
          <w:top w:val="single" w:sz="8" w:space="0" w:color="666666" w:themeColor="accent2"/>
          <w:bottom w:val="single" w:sz="8" w:space="0" w:color="666666" w:themeColor="accent2"/>
        </w:tcBorders>
      </w:tcPr>
    </w:tblStylePr>
    <w:tblStylePr w:type="band1Vert">
      <w:tblPr/>
      <w:tcPr>
        <w:shd w:val="clear" w:color="auto" w:fill="D9D9D9" w:themeFill="accent2" w:themeFillTint="3F"/>
      </w:tcPr>
    </w:tblStylePr>
    <w:tblStylePr w:type="band1Horz">
      <w:tblPr/>
      <w:tcPr>
        <w:shd w:val="clear" w:color="auto" w:fill="D9D9D9"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6"/>
      </w:tcPr>
    </w:tblStylePr>
    <w:tblStylePr w:type="lastCol">
      <w:rPr>
        <w:b/>
        <w:bCs/>
        <w:color w:val="FFFFFF" w:themeColor="background1"/>
      </w:rPr>
      <w:tblPr/>
      <w:tcPr>
        <w:tcBorders>
          <w:left w:val="nil"/>
          <w:right w:val="nil"/>
          <w:insideH w:val="nil"/>
          <w:insideV w:val="nil"/>
        </w:tcBorders>
        <w:shd w:val="clear" w:color="auto" w:fill="66666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300" w:themeFill="accent5"/>
      </w:tcPr>
    </w:tblStylePr>
    <w:tblStylePr w:type="lastCol">
      <w:rPr>
        <w:b/>
        <w:bCs/>
        <w:color w:val="FFFFFF" w:themeColor="background1"/>
      </w:rPr>
      <w:tblPr/>
      <w:tcPr>
        <w:tcBorders>
          <w:left w:val="nil"/>
          <w:right w:val="nil"/>
          <w:insideH w:val="nil"/>
          <w:insideV w:val="nil"/>
        </w:tcBorders>
        <w:shd w:val="clear" w:color="auto" w:fill="F0A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A3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0A300" w:themeFill="accent3"/>
      </w:tcPr>
    </w:tblStylePr>
    <w:tblStylePr w:type="lastCol">
      <w:rPr>
        <w:b/>
        <w:bCs/>
        <w:color w:val="FFFFFF" w:themeColor="background1"/>
      </w:rPr>
      <w:tblPr/>
      <w:tcPr>
        <w:tcBorders>
          <w:left w:val="nil"/>
          <w:right w:val="nil"/>
          <w:insideH w:val="nil"/>
          <w:insideV w:val="nil"/>
        </w:tcBorders>
        <w:shd w:val="clear" w:color="auto" w:fill="F0A3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accent2"/>
      </w:tcPr>
    </w:tblStylePr>
    <w:tblStylePr w:type="lastCol">
      <w:rPr>
        <w:b/>
        <w:bCs/>
        <w:color w:val="FFFFFF" w:themeColor="background1"/>
      </w:rPr>
      <w:tblPr/>
      <w:tcPr>
        <w:tcBorders>
          <w:left w:val="nil"/>
          <w:right w:val="nil"/>
          <w:insideH w:val="nil"/>
          <w:insideV w:val="nil"/>
        </w:tcBorders>
        <w:shd w:val="clear" w:color="auto" w:fill="66666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tblBorders>
    </w:tblPr>
    <w:tblStylePr w:type="firstRow">
      <w:pPr>
        <w:spacing w:before="0" w:after="0" w:line="240" w:lineRule="auto"/>
      </w:pPr>
      <w:rPr>
        <w:b/>
        <w:bCs/>
        <w:color w:val="FFFFFF" w:themeColor="background1"/>
      </w:rPr>
      <w:tblPr/>
      <w:tcPr>
        <w:tc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shd w:val="clear" w:color="auto" w:fill="666666" w:themeFill="accent6"/>
      </w:tcPr>
    </w:tblStylePr>
    <w:tblStylePr w:type="lastRow">
      <w:pPr>
        <w:spacing w:before="0" w:after="0" w:line="240" w:lineRule="auto"/>
      </w:pPr>
      <w:rPr>
        <w:b/>
        <w:bCs/>
      </w:rPr>
      <w:tblPr/>
      <w:tcPr>
        <w:tcBorders>
          <w:top w:val="double" w:sz="6"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6" w:themeFillTint="3F"/>
      </w:tcPr>
    </w:tblStylePr>
    <w:tblStylePr w:type="band1Horz">
      <w:tblPr/>
      <w:tcPr>
        <w:tcBorders>
          <w:insideH w:val="nil"/>
          <w:insideV w:val="nil"/>
        </w:tcBorders>
        <w:shd w:val="clear" w:color="auto" w:fill="D9D9D9"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FFBD34" w:themeColor="accent5" w:themeTint="BF"/>
        <w:left w:val="single" w:sz="8" w:space="0" w:color="FFBD34" w:themeColor="accent5" w:themeTint="BF"/>
        <w:bottom w:val="single" w:sz="8" w:space="0" w:color="FFBD34" w:themeColor="accent5" w:themeTint="BF"/>
        <w:right w:val="single" w:sz="8" w:space="0" w:color="FFBD34" w:themeColor="accent5" w:themeTint="BF"/>
        <w:insideH w:val="single" w:sz="8" w:space="0" w:color="FFBD34" w:themeColor="accent5" w:themeTint="BF"/>
      </w:tblBorders>
    </w:tblPr>
    <w:tblStylePr w:type="firstRow">
      <w:pPr>
        <w:spacing w:before="0" w:after="0" w:line="240" w:lineRule="auto"/>
      </w:pPr>
      <w:rPr>
        <w:b/>
        <w:bCs/>
        <w:color w:val="FFFFFF" w:themeColor="background1"/>
      </w:rPr>
      <w:tblPr/>
      <w:tcPr>
        <w:tcBorders>
          <w:top w:val="single" w:sz="8" w:space="0" w:color="FFBD34" w:themeColor="accent5" w:themeTint="BF"/>
          <w:left w:val="single" w:sz="8" w:space="0" w:color="FFBD34" w:themeColor="accent5" w:themeTint="BF"/>
          <w:bottom w:val="single" w:sz="8" w:space="0" w:color="FFBD34" w:themeColor="accent5" w:themeTint="BF"/>
          <w:right w:val="single" w:sz="8" w:space="0" w:color="FFBD34" w:themeColor="accent5" w:themeTint="BF"/>
          <w:insideH w:val="nil"/>
          <w:insideV w:val="nil"/>
        </w:tcBorders>
        <w:shd w:val="clear" w:color="auto" w:fill="F0A300" w:themeFill="accent5"/>
      </w:tcPr>
    </w:tblStylePr>
    <w:tblStylePr w:type="lastRow">
      <w:pPr>
        <w:spacing w:before="0" w:after="0" w:line="240" w:lineRule="auto"/>
      </w:pPr>
      <w:rPr>
        <w:b/>
        <w:bCs/>
      </w:rPr>
      <w:tblPr/>
      <w:tcPr>
        <w:tcBorders>
          <w:top w:val="double" w:sz="6" w:space="0" w:color="FFBD34" w:themeColor="accent5" w:themeTint="BF"/>
          <w:left w:val="single" w:sz="8" w:space="0" w:color="FFBD34" w:themeColor="accent5" w:themeTint="BF"/>
          <w:bottom w:val="single" w:sz="8" w:space="0" w:color="FFBD34" w:themeColor="accent5" w:themeTint="BF"/>
          <w:right w:val="single" w:sz="8" w:space="0" w:color="FFB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9BC" w:themeFill="accent5" w:themeFillTint="3F"/>
      </w:tcPr>
    </w:tblStylePr>
    <w:tblStylePr w:type="band1Horz">
      <w:tblPr/>
      <w:tcPr>
        <w:tcBorders>
          <w:insideH w:val="nil"/>
          <w:insideV w:val="nil"/>
        </w:tcBorders>
        <w:shd w:val="clear" w:color="auto" w:fill="FFE9BC"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FFBD34" w:themeColor="accent3" w:themeTint="BF"/>
        <w:left w:val="single" w:sz="8" w:space="0" w:color="FFBD34" w:themeColor="accent3" w:themeTint="BF"/>
        <w:bottom w:val="single" w:sz="8" w:space="0" w:color="FFBD34" w:themeColor="accent3" w:themeTint="BF"/>
        <w:right w:val="single" w:sz="8" w:space="0" w:color="FFBD34" w:themeColor="accent3" w:themeTint="BF"/>
        <w:insideH w:val="single" w:sz="8" w:space="0" w:color="FFBD34" w:themeColor="accent3" w:themeTint="BF"/>
      </w:tblBorders>
    </w:tblPr>
    <w:tblStylePr w:type="firstRow">
      <w:pPr>
        <w:spacing w:before="0" w:after="0" w:line="240" w:lineRule="auto"/>
      </w:pPr>
      <w:rPr>
        <w:b/>
        <w:bCs/>
        <w:color w:val="FFFFFF" w:themeColor="background1"/>
      </w:rPr>
      <w:tblPr/>
      <w:tcPr>
        <w:tcBorders>
          <w:top w:val="single" w:sz="8" w:space="0" w:color="FFBD34" w:themeColor="accent3" w:themeTint="BF"/>
          <w:left w:val="single" w:sz="8" w:space="0" w:color="FFBD34" w:themeColor="accent3" w:themeTint="BF"/>
          <w:bottom w:val="single" w:sz="8" w:space="0" w:color="FFBD34" w:themeColor="accent3" w:themeTint="BF"/>
          <w:right w:val="single" w:sz="8" w:space="0" w:color="FFBD34" w:themeColor="accent3" w:themeTint="BF"/>
          <w:insideH w:val="nil"/>
          <w:insideV w:val="nil"/>
        </w:tcBorders>
        <w:shd w:val="clear" w:color="auto" w:fill="F0A300" w:themeFill="accent3"/>
      </w:tcPr>
    </w:tblStylePr>
    <w:tblStylePr w:type="lastRow">
      <w:pPr>
        <w:spacing w:before="0" w:after="0" w:line="240" w:lineRule="auto"/>
      </w:pPr>
      <w:rPr>
        <w:b/>
        <w:bCs/>
      </w:rPr>
      <w:tblPr/>
      <w:tcPr>
        <w:tcBorders>
          <w:top w:val="double" w:sz="6" w:space="0" w:color="FFBD34" w:themeColor="accent3" w:themeTint="BF"/>
          <w:left w:val="single" w:sz="8" w:space="0" w:color="FFBD34" w:themeColor="accent3" w:themeTint="BF"/>
          <w:bottom w:val="single" w:sz="8" w:space="0" w:color="FFBD34" w:themeColor="accent3" w:themeTint="BF"/>
          <w:right w:val="single" w:sz="8" w:space="0" w:color="FFBD34"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9BC" w:themeFill="accent3" w:themeFillTint="3F"/>
      </w:tcPr>
    </w:tblStylePr>
    <w:tblStylePr w:type="band1Horz">
      <w:tblPr/>
      <w:tcPr>
        <w:tcBorders>
          <w:insideH w:val="nil"/>
          <w:insideV w:val="nil"/>
        </w:tcBorders>
        <w:shd w:val="clear" w:color="auto" w:fill="FFE9BC"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tblBorders>
    </w:tblPr>
    <w:tblStylePr w:type="firstRow">
      <w:pPr>
        <w:spacing w:before="0" w:after="0" w:line="240" w:lineRule="auto"/>
      </w:pPr>
      <w:rPr>
        <w:b/>
        <w:bCs/>
        <w:color w:val="FFFFFF" w:themeColor="background1"/>
      </w:rPr>
      <w:tblPr/>
      <w:tcPr>
        <w:tc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shd w:val="clear" w:color="auto" w:fill="666666" w:themeFill="accent2"/>
      </w:tcPr>
    </w:tblStylePr>
    <w:tblStylePr w:type="lastRow">
      <w:pPr>
        <w:spacing w:before="0" w:after="0" w:line="240" w:lineRule="auto"/>
      </w:pPr>
      <w:rPr>
        <w:b/>
        <w:bCs/>
      </w:rPr>
      <w:tblPr/>
      <w:tcPr>
        <w:tcBorders>
          <w:top w:val="double" w:sz="6"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2" w:themeFillTint="3F"/>
      </w:tcPr>
    </w:tblStylePr>
    <w:tblStylePr w:type="band1Horz">
      <w:tblPr/>
      <w:tcPr>
        <w:tcBorders>
          <w:insideH w:val="nil"/>
          <w:insideV w:val="nil"/>
        </w:tcBorders>
        <w:shd w:val="clear" w:color="auto" w:fill="D9D9D9"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37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378"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3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3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3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3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37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378"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A3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A3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A3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A3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37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378"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6"/>
        <w:left w:val="single" w:sz="8" w:space="0" w:color="666666" w:themeColor="accent6"/>
        <w:bottom w:val="single" w:sz="8" w:space="0" w:color="666666" w:themeColor="accent6"/>
        <w:right w:val="single" w:sz="8" w:space="0" w:color="666666" w:themeColor="accent6"/>
        <w:insideH w:val="single" w:sz="8" w:space="0" w:color="666666" w:themeColor="accent6"/>
        <w:insideV w:val="single" w:sz="8" w:space="0" w:color="666666" w:themeColor="accent6"/>
      </w:tblBorders>
    </w:tblPr>
    <w:tcPr>
      <w:shd w:val="clear" w:color="auto" w:fill="D9D9D9" w:themeFill="accent6" w:themeFillTint="3F"/>
    </w:tcPr>
    <w:tblStylePr w:type="firstRow">
      <w:rPr>
        <w:b/>
        <w:bCs/>
        <w:color w:val="000000" w:themeColor="text1"/>
      </w:rPr>
      <w:tblPr/>
      <w:tcPr>
        <w:shd w:val="clear" w:color="auto" w:fill="F0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6" w:themeFillTint="33"/>
      </w:tcPr>
    </w:tblStylePr>
    <w:tblStylePr w:type="band1Vert">
      <w:tblPr/>
      <w:tcPr>
        <w:shd w:val="clear" w:color="auto" w:fill="B2B2B2" w:themeFill="accent6" w:themeFillTint="7F"/>
      </w:tcPr>
    </w:tblStylePr>
    <w:tblStylePr w:type="band1Horz">
      <w:tblPr/>
      <w:tcPr>
        <w:tcBorders>
          <w:insideH w:val="single" w:sz="6" w:space="0" w:color="666666" w:themeColor="accent6"/>
          <w:insideV w:val="single" w:sz="6" w:space="0" w:color="666666" w:themeColor="accent6"/>
        </w:tcBorders>
        <w:shd w:val="clear" w:color="auto" w:fill="B2B2B2"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300" w:themeColor="accent5"/>
        <w:left w:val="single" w:sz="8" w:space="0" w:color="F0A300" w:themeColor="accent5"/>
        <w:bottom w:val="single" w:sz="8" w:space="0" w:color="F0A300" w:themeColor="accent5"/>
        <w:right w:val="single" w:sz="8" w:space="0" w:color="F0A300" w:themeColor="accent5"/>
        <w:insideH w:val="single" w:sz="8" w:space="0" w:color="F0A300" w:themeColor="accent5"/>
        <w:insideV w:val="single" w:sz="8" w:space="0" w:color="F0A300" w:themeColor="accent5"/>
      </w:tblBorders>
    </w:tblPr>
    <w:tcPr>
      <w:shd w:val="clear" w:color="auto" w:fill="FFE9BC" w:themeFill="accent5" w:themeFillTint="3F"/>
    </w:tcPr>
    <w:tblStylePr w:type="firstRow">
      <w:rPr>
        <w:b/>
        <w:bCs/>
        <w:color w:val="000000" w:themeColor="text1"/>
      </w:rPr>
      <w:tblPr/>
      <w:tcPr>
        <w:shd w:val="clear" w:color="auto" w:fill="FFF6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C9" w:themeFill="accent5" w:themeFillTint="33"/>
      </w:tcPr>
    </w:tblStylePr>
    <w:tblStylePr w:type="band1Vert">
      <w:tblPr/>
      <w:tcPr>
        <w:shd w:val="clear" w:color="auto" w:fill="FFD378" w:themeFill="accent5" w:themeFillTint="7F"/>
      </w:tcPr>
    </w:tblStylePr>
    <w:tblStylePr w:type="band1Horz">
      <w:tblPr/>
      <w:tcPr>
        <w:tcBorders>
          <w:insideH w:val="single" w:sz="6" w:space="0" w:color="F0A300" w:themeColor="accent5"/>
          <w:insideV w:val="single" w:sz="6" w:space="0" w:color="F0A300" w:themeColor="accent5"/>
        </w:tcBorders>
        <w:shd w:val="clear" w:color="auto" w:fill="FFD378"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000000" w:themeColor="text1"/>
      </w:rPr>
      <w:tblPr/>
      <w:tcPr>
        <w:shd w:val="clear" w:color="auto" w:fill="F0F0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666666" w:themeColor="accent4"/>
          <w:insideV w:val="single" w:sz="6" w:space="0" w:color="666666" w:themeColor="accent4"/>
        </w:tcBorders>
        <w:shd w:val="clear" w:color="auto" w:fill="B2B2B2"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300" w:themeColor="accent3"/>
        <w:left w:val="single" w:sz="8" w:space="0" w:color="F0A300" w:themeColor="accent3"/>
        <w:bottom w:val="single" w:sz="8" w:space="0" w:color="F0A300" w:themeColor="accent3"/>
        <w:right w:val="single" w:sz="8" w:space="0" w:color="F0A300" w:themeColor="accent3"/>
        <w:insideH w:val="single" w:sz="8" w:space="0" w:color="F0A300" w:themeColor="accent3"/>
        <w:insideV w:val="single" w:sz="8" w:space="0" w:color="F0A300" w:themeColor="accent3"/>
      </w:tblBorders>
    </w:tblPr>
    <w:tcPr>
      <w:shd w:val="clear" w:color="auto" w:fill="FFE9BC" w:themeFill="accent3" w:themeFillTint="3F"/>
    </w:tcPr>
    <w:tblStylePr w:type="firstRow">
      <w:rPr>
        <w:b/>
        <w:bCs/>
        <w:color w:val="000000" w:themeColor="text1"/>
      </w:rPr>
      <w:tblPr/>
      <w:tcPr>
        <w:shd w:val="clear" w:color="auto" w:fill="FF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C9" w:themeFill="accent3" w:themeFillTint="33"/>
      </w:tcPr>
    </w:tblStylePr>
    <w:tblStylePr w:type="band1Vert">
      <w:tblPr/>
      <w:tcPr>
        <w:shd w:val="clear" w:color="auto" w:fill="FFD378" w:themeFill="accent3" w:themeFillTint="7F"/>
      </w:tcPr>
    </w:tblStylePr>
    <w:tblStylePr w:type="band1Horz">
      <w:tblPr/>
      <w:tcPr>
        <w:tcBorders>
          <w:insideH w:val="single" w:sz="6" w:space="0" w:color="F0A300" w:themeColor="accent3"/>
          <w:insideV w:val="single" w:sz="6" w:space="0" w:color="F0A300" w:themeColor="accent3"/>
        </w:tcBorders>
        <w:shd w:val="clear" w:color="auto" w:fill="FFD378"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6666" w:themeColor="accent2"/>
        <w:left w:val="single" w:sz="8" w:space="0" w:color="666666" w:themeColor="accent2"/>
        <w:bottom w:val="single" w:sz="8" w:space="0" w:color="666666" w:themeColor="accent2"/>
        <w:right w:val="single" w:sz="8" w:space="0" w:color="666666" w:themeColor="accent2"/>
        <w:insideH w:val="single" w:sz="8" w:space="0" w:color="666666" w:themeColor="accent2"/>
        <w:insideV w:val="single" w:sz="8" w:space="0" w:color="666666" w:themeColor="accent2"/>
      </w:tblBorders>
    </w:tblPr>
    <w:tcPr>
      <w:shd w:val="clear" w:color="auto" w:fill="D9D9D9" w:themeFill="accent2" w:themeFillTint="3F"/>
    </w:tcPr>
    <w:tblStylePr w:type="firstRow">
      <w:rPr>
        <w:b/>
        <w:bCs/>
        <w:color w:val="000000" w:themeColor="text1"/>
      </w:rPr>
      <w:tblPr/>
      <w:tcPr>
        <w:shd w:val="clear" w:color="auto" w:fill="F0F0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2" w:themeFillTint="33"/>
      </w:tcPr>
    </w:tblStylePr>
    <w:tblStylePr w:type="band1Vert">
      <w:tblPr/>
      <w:tcPr>
        <w:shd w:val="clear" w:color="auto" w:fill="B2B2B2" w:themeFill="accent2" w:themeFillTint="7F"/>
      </w:tcPr>
    </w:tblStylePr>
    <w:tblStylePr w:type="band1Horz">
      <w:tblPr/>
      <w:tcPr>
        <w:tcBorders>
          <w:insideH w:val="single" w:sz="6" w:space="0" w:color="666666" w:themeColor="accent2"/>
          <w:insideV w:val="single" w:sz="6" w:space="0" w:color="666666" w:themeColor="accent2"/>
        </w:tcBorders>
        <w:shd w:val="clear" w:color="auto" w:fill="B2B2B2"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300" w:themeColor="accent1"/>
        <w:left w:val="single" w:sz="8" w:space="0" w:color="F0A300" w:themeColor="accent1"/>
        <w:bottom w:val="single" w:sz="8" w:space="0" w:color="F0A300" w:themeColor="accent1"/>
        <w:right w:val="single" w:sz="8" w:space="0" w:color="F0A300" w:themeColor="accent1"/>
        <w:insideH w:val="single" w:sz="8" w:space="0" w:color="F0A300" w:themeColor="accent1"/>
        <w:insideV w:val="single" w:sz="8" w:space="0" w:color="F0A300" w:themeColor="accent1"/>
      </w:tblBorders>
    </w:tblPr>
    <w:tcPr>
      <w:shd w:val="clear" w:color="auto" w:fill="FFE9BC" w:themeFill="accent1" w:themeFillTint="3F"/>
    </w:tcPr>
    <w:tblStylePr w:type="firstRow">
      <w:rPr>
        <w:b/>
        <w:bCs/>
        <w:color w:val="000000" w:themeColor="text1"/>
      </w:rPr>
      <w:tblPr/>
      <w:tcPr>
        <w:shd w:val="clear" w:color="auto" w:fill="FFF6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DC9" w:themeFill="accent1" w:themeFillTint="33"/>
      </w:tcPr>
    </w:tblStylePr>
    <w:tblStylePr w:type="band1Vert">
      <w:tblPr/>
      <w:tcPr>
        <w:shd w:val="clear" w:color="auto" w:fill="FFD378" w:themeFill="accent1" w:themeFillTint="7F"/>
      </w:tcPr>
    </w:tblStylePr>
    <w:tblStylePr w:type="band1Horz">
      <w:tblPr/>
      <w:tcPr>
        <w:tcBorders>
          <w:insideH w:val="single" w:sz="6" w:space="0" w:color="F0A300" w:themeColor="accent1"/>
          <w:insideV w:val="single" w:sz="6" w:space="0" w:color="F0A300" w:themeColor="accent1"/>
        </w:tcBorders>
        <w:shd w:val="clear" w:color="auto" w:fill="FFD378"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8C8C8C" w:themeColor="accent6" w:themeTint="BF"/>
        <w:left w:val="single" w:sz="8" w:space="0" w:color="8C8C8C" w:themeColor="accent6" w:themeTint="BF"/>
        <w:bottom w:val="single" w:sz="8" w:space="0" w:color="8C8C8C" w:themeColor="accent6" w:themeTint="BF"/>
        <w:right w:val="single" w:sz="8" w:space="0" w:color="8C8C8C" w:themeColor="accent6" w:themeTint="BF"/>
        <w:insideH w:val="single" w:sz="8" w:space="0" w:color="8C8C8C" w:themeColor="accent6" w:themeTint="BF"/>
        <w:insideV w:val="single" w:sz="8" w:space="0" w:color="8C8C8C" w:themeColor="accent6" w:themeTint="BF"/>
      </w:tblBorders>
    </w:tblPr>
    <w:tcPr>
      <w:shd w:val="clear" w:color="auto" w:fill="D9D9D9" w:themeFill="accent6" w:themeFillTint="3F"/>
    </w:tcPr>
    <w:tblStylePr w:type="firstRow">
      <w:rPr>
        <w:b/>
        <w:bCs/>
      </w:rPr>
    </w:tblStylePr>
    <w:tblStylePr w:type="lastRow">
      <w:rPr>
        <w:b/>
        <w:bCs/>
      </w:rPr>
      <w:tblPr/>
      <w:tcPr>
        <w:tcBorders>
          <w:top w:val="single" w:sz="18" w:space="0" w:color="8C8C8C" w:themeColor="accent6" w:themeTint="BF"/>
        </w:tcBorders>
      </w:tcPr>
    </w:tblStylePr>
    <w:tblStylePr w:type="firstCol">
      <w:rPr>
        <w:b/>
        <w:bCs/>
      </w:rPr>
    </w:tblStylePr>
    <w:tblStylePr w:type="lastCol">
      <w:rPr>
        <w:b/>
        <w:bCs/>
      </w:rPr>
    </w:tblStylePr>
    <w:tblStylePr w:type="band1Vert">
      <w:tblPr/>
      <w:tcPr>
        <w:shd w:val="clear" w:color="auto" w:fill="B2B2B2" w:themeFill="accent6" w:themeFillTint="7F"/>
      </w:tcPr>
    </w:tblStylePr>
    <w:tblStylePr w:type="band1Horz">
      <w:tblPr/>
      <w:tcPr>
        <w:shd w:val="clear" w:color="auto" w:fill="B2B2B2"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FFBD34" w:themeColor="accent5" w:themeTint="BF"/>
        <w:left w:val="single" w:sz="8" w:space="0" w:color="FFBD34" w:themeColor="accent5" w:themeTint="BF"/>
        <w:bottom w:val="single" w:sz="8" w:space="0" w:color="FFBD34" w:themeColor="accent5" w:themeTint="BF"/>
        <w:right w:val="single" w:sz="8" w:space="0" w:color="FFBD34" w:themeColor="accent5" w:themeTint="BF"/>
        <w:insideH w:val="single" w:sz="8" w:space="0" w:color="FFBD34" w:themeColor="accent5" w:themeTint="BF"/>
        <w:insideV w:val="single" w:sz="8" w:space="0" w:color="FFBD34" w:themeColor="accent5" w:themeTint="BF"/>
      </w:tblBorders>
    </w:tblPr>
    <w:tcPr>
      <w:shd w:val="clear" w:color="auto" w:fill="FFE9BC" w:themeFill="accent5" w:themeFillTint="3F"/>
    </w:tcPr>
    <w:tblStylePr w:type="firstRow">
      <w:rPr>
        <w:b/>
        <w:bCs/>
      </w:rPr>
    </w:tblStylePr>
    <w:tblStylePr w:type="lastRow">
      <w:rPr>
        <w:b/>
        <w:bCs/>
      </w:rPr>
      <w:tblPr/>
      <w:tcPr>
        <w:tcBorders>
          <w:top w:val="single" w:sz="18" w:space="0" w:color="FFBD34" w:themeColor="accent5" w:themeTint="BF"/>
        </w:tcBorders>
      </w:tcPr>
    </w:tblStylePr>
    <w:tblStylePr w:type="firstCol">
      <w:rPr>
        <w:b/>
        <w:bCs/>
      </w:rPr>
    </w:tblStylePr>
    <w:tblStylePr w:type="lastCol">
      <w:rPr>
        <w:b/>
        <w:bCs/>
      </w:rPr>
    </w:tblStylePr>
    <w:tblStylePr w:type="band1Vert">
      <w:tblPr/>
      <w:tcPr>
        <w:shd w:val="clear" w:color="auto" w:fill="FFD378" w:themeFill="accent5" w:themeFillTint="7F"/>
      </w:tcPr>
    </w:tblStylePr>
    <w:tblStylePr w:type="band1Horz">
      <w:tblPr/>
      <w:tcPr>
        <w:shd w:val="clear" w:color="auto" w:fill="FFD378"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FFBD34" w:themeColor="accent3" w:themeTint="BF"/>
        <w:left w:val="single" w:sz="8" w:space="0" w:color="FFBD34" w:themeColor="accent3" w:themeTint="BF"/>
        <w:bottom w:val="single" w:sz="8" w:space="0" w:color="FFBD34" w:themeColor="accent3" w:themeTint="BF"/>
        <w:right w:val="single" w:sz="8" w:space="0" w:color="FFBD34" w:themeColor="accent3" w:themeTint="BF"/>
        <w:insideH w:val="single" w:sz="8" w:space="0" w:color="FFBD34" w:themeColor="accent3" w:themeTint="BF"/>
        <w:insideV w:val="single" w:sz="8" w:space="0" w:color="FFBD34" w:themeColor="accent3" w:themeTint="BF"/>
      </w:tblBorders>
    </w:tblPr>
    <w:tcPr>
      <w:shd w:val="clear" w:color="auto" w:fill="FFE9BC" w:themeFill="accent3" w:themeFillTint="3F"/>
    </w:tcPr>
    <w:tblStylePr w:type="firstRow">
      <w:rPr>
        <w:b/>
        <w:bCs/>
      </w:rPr>
    </w:tblStylePr>
    <w:tblStylePr w:type="lastRow">
      <w:rPr>
        <w:b/>
        <w:bCs/>
      </w:rPr>
      <w:tblPr/>
      <w:tcPr>
        <w:tcBorders>
          <w:top w:val="single" w:sz="18" w:space="0" w:color="FFBD34" w:themeColor="accent3" w:themeTint="BF"/>
        </w:tcBorders>
      </w:tcPr>
    </w:tblStylePr>
    <w:tblStylePr w:type="firstCol">
      <w:rPr>
        <w:b/>
        <w:bCs/>
      </w:rPr>
    </w:tblStylePr>
    <w:tblStylePr w:type="lastCol">
      <w:rPr>
        <w:b/>
        <w:bCs/>
      </w:rPr>
    </w:tblStylePr>
    <w:tblStylePr w:type="band1Vert">
      <w:tblPr/>
      <w:tcPr>
        <w:shd w:val="clear" w:color="auto" w:fill="FFD378" w:themeFill="accent3" w:themeFillTint="7F"/>
      </w:tcPr>
    </w:tblStylePr>
    <w:tblStylePr w:type="band1Horz">
      <w:tblPr/>
      <w:tcPr>
        <w:shd w:val="clear" w:color="auto" w:fill="FFD378"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8C8C8C" w:themeColor="accent2" w:themeTint="BF"/>
        <w:left w:val="single" w:sz="8" w:space="0" w:color="8C8C8C" w:themeColor="accent2" w:themeTint="BF"/>
        <w:bottom w:val="single" w:sz="8" w:space="0" w:color="8C8C8C" w:themeColor="accent2" w:themeTint="BF"/>
        <w:right w:val="single" w:sz="8" w:space="0" w:color="8C8C8C" w:themeColor="accent2" w:themeTint="BF"/>
        <w:insideH w:val="single" w:sz="8" w:space="0" w:color="8C8C8C" w:themeColor="accent2" w:themeTint="BF"/>
        <w:insideV w:val="single" w:sz="8" w:space="0" w:color="8C8C8C" w:themeColor="accent2" w:themeTint="BF"/>
      </w:tblBorders>
    </w:tblPr>
    <w:tcPr>
      <w:shd w:val="clear" w:color="auto" w:fill="D9D9D9" w:themeFill="accent2" w:themeFillTint="3F"/>
    </w:tcPr>
    <w:tblStylePr w:type="firstRow">
      <w:rPr>
        <w:b/>
        <w:bCs/>
      </w:rPr>
    </w:tblStylePr>
    <w:tblStylePr w:type="lastRow">
      <w:rPr>
        <w:b/>
        <w:bCs/>
      </w:rPr>
      <w:tblPr/>
      <w:tcPr>
        <w:tcBorders>
          <w:top w:val="single" w:sz="18" w:space="0" w:color="8C8C8C" w:themeColor="accent2" w:themeTint="BF"/>
        </w:tcBorders>
      </w:tcPr>
    </w:tblStylePr>
    <w:tblStylePr w:type="firstCol">
      <w:rPr>
        <w:b/>
        <w:bCs/>
      </w:rPr>
    </w:tblStylePr>
    <w:tblStylePr w:type="lastCol">
      <w:rPr>
        <w:b/>
        <w:bCs/>
      </w:rPr>
    </w:tblStylePr>
    <w:tblStylePr w:type="band1Vert">
      <w:tblPr/>
      <w:tcPr>
        <w:shd w:val="clear" w:color="auto" w:fill="B2B2B2" w:themeFill="accent2" w:themeFillTint="7F"/>
      </w:tcPr>
    </w:tblStylePr>
    <w:tblStylePr w:type="band1Horz">
      <w:tblPr/>
      <w:tcPr>
        <w:shd w:val="clear" w:color="auto" w:fill="B2B2B2"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FFBD34" w:themeColor="accent1" w:themeTint="BF"/>
        <w:left w:val="single" w:sz="8" w:space="0" w:color="FFBD34" w:themeColor="accent1" w:themeTint="BF"/>
        <w:bottom w:val="single" w:sz="8" w:space="0" w:color="FFBD34" w:themeColor="accent1" w:themeTint="BF"/>
        <w:right w:val="single" w:sz="8" w:space="0" w:color="FFBD34" w:themeColor="accent1" w:themeTint="BF"/>
        <w:insideH w:val="single" w:sz="8" w:space="0" w:color="FFBD34" w:themeColor="accent1" w:themeTint="BF"/>
        <w:insideV w:val="single" w:sz="8" w:space="0" w:color="FFBD34" w:themeColor="accent1" w:themeTint="BF"/>
      </w:tblBorders>
    </w:tblPr>
    <w:tcPr>
      <w:shd w:val="clear" w:color="auto" w:fill="FFE9BC" w:themeFill="accent1" w:themeFillTint="3F"/>
    </w:tcPr>
    <w:tblStylePr w:type="firstRow">
      <w:rPr>
        <w:b/>
        <w:bCs/>
      </w:rPr>
    </w:tblStylePr>
    <w:tblStylePr w:type="lastRow">
      <w:rPr>
        <w:b/>
        <w:bCs/>
      </w:rPr>
      <w:tblPr/>
      <w:tcPr>
        <w:tcBorders>
          <w:top w:val="single" w:sz="18" w:space="0" w:color="FFBD34" w:themeColor="accent1" w:themeTint="BF"/>
        </w:tcBorders>
      </w:tcPr>
    </w:tblStylePr>
    <w:tblStylePr w:type="firstCol">
      <w:rPr>
        <w:b/>
        <w:bCs/>
      </w:rPr>
    </w:tblStylePr>
    <w:tblStylePr w:type="lastCol">
      <w:rPr>
        <w:b/>
        <w:bCs/>
      </w:rPr>
    </w:tblStylePr>
    <w:tblStylePr w:type="band1Vert">
      <w:tblPr/>
      <w:tcPr>
        <w:shd w:val="clear" w:color="auto" w:fill="FFD378" w:themeFill="accent1" w:themeFillTint="7F"/>
      </w:tcPr>
    </w:tblStylePr>
    <w:tblStylePr w:type="band1Horz">
      <w:tblPr/>
      <w:tcPr>
        <w:shd w:val="clear" w:color="auto" w:fill="FFD378"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6666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6" w:themeFillShade="BF"/>
      </w:tcPr>
    </w:tblStylePr>
    <w:tblStylePr w:type="band1Vert">
      <w:tblPr/>
      <w:tcPr>
        <w:tcBorders>
          <w:top w:val="nil"/>
          <w:left w:val="nil"/>
          <w:bottom w:val="nil"/>
          <w:right w:val="nil"/>
          <w:insideH w:val="nil"/>
          <w:insideV w:val="nil"/>
        </w:tcBorders>
        <w:shd w:val="clear" w:color="auto" w:fill="4C4C4C" w:themeFill="accent6" w:themeFillShade="BF"/>
      </w:tcPr>
    </w:tblStylePr>
    <w:tblStylePr w:type="band1Horz">
      <w:tblPr/>
      <w:tcPr>
        <w:tcBorders>
          <w:top w:val="nil"/>
          <w:left w:val="nil"/>
          <w:bottom w:val="nil"/>
          <w:right w:val="nil"/>
          <w:insideH w:val="nil"/>
          <w:insideV w:val="nil"/>
        </w:tcBorders>
        <w:shd w:val="clear" w:color="auto" w:fill="4C4C4C"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F0A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5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7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7900" w:themeFill="accent5" w:themeFillShade="BF"/>
      </w:tcPr>
    </w:tblStylePr>
    <w:tblStylePr w:type="band1Vert">
      <w:tblPr/>
      <w:tcPr>
        <w:tcBorders>
          <w:top w:val="nil"/>
          <w:left w:val="nil"/>
          <w:bottom w:val="nil"/>
          <w:right w:val="nil"/>
          <w:insideH w:val="nil"/>
          <w:insideV w:val="nil"/>
        </w:tcBorders>
        <w:shd w:val="clear" w:color="auto" w:fill="B37900" w:themeFill="accent5" w:themeFillShade="BF"/>
      </w:tcPr>
    </w:tblStylePr>
    <w:tblStylePr w:type="band1Horz">
      <w:tblPr/>
      <w:tcPr>
        <w:tcBorders>
          <w:top w:val="nil"/>
          <w:left w:val="nil"/>
          <w:bottom w:val="nil"/>
          <w:right w:val="nil"/>
          <w:insideH w:val="nil"/>
          <w:insideV w:val="nil"/>
        </w:tcBorders>
        <w:shd w:val="clear" w:color="auto" w:fill="B37900"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F0A3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50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37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37900" w:themeFill="accent3" w:themeFillShade="BF"/>
      </w:tcPr>
    </w:tblStylePr>
    <w:tblStylePr w:type="band1Vert">
      <w:tblPr/>
      <w:tcPr>
        <w:tcBorders>
          <w:top w:val="nil"/>
          <w:left w:val="nil"/>
          <w:bottom w:val="nil"/>
          <w:right w:val="nil"/>
          <w:insideH w:val="nil"/>
          <w:insideV w:val="nil"/>
        </w:tcBorders>
        <w:shd w:val="clear" w:color="auto" w:fill="B37900" w:themeFill="accent3" w:themeFillShade="BF"/>
      </w:tcPr>
    </w:tblStylePr>
    <w:tblStylePr w:type="band1Horz">
      <w:tblPr/>
      <w:tcPr>
        <w:tcBorders>
          <w:top w:val="nil"/>
          <w:left w:val="nil"/>
          <w:bottom w:val="nil"/>
          <w:right w:val="nil"/>
          <w:insideH w:val="nil"/>
          <w:insideV w:val="nil"/>
        </w:tcBorders>
        <w:shd w:val="clear" w:color="auto" w:fill="B3790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66666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2" w:themeFillShade="BF"/>
      </w:tcPr>
    </w:tblStylePr>
    <w:tblStylePr w:type="band1Vert">
      <w:tblPr/>
      <w:tcPr>
        <w:tcBorders>
          <w:top w:val="nil"/>
          <w:left w:val="nil"/>
          <w:bottom w:val="nil"/>
          <w:right w:val="nil"/>
          <w:insideH w:val="nil"/>
          <w:insideV w:val="nil"/>
        </w:tcBorders>
        <w:shd w:val="clear" w:color="auto" w:fill="4C4C4C" w:themeFill="accent2" w:themeFillShade="BF"/>
      </w:tcPr>
    </w:tblStylePr>
    <w:tblStylePr w:type="band1Horz">
      <w:tblPr/>
      <w:tcPr>
        <w:tcBorders>
          <w:top w:val="nil"/>
          <w:left w:val="nil"/>
          <w:bottom w:val="nil"/>
          <w:right w:val="nil"/>
          <w:insideH w:val="nil"/>
          <w:insideV w:val="nil"/>
        </w:tcBorders>
        <w:shd w:val="clear" w:color="auto" w:fill="4C4C4C" w:themeFill="accent2" w:themeFillShade="BF"/>
      </w:tcPr>
    </w:tblStylePr>
  </w:style>
  <w:style w:type="table" w:styleId="Donkerelijst-accent1">
    <w:name w:val="Dark List Accent 1"/>
    <w:aliases w:val="WMO standaardtabel"/>
    <w:basedOn w:val="Standaardtabel"/>
    <w:uiPriority w:val="70"/>
    <w:rsid w:val="000905A8"/>
    <w:pPr>
      <w:spacing w:line="240" w:lineRule="auto"/>
    </w:pPr>
    <w:rPr>
      <w:rFonts w:ascii="Arial" w:hAnsi="Arial"/>
      <w:color w:val="FFFFFF" w:themeColor="background1"/>
    </w:rPr>
    <w:tblPr>
      <w:tblStyleRowBandSize w:val="1"/>
      <w:tblStyleColBandSize w:val="1"/>
      <w:tblInd w:w="255" w:type="dxa"/>
      <w:tblCellMar>
        <w:left w:w="255" w:type="dxa"/>
        <w:right w:w="0" w:type="dxa"/>
      </w:tblCellMar>
    </w:tblPr>
    <w:tcPr>
      <w:shd w:val="clear" w:color="auto" w:fill="F0A300" w:themeFill="accent1"/>
    </w:tcPr>
    <w:tblStylePr w:type="firstRow">
      <w:pPr>
        <w:wordWrap/>
        <w:spacing w:beforeLines="0" w:beforeAutospacing="0" w:afterLines="0" w:afterAutospacing="0" w:line="280" w:lineRule="exact"/>
      </w:pPr>
      <w:rPr>
        <w:rFonts w:ascii="Arial" w:hAnsi="Arial"/>
        <w:b/>
        <w:bCs/>
        <w:color w:val="000000" w:themeColor="text1"/>
        <w:sz w:val="20"/>
      </w:rPr>
      <w:tblPr/>
      <w:tcPr>
        <w:tcBorders>
          <w:top w:val="single" w:sz="18" w:space="0" w:color="FFFFFF" w:themeColor="background1"/>
          <w:left w:val="nil"/>
          <w:bottom w:val="single" w:sz="18" w:space="0" w:color="FFFFFF" w:themeColor="background1"/>
          <w:right w:val="nil"/>
          <w:insideH w:val="nil"/>
          <w:insideV w:val="nil"/>
        </w:tcBorders>
        <w:shd w:val="clear" w:color="auto" w:fill="F0A300" w:themeFill="accent1"/>
      </w:tcPr>
    </w:tblStylePr>
    <w:tblStylePr w:type="lastRow">
      <w:tblPr/>
      <w:tcPr>
        <w:tcBorders>
          <w:top w:val="nil"/>
          <w:left w:val="nil"/>
          <w:bottom w:val="nil"/>
          <w:right w:val="nil"/>
          <w:insideH w:val="nil"/>
          <w:insideV w:val="nil"/>
          <w:tl2br w:val="nil"/>
          <w:tr2bl w:val="nil"/>
        </w:tcBorders>
        <w:shd w:val="clear" w:color="auto" w:fill="F0A300" w:themeFill="accent1"/>
      </w:tcPr>
    </w:tblStylePr>
    <w:tblStylePr w:type="firstCol">
      <w:rPr>
        <w:rFonts w:ascii="Arial" w:hAnsi="Arial"/>
        <w:sz w:val="20"/>
      </w:rPr>
      <w:tblPr/>
      <w:tcPr>
        <w:tcBorders>
          <w:top w:val="nil"/>
          <w:left w:val="nil"/>
          <w:bottom w:val="nil"/>
          <w:right w:val="nil"/>
          <w:insideH w:val="nil"/>
          <w:insideV w:val="nil"/>
          <w:tl2br w:val="nil"/>
          <w:tr2bl w:val="nil"/>
        </w:tcBorders>
        <w:shd w:val="clear" w:color="auto" w:fill="F0A300" w:themeFill="accent1"/>
      </w:tcPr>
    </w:tblStylePr>
    <w:tblStylePr w:type="lastCol">
      <w:tblPr/>
      <w:tcPr>
        <w:tcBorders>
          <w:top w:val="nil"/>
          <w:left w:val="nil"/>
          <w:bottom w:val="nil"/>
          <w:right w:val="nil"/>
          <w:insideH w:val="nil"/>
          <w:insideV w:val="nil"/>
          <w:tl2br w:val="nil"/>
          <w:tr2bl w:val="nil"/>
        </w:tcBorders>
        <w:shd w:val="clear" w:color="auto" w:fill="F0A300" w:themeFill="accent1"/>
      </w:tcPr>
    </w:tblStylePr>
    <w:tblStylePr w:type="band1Vert">
      <w:tblPr/>
      <w:tcPr>
        <w:tcBorders>
          <w:top w:val="nil"/>
          <w:left w:val="nil"/>
          <w:bottom w:val="nil"/>
          <w:right w:val="nil"/>
          <w:insideH w:val="nil"/>
          <w:insideV w:val="nil"/>
          <w:tl2br w:val="nil"/>
          <w:tr2bl w:val="nil"/>
        </w:tcBorders>
        <w:shd w:val="clear" w:color="auto" w:fill="F0A300" w:themeFill="accent1"/>
      </w:tcPr>
    </w:tblStylePr>
    <w:tblStylePr w:type="band2Vert">
      <w:tblPr/>
      <w:tcPr>
        <w:tcBorders>
          <w:top w:val="nil"/>
          <w:left w:val="nil"/>
          <w:bottom w:val="nil"/>
          <w:right w:val="nil"/>
          <w:insideH w:val="nil"/>
          <w:insideV w:val="nil"/>
          <w:tl2br w:val="nil"/>
          <w:tr2bl w:val="nil"/>
        </w:tcBorders>
        <w:shd w:val="clear" w:color="auto" w:fill="F0A300" w:themeFill="accent1"/>
      </w:tcPr>
    </w:tblStylePr>
    <w:tblStylePr w:type="band1Horz">
      <w:tblPr/>
      <w:tcPr>
        <w:tcBorders>
          <w:top w:val="nil"/>
          <w:left w:val="nil"/>
          <w:bottom w:val="nil"/>
          <w:right w:val="nil"/>
          <w:insideH w:val="nil"/>
          <w:insideV w:val="nil"/>
          <w:tl2br w:val="nil"/>
          <w:tr2bl w:val="nil"/>
        </w:tcBorders>
        <w:shd w:val="clear" w:color="auto" w:fill="F0A300" w:themeFill="accent1"/>
      </w:tcPr>
    </w:tblStylePr>
    <w:tblStylePr w:type="band2Horz">
      <w:tblPr/>
      <w:tcPr>
        <w:tcBorders>
          <w:top w:val="nil"/>
          <w:left w:val="nil"/>
          <w:bottom w:val="nil"/>
          <w:right w:val="nil"/>
          <w:insideH w:val="nil"/>
          <w:insideV w:val="nil"/>
          <w:tl2br w:val="nil"/>
          <w:tr2bl w:val="nil"/>
        </w:tcBorders>
        <w:shd w:val="clear" w:color="auto" w:fill="F0A300" w:themeFill="accent1"/>
      </w:tcPr>
    </w:tblStylePr>
  </w:style>
  <w:style w:type="paragraph" w:styleId="Bibliografie">
    <w:name w:val="Bibliography"/>
    <w:basedOn w:val="Standaard"/>
    <w:next w:val="Standaard"/>
    <w:uiPriority w:val="37"/>
    <w:semiHidden/>
    <w:rsid w:val="00E07762"/>
  </w:style>
  <w:style w:type="paragraph" w:styleId="Citaat">
    <w:name w:val="Quote"/>
    <w:basedOn w:val="Standaard"/>
    <w:next w:val="Standaard"/>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1579D8"/>
    <w:rPr>
      <w:rFonts w:ascii="Maiandra GD" w:hAnsi="Maiandra GD" w:cs="Maiandra GD"/>
      <w:i/>
      <w:iCs/>
      <w:color w:val="000000" w:themeColor="text1"/>
      <w:sz w:val="18"/>
      <w:szCs w:val="18"/>
    </w:rPr>
  </w:style>
  <w:style w:type="paragraph" w:styleId="Duidelijkcitaat">
    <w:name w:val="Intense Quote"/>
    <w:basedOn w:val="Standaard"/>
    <w:next w:val="Standaard"/>
    <w:link w:val="DuidelijkcitaatChar"/>
    <w:uiPriority w:val="30"/>
    <w:semiHidden/>
    <w:rsid w:val="00E07762"/>
    <w:pPr>
      <w:pBdr>
        <w:bottom w:val="single" w:sz="4" w:space="4" w:color="F0A300" w:themeColor="accent1"/>
      </w:pBdr>
      <w:spacing w:before="200" w:after="280"/>
      <w:ind w:left="936" w:right="936"/>
    </w:pPr>
    <w:rPr>
      <w:b/>
      <w:bCs/>
      <w:i/>
      <w:iCs/>
      <w:color w:val="F0A300" w:themeColor="accent1"/>
    </w:rPr>
  </w:style>
  <w:style w:type="character" w:customStyle="1" w:styleId="DuidelijkcitaatChar">
    <w:name w:val="Duidelijk citaat Char"/>
    <w:basedOn w:val="Standaardalinea-lettertype"/>
    <w:link w:val="Duidelijkcitaat"/>
    <w:uiPriority w:val="30"/>
    <w:semiHidden/>
    <w:rsid w:val="001579D8"/>
    <w:rPr>
      <w:rFonts w:ascii="Maiandra GD" w:hAnsi="Maiandra GD" w:cs="Maiandra GD"/>
      <w:b/>
      <w:bCs/>
      <w:i/>
      <w:iCs/>
      <w:color w:val="F0A300" w:themeColor="accent1"/>
      <w:sz w:val="18"/>
      <w:szCs w:val="18"/>
    </w:rPr>
  </w:style>
  <w:style w:type="character" w:styleId="Eindnootmarkering">
    <w:name w:val="endnote reference"/>
    <w:basedOn w:val="Standaardalinea-lettertype"/>
    <w:rsid w:val="007F45F7"/>
    <w:rPr>
      <w:sz w:val="14"/>
      <w:vertAlign w:val="baseline"/>
    </w:rPr>
  </w:style>
  <w:style w:type="paragraph" w:styleId="Geenafstand">
    <w:name w:val="No Spacing"/>
    <w:basedOn w:val="ZsysbasisWMO"/>
    <w:next w:val="BasistekstWMO"/>
    <w:uiPriority w:val="1"/>
    <w:qFormat/>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Kop1"/>
    <w:next w:val="Standaard"/>
    <w:uiPriority w:val="39"/>
    <w:semiHidden/>
    <w:qFormat/>
    <w:rsid w:val="00E07762"/>
    <w:pPr>
      <w:keepLines/>
      <w:spacing w:before="480"/>
      <w:outlineLvl w:val="9"/>
    </w:pPr>
    <w:rPr>
      <w:rFonts w:asciiTheme="majorHAnsi" w:eastAsiaTheme="majorEastAsia" w:hAnsiTheme="majorHAnsi" w:cstheme="majorBidi"/>
      <w:color w:val="B37900" w:themeColor="accent1" w:themeShade="BF"/>
      <w:sz w:val="28"/>
      <w:szCs w:val="28"/>
    </w:rPr>
  </w:style>
  <w:style w:type="paragraph" w:styleId="Lijstalinea">
    <w:name w:val="List Paragraph"/>
    <w:basedOn w:val="Standaard"/>
    <w:uiPriority w:val="34"/>
    <w:qFormat/>
    <w:rsid w:val="00E07762"/>
    <w:pPr>
      <w:ind w:left="720"/>
      <w:contextualSpacing/>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WMO">
    <w:name w:val="Kopnummering WMO"/>
    <w:uiPriority w:val="99"/>
    <w:rsid w:val="00DA553C"/>
    <w:pPr>
      <w:numPr>
        <w:numId w:val="12"/>
      </w:numPr>
    </w:pPr>
  </w:style>
  <w:style w:type="paragraph" w:customStyle="1" w:styleId="ZsyseenpuntWMO">
    <w:name w:val="Zsyseenpunt WMO"/>
    <w:basedOn w:val="ZsysbasisWMO"/>
    <w:rsid w:val="00756C31"/>
    <w:pPr>
      <w:spacing w:line="20" w:lineRule="exact"/>
    </w:pPr>
    <w:rPr>
      <w:sz w:val="2"/>
    </w:rPr>
  </w:style>
  <w:style w:type="paragraph" w:customStyle="1" w:styleId="ZsysbasisdocumentgegevensWMO">
    <w:name w:val="Zsysbasisdocumentgegevens WMO"/>
    <w:basedOn w:val="ZsysbasisWMO"/>
    <w:rsid w:val="0020548B"/>
    <w:rPr>
      <w:noProof/>
    </w:rPr>
  </w:style>
  <w:style w:type="paragraph" w:customStyle="1" w:styleId="DocumentgegevenskopjeWMO">
    <w:name w:val="Documentgegevens kopje WMO"/>
    <w:basedOn w:val="ZsysbasisdocumentgegevensWMO"/>
    <w:rsid w:val="00756C31"/>
  </w:style>
  <w:style w:type="paragraph" w:customStyle="1" w:styleId="DocumentgegevensWMO">
    <w:name w:val="Documentgegevens WMO"/>
    <w:basedOn w:val="ZsysbasisdocumentgegevensWMO"/>
    <w:rsid w:val="00756C31"/>
  </w:style>
  <w:style w:type="paragraph" w:customStyle="1" w:styleId="DocumentgegevensdatumWMO">
    <w:name w:val="Documentgegevens datum WMO"/>
    <w:basedOn w:val="ZsysbasisdocumentgegevensWMO"/>
    <w:rsid w:val="00756C31"/>
  </w:style>
  <w:style w:type="paragraph" w:customStyle="1" w:styleId="DocumentgegevensonderwerpWMO">
    <w:name w:val="Documentgegevens onderwerp WMO"/>
    <w:basedOn w:val="ZsysbasisdocumentgegevensWMO"/>
    <w:rsid w:val="00756C31"/>
  </w:style>
  <w:style w:type="paragraph" w:customStyle="1" w:styleId="DocumentgegevensextraWMO">
    <w:name w:val="Documentgegevens extra WMO"/>
    <w:basedOn w:val="ZsysbasisdocumentgegevensWMO"/>
    <w:rsid w:val="00756C31"/>
  </w:style>
  <w:style w:type="paragraph" w:customStyle="1" w:styleId="PaginanummerWMO">
    <w:name w:val="Paginanummer WMO"/>
    <w:basedOn w:val="ZsysbasisWMO"/>
    <w:rsid w:val="00EB6B3D"/>
    <w:pPr>
      <w:spacing w:line="280" w:lineRule="exact"/>
      <w:jc w:val="right"/>
    </w:pPr>
    <w:rPr>
      <w:sz w:val="16"/>
    </w:rPr>
  </w:style>
  <w:style w:type="paragraph" w:customStyle="1" w:styleId="AfzendergegevensWMO">
    <w:name w:val="Afzendergegevens WMO"/>
    <w:basedOn w:val="ZsysbasisdocumentgegevensWMO"/>
    <w:rsid w:val="00135E7B"/>
  </w:style>
  <w:style w:type="paragraph" w:customStyle="1" w:styleId="AfzendergegevenskopjeWMO">
    <w:name w:val="Afzendergegevens kopje WMO"/>
    <w:basedOn w:val="ZsysbasisdocumentgegevensWMO"/>
    <w:rsid w:val="00135E7B"/>
  </w:style>
  <w:style w:type="paragraph" w:customStyle="1" w:styleId="TitelWMO">
    <w:name w:val="Titel WMO"/>
    <w:basedOn w:val="ZsysbasisWMO"/>
    <w:rsid w:val="00D97739"/>
    <w:pPr>
      <w:spacing w:line="920" w:lineRule="atLeast"/>
    </w:pPr>
    <w:rPr>
      <w:color w:val="F0A300"/>
      <w:sz w:val="84"/>
    </w:rPr>
  </w:style>
  <w:style w:type="paragraph" w:customStyle="1" w:styleId="OndertitelWMO">
    <w:name w:val="Ondertitel WMO"/>
    <w:basedOn w:val="ZsysbasisWMO"/>
    <w:rsid w:val="006337A3"/>
    <w:pPr>
      <w:numPr>
        <w:numId w:val="17"/>
      </w:numPr>
      <w:spacing w:line="400" w:lineRule="atLeast"/>
      <w:ind w:left="284" w:hanging="284"/>
    </w:pPr>
    <w:rPr>
      <w:sz w:val="28"/>
    </w:rPr>
  </w:style>
  <w:style w:type="paragraph" w:customStyle="1" w:styleId="AuteurendatumWMO">
    <w:name w:val="Auteur en datum WMO"/>
    <w:basedOn w:val="ZsysbasisWMO"/>
    <w:rsid w:val="005D15E3"/>
    <w:pPr>
      <w:spacing w:line="320" w:lineRule="exact"/>
    </w:pPr>
  </w:style>
  <w:style w:type="paragraph" w:customStyle="1" w:styleId="InhoudsopgavekopWMO">
    <w:name w:val="Inhoudsopgave kop WMO"/>
    <w:basedOn w:val="ZsysbasisWMO"/>
    <w:rsid w:val="0042591C"/>
    <w:pPr>
      <w:spacing w:after="880" w:line="600" w:lineRule="exact"/>
    </w:pPr>
    <w:rPr>
      <w:color w:val="666666"/>
      <w:sz w:val="52"/>
    </w:rPr>
  </w:style>
  <w:style w:type="paragraph" w:customStyle="1" w:styleId="VoetteksttitelWMO">
    <w:name w:val="Voettekst titel WMO"/>
    <w:basedOn w:val="ZsysbasisWMO"/>
    <w:rsid w:val="00EB6B3D"/>
    <w:pPr>
      <w:spacing w:line="280" w:lineRule="exact"/>
    </w:pPr>
    <w:rPr>
      <w:b/>
      <w:color w:val="666666"/>
      <w:sz w:val="16"/>
    </w:rPr>
  </w:style>
  <w:style w:type="paragraph" w:customStyle="1" w:styleId="KopjegrijsWMO">
    <w:name w:val="Kopje grijs WMO"/>
    <w:basedOn w:val="ZsysbasisWMO"/>
    <w:rsid w:val="00F622D3"/>
    <w:pPr>
      <w:spacing w:before="280"/>
    </w:pPr>
    <w:rPr>
      <w:b/>
      <w:color w:val="666666"/>
    </w:rPr>
  </w:style>
  <w:style w:type="character" w:customStyle="1" w:styleId="BasistekstWMOChar">
    <w:name w:val="Basistekst WMO Char"/>
    <w:basedOn w:val="ZsysbasisWMOChar"/>
    <w:link w:val="BasistekstWMO"/>
    <w:rsid w:val="00BA0713"/>
    <w:rPr>
      <w:rFonts w:ascii="Arial" w:hAnsi="Arial" w:cs="Arial"/>
      <w:szCs w:val="18"/>
    </w:rPr>
  </w:style>
  <w:style w:type="paragraph" w:customStyle="1" w:styleId="VoettekstoranjescheidingsblokjeWMO">
    <w:name w:val="Voettekst oranje scheidingsblokje WMO"/>
    <w:basedOn w:val="ZsysbasisWMO"/>
    <w:rsid w:val="00EB6B3D"/>
    <w:pPr>
      <w:framePr w:wrap="around" w:vAnchor="page" w:hAnchor="page" w:x="1682" w:y="15957"/>
      <w:spacing w:before="20" w:line="280" w:lineRule="exact"/>
      <w:suppressOverlap/>
    </w:pPr>
    <w:rPr>
      <w:color w:val="F0A300"/>
    </w:rPr>
  </w:style>
  <w:style w:type="paragraph" w:styleId="Bijschrift">
    <w:name w:val="caption"/>
    <w:basedOn w:val="BasistekstWMO"/>
    <w:next w:val="ZsysbasisWMO"/>
    <w:rsid w:val="00FB1F96"/>
    <w:pPr>
      <w:shd w:val="solid" w:color="666666" w:themeColor="text2" w:fill="auto"/>
      <w:spacing w:line="560" w:lineRule="atLeast"/>
      <w:ind w:firstLine="255"/>
    </w:pPr>
    <w:rPr>
      <w:b/>
      <w:color w:val="FFFFFF" w:themeColor="background1"/>
      <w:position w:val="20"/>
    </w:rPr>
  </w:style>
  <w:style w:type="paragraph" w:customStyle="1" w:styleId="KopjekadertekstWMO">
    <w:name w:val="Kopje kadertekst WMO"/>
    <w:basedOn w:val="ZsysbasisWMO"/>
    <w:rsid w:val="001508D1"/>
    <w:pPr>
      <w:spacing w:before="200" w:line="280" w:lineRule="exact"/>
    </w:pPr>
    <w:rPr>
      <w:b/>
      <w:sz w:val="16"/>
    </w:rPr>
  </w:style>
  <w:style w:type="paragraph" w:customStyle="1" w:styleId="KadertekstWMO">
    <w:name w:val="Kadertekst WMO"/>
    <w:basedOn w:val="ZsysbasisWMO"/>
    <w:rsid w:val="005359EB"/>
    <w:pPr>
      <w:spacing w:line="280" w:lineRule="exact"/>
    </w:pPr>
    <w:rPr>
      <w:sz w:val="16"/>
    </w:rPr>
  </w:style>
  <w:style w:type="character" w:customStyle="1" w:styleId="VoettekstvettekenWMO">
    <w:name w:val="Voettekst vet teken WMO"/>
    <w:uiPriority w:val="1"/>
    <w:rsid w:val="008E03B3"/>
    <w:rPr>
      <w:rFonts w:ascii="Arial" w:hAnsi="Arial"/>
      <w:b/>
      <w:noProof/>
      <w:color w:val="666666"/>
      <w:sz w:val="16"/>
    </w:rPr>
  </w:style>
  <w:style w:type="character" w:customStyle="1" w:styleId="VoettekstoranjetekenWMO">
    <w:name w:val="Voettekst oranje teken WMO"/>
    <w:uiPriority w:val="1"/>
    <w:rsid w:val="008E03B3"/>
    <w:rPr>
      <w:color w:val="F0A300"/>
    </w:rPr>
  </w:style>
  <w:style w:type="paragraph" w:customStyle="1" w:styleId="VoetteksthoofdstukWMO">
    <w:name w:val="Voettekst hoofdstuk WMO"/>
    <w:basedOn w:val="ZsysbasisWMO"/>
    <w:rsid w:val="001654DC"/>
    <w:pPr>
      <w:spacing w:line="280" w:lineRule="exact"/>
    </w:pPr>
    <w:rPr>
      <w:color w:val="666666"/>
      <w:sz w:val="16"/>
    </w:rPr>
  </w:style>
  <w:style w:type="paragraph" w:customStyle="1" w:styleId="Kop1titel">
    <w:name w:val="Kop 1.titel"/>
    <w:basedOn w:val="Standaard"/>
    <w:next w:val="Standaard"/>
    <w:rsid w:val="00E472C3"/>
    <w:pPr>
      <w:keepNext/>
      <w:widowControl w:val="0"/>
      <w:tabs>
        <w:tab w:val="left" w:pos="567"/>
      </w:tabs>
      <w:spacing w:line="240" w:lineRule="auto"/>
    </w:pPr>
    <w:rPr>
      <w:rFonts w:ascii="Univers" w:hAnsi="Univers"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604723603">
      <w:bodyDiv w:val="1"/>
      <w:marLeft w:val="0"/>
      <w:marRight w:val="0"/>
      <w:marTop w:val="0"/>
      <w:marBottom w:val="0"/>
      <w:divBdr>
        <w:top w:val="none" w:sz="0" w:space="0" w:color="auto"/>
        <w:left w:val="none" w:sz="0" w:space="0" w:color="auto"/>
        <w:bottom w:val="none" w:sz="0" w:space="0" w:color="auto"/>
        <w:right w:val="none" w:sz="0" w:space="0" w:color="auto"/>
      </w:divBdr>
      <w:divsChild>
        <w:div w:id="170532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www.nicis.nl/dsresource?objectid=32044&amp;type=org" TargetMode="External"/><Relationship Id="rId39" Type="http://schemas.openxmlformats.org/officeDocument/2006/relationships/hyperlink" Target="mailto:d.kal@kwartiermaken.nl" TargetMode="External"/><Relationship Id="rId21" Type="http://schemas.openxmlformats.org/officeDocument/2006/relationships/header" Target="header5.xml"/><Relationship Id="rId34" Type="http://schemas.openxmlformats.org/officeDocument/2006/relationships/hyperlink" Target="http://www.josvdlans.nl/publicaties/2010-04%20TSS%20-%20Vraagverlegenheid%20en%20altruisme-overschot.pdf" TargetMode="External"/><Relationship Id="rId42" Type="http://schemas.openxmlformats.org/officeDocument/2006/relationships/hyperlink" Target="http://www.movisie.nl/wmowerkplaatsen/docs/Supportgericht_werken_in_de_Wmo.pdf" TargetMode="External"/><Relationship Id="rId47" Type="http://schemas.openxmlformats.org/officeDocument/2006/relationships/hyperlink" Target="http://www.josvdlans.nl/publicaties/2010-04%20TSS%20-%20Vraagverlegenheid%20en%20altruisme-overschot.pdf" TargetMode="External"/><Relationship Id="rId50" Type="http://schemas.openxmlformats.org/officeDocument/2006/relationships/hyperlink" Target="http://www.movisie.nl/pubicaties/2010/134457/ProfOnderstpdf.nl" TargetMode="External"/><Relationship Id="rId55" Type="http://schemas.openxmlformats.org/officeDocument/2006/relationships/hyperlink" Target="http://www.socialevraagstukken.nl/site/2011/04/26/participatie-kwetsbare-mensen-dilemma%E2%80%99s/" TargetMode="External"/><Relationship Id="rId63" Type="http://schemas.openxmlformats.org/officeDocument/2006/relationships/hyperlink" Target="http://www.nicis.nl/" TargetMode="External"/><Relationship Id="rId68" Type="http://schemas.openxmlformats.org/officeDocument/2006/relationships/header" Target="header8.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mailto:corrie.verstoep@hu.nl" TargetMode="External"/><Relationship Id="rId29" Type="http://schemas.openxmlformats.org/officeDocument/2006/relationships/hyperlink" Target="http://www.movisie.n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ite185.primosite.com/docs/Eenzame%20naasten_SociaalDebat.pdf" TargetMode="External"/><Relationship Id="rId32" Type="http://schemas.openxmlformats.org/officeDocument/2006/relationships/hyperlink" Target="http://www.nicis.nl/dsresource?objectid=32044&amp;type=org" TargetMode="External"/><Relationship Id="rId37" Type="http://schemas.openxmlformats.org/officeDocument/2006/relationships/hyperlink" Target="http://www.kwartiermaken.nl" TargetMode="External"/><Relationship Id="rId40" Type="http://schemas.openxmlformats.org/officeDocument/2006/relationships/hyperlink" Target="http://www.kijkopkansen.nl/klaas-mulder/publicaties" TargetMode="External"/><Relationship Id="rId45" Type="http://schemas.openxmlformats.org/officeDocument/2006/relationships/hyperlink" Target="http://www.nationaalkompas.nl/gezondheidsdeterminanten/omgeving/leefomgeving/eenzaamheid/wat-is-eenzaamheid/" TargetMode="External"/><Relationship Id="rId53" Type="http://schemas.openxmlformats.org/officeDocument/2006/relationships/hyperlink" Target="http://www.socialevraagstukken.nl/site/" TargetMode="External"/><Relationship Id="rId58" Type="http://schemas.openxmlformats.org/officeDocument/2006/relationships/hyperlink" Target="http://www.movisie.nl/onderwerpen/samenlevingsopbouw/docs/Hoofdartikel_MO231.pdf" TargetMode="External"/><Relationship Id="rId66"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mailto:leo-admiraal@hu.nl" TargetMode="External"/><Relationship Id="rId23" Type="http://schemas.openxmlformats.org/officeDocument/2006/relationships/hyperlink" Target="http://www.nationaalkompas.nl/gezondheidsdeterminanten/omgeving/leefomgeving/eenzaamheid/wat-is-eenzaamheid/" TargetMode="External"/><Relationship Id="rId28" Type="http://schemas.openxmlformats.org/officeDocument/2006/relationships/hyperlink" Target="http://www.adviesorgaan-rmo.nl" TargetMode="External"/><Relationship Id="rId36" Type="http://schemas.openxmlformats.org/officeDocument/2006/relationships/hyperlink" Target="http://www.movisie.nl" TargetMode="External"/><Relationship Id="rId49" Type="http://schemas.openxmlformats.org/officeDocument/2006/relationships/hyperlink" Target="http://www.ezine.stade-advies.nl/stadeadviesstadium_nl/d89e9331693f80fbaef28cac024da9a3.php" TargetMode="External"/><Relationship Id="rId57" Type="http://schemas.openxmlformats.org/officeDocument/2006/relationships/hyperlink" Target="http://www.socialevraagstukken.nl/site/2010/07/15/zelfstandig-wonenden-met-beperking-zijn-wel-blij/" TargetMode="External"/><Relationship Id="rId61" Type="http://schemas.openxmlformats.org/officeDocument/2006/relationships/hyperlink" Target="http://www.adviesorgaan-rmo.nl" TargetMode="Externa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hyperlink" Target="http://www.d66.nl/kennis/item/podcast_idee" TargetMode="External"/><Relationship Id="rId44" Type="http://schemas.openxmlformats.org/officeDocument/2006/relationships/hyperlink" Target="http://site185.primosite.com/docs/Eenzame%20naasten_SociaalDebat.pdf\" TargetMode="External"/><Relationship Id="rId52" Type="http://schemas.openxmlformats.org/officeDocument/2006/relationships/hyperlink" Target="http://www.adviesorgaan-rmo.nl" TargetMode="External"/><Relationship Id="rId60" Type="http://schemas.openxmlformats.org/officeDocument/2006/relationships/hyperlink" Target="http://www.rmo" TargetMode="External"/><Relationship Id="rId65"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yperlink" Target="http://www.josvdlans.nl/publicaties/2010-04%20TSS%20-%20Vraagverlegenheid%20en%20altruisme-overschot.pdf" TargetMode="External"/><Relationship Id="rId30" Type="http://schemas.openxmlformats.org/officeDocument/2006/relationships/hyperlink" Target="http://www.movisie.nl" TargetMode="External"/><Relationship Id="rId35" Type="http://schemas.openxmlformats.org/officeDocument/2006/relationships/hyperlink" Target="http://www.adviesorgaan-rmo.nl" TargetMode="External"/><Relationship Id="rId43" Type="http://schemas.openxmlformats.org/officeDocument/2006/relationships/hyperlink" Target="http://site.d66.nl/d66nl/item/verbinden_als_sociaal_dilemma" TargetMode="External"/><Relationship Id="rId48" Type="http://schemas.openxmlformats.org/officeDocument/2006/relationships/hyperlink" Target="http://www.nicis.nl/dsresource?objectid=32044&amp;type=org" TargetMode="External"/><Relationship Id="rId56" Type="http://schemas.openxmlformats.org/officeDocument/2006/relationships/hyperlink" Target="http://www.socialevraagstukken.nl/site/2011/09/17/democratische-samenleving-gebaat-bij-bescheiden-overheid/" TargetMode="External"/><Relationship Id="rId64" Type="http://schemas.openxmlformats.org/officeDocument/2006/relationships/header" Target="header6.xml"/><Relationship Id="rId69"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hyperlink" Target="http://www.movisie.nl" TargetMode="Externa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www.movisie.nl/pubicaties/2010/134457/ProfOnderstpdf.nl" TargetMode="External"/><Relationship Id="rId33" Type="http://schemas.openxmlformats.org/officeDocument/2006/relationships/hyperlink" Target="http://www.movisie.nl/pubicaties/2010/134457/ProfOnderstpdf.nl" TargetMode="External"/><Relationship Id="rId38" Type="http://schemas.openxmlformats.org/officeDocument/2006/relationships/hyperlink" Target="http://www.scp.nl" TargetMode="External"/><Relationship Id="rId46" Type="http://schemas.openxmlformats.org/officeDocument/2006/relationships/hyperlink" Target="http://www.reflectietools.nl/ma_socratisch_gebruik.html" TargetMode="External"/><Relationship Id="rId59" Type="http://schemas.openxmlformats.org/officeDocument/2006/relationships/hyperlink" Target="http://www.movisie.nu/media/player.asp?id=%7BED4CD8F9-311C-428C-8D86-AD6255D8C23A%7D" TargetMode="External"/><Relationship Id="rId67" Type="http://schemas.openxmlformats.org/officeDocument/2006/relationships/footer" Target="footer7.xml"/><Relationship Id="rId20" Type="http://schemas.openxmlformats.org/officeDocument/2006/relationships/footer" Target="footer4.xml"/><Relationship Id="rId41" Type="http://schemas.openxmlformats.org/officeDocument/2006/relationships/hyperlink" Target="http://www.journalsi.org/index.php/si/article/view/" TargetMode="External"/><Relationship Id="rId54" Type="http://schemas.openxmlformats.org/officeDocument/2006/relationships/hyperlink" Target="http://www.socialevraagstukken.nl/site/2012/04/20/liever-zwakke-banden-dan-een-sterk-netwerk/" TargetMode="External"/><Relationship Id="rId62" Type="http://schemas.openxmlformats.org/officeDocument/2006/relationships/hyperlink" Target="http://www.wmowerkplaatsen.nl/" TargetMode="External"/><Relationship Id="rId7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leurenschema WMO">
      <a:dk1>
        <a:sysClr val="windowText" lastClr="000000"/>
      </a:dk1>
      <a:lt1>
        <a:sysClr val="window" lastClr="FFFFFF"/>
      </a:lt1>
      <a:dk2>
        <a:srgbClr val="666666"/>
      </a:dk2>
      <a:lt2>
        <a:srgbClr val="EEECE1"/>
      </a:lt2>
      <a:accent1>
        <a:srgbClr val="F0A300"/>
      </a:accent1>
      <a:accent2>
        <a:srgbClr val="666666"/>
      </a:accent2>
      <a:accent3>
        <a:srgbClr val="F0A300"/>
      </a:accent3>
      <a:accent4>
        <a:srgbClr val="666666"/>
      </a:accent4>
      <a:accent5>
        <a:srgbClr val="F0A300"/>
      </a:accent5>
      <a:accent6>
        <a:srgbClr val="666666"/>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tabeltekst_gecentreerd" Type="http://schemas.openxmlformats.org/officeDocument/2006/relationships/image" Target="images/tabeltekst_gecentreerd.png"/><Relationship Id="tabeltekst_rechts" Type="http://schemas.openxmlformats.org/officeDocument/2006/relationships/image" Target="images/tabeltekst_rechts.png"/><Relationship Id="kop_3_zonder_nummer" Type="http://schemas.openxmlformats.org/officeDocument/2006/relationships/image" Target="images/kop_3_zonder_nummer.png"/><Relationship Id="opsomming_nummer_3e_niveau" Type="http://schemas.openxmlformats.org/officeDocument/2006/relationships/image" Target="images/opsomming_nummer_3e_niveau.png"/><Relationship Id="opsomming_streepje_2e_niveau" Type="http://schemas.openxmlformats.org/officeDocument/2006/relationships/image" Target="images/opsomming_streepje_2e_niveau.png"/><Relationship Id="opsomming_streepje_3e_niveau" Type="http://schemas.openxmlformats.org/officeDocument/2006/relationships/image" Target="images/opsomming_streepje_3e_niveau.png"/><Relationship Id="tabel_invoegen" Type="http://schemas.openxmlformats.org/officeDocument/2006/relationships/image" Target="images/tabel_invoegen.png"/><Relationship Id="basistekst_cursief" Type="http://schemas.openxmlformats.org/officeDocument/2006/relationships/image" Target="images/basistekst_cursief.png"/><Relationship Id="kopje_tabeltekst_gecentreerd" Type="http://schemas.openxmlformats.org/officeDocument/2006/relationships/image" Target="images/kopje_tabeltekst_gecentreerd.png"/><Relationship Id="opsomming_nummer_2e_niveau" Type="http://schemas.openxmlformats.org/officeDocument/2006/relationships/image" Target="images/opsomming_nummer_2e_niveau.png"/><Relationship Id="opsomming_streepje_1e_niveau" Type="http://schemas.openxmlformats.org/officeDocument/2006/relationships/image" Target="images/opsomming_streepje_1e_niveau.png"/><Relationship Id="verwijder_logo" Type="http://schemas.openxmlformats.org/officeDocument/2006/relationships/image" Target="images/verwijder_logo.png"/><Relationship Id="leeg_knopvlak_groot_32x32" Type="http://schemas.openxmlformats.org/officeDocument/2006/relationships/image" Target="images/leeg_knopvlak_groot_32x32.png"/><Relationship Id="logo_invoegen" Type="http://schemas.openxmlformats.org/officeDocument/2006/relationships/image" Target="images/logo_invoegen.png"/><Relationship Id="opsomming_letter_3e_niveau" Type="http://schemas.openxmlformats.org/officeDocument/2006/relationships/image" Target="images/opsomming_letter_3e_niveau.png"/><Relationship Id="opsomming_nummer_1e_niveau" Type="http://schemas.openxmlformats.org/officeDocument/2006/relationships/image" Target="images/opsomming_nummer_1e_niveau.png"/><Relationship Id="tabeltekst_links" Type="http://schemas.openxmlformats.org/officeDocument/2006/relationships/image" Target="images/tabeltekst_links.png"/><Relationship Id="vervolglogo_invoegen" Type="http://schemas.openxmlformats.org/officeDocument/2006/relationships/image" Target="images/vervolglogo_invoegen.png"/><Relationship Id="basistekst" Type="http://schemas.openxmlformats.org/officeDocument/2006/relationships/image" Target="images/basistekst.png"/><Relationship Id="opsomming_kleine_letter_3e_niveau" Type="http://schemas.openxmlformats.org/officeDocument/2006/relationships/image" Target="images/opsomming_kleine_letter_3e_niveau.png"/><Relationship Id="opsomming_letter_1e_niveau" Type="http://schemas.openxmlformats.org/officeDocument/2006/relationships/image" Target="images/opsomming_letter_1e_niveau.png"/><Relationship Id="opsomming_letter_2e_niveau" Type="http://schemas.openxmlformats.org/officeDocument/2006/relationships/image" Target="images/opsomming_letter_2e_niveau.png"/><Relationship Id="zwevend_2e_niveau" Type="http://schemas.openxmlformats.org/officeDocument/2006/relationships/image" Target="images/zwevend_2e_niveau.png"/><Relationship Id="zwevend_3e_niveau" Type="http://schemas.openxmlformats.org/officeDocument/2006/relationships/image" Target="images/zwevend_3e_niveau.png"/><Relationship Id="basistekst_vet" Type="http://schemas.openxmlformats.org/officeDocument/2006/relationships/image" Target="images/basistekst_vet.png"/><Relationship Id="inspring_3e_niveau" Type="http://schemas.openxmlformats.org/officeDocument/2006/relationships/image" Target="images/inspring_3e_niveau.png"/><Relationship Id="kopje_tabeltekst_rechts" Type="http://schemas.openxmlformats.org/officeDocument/2006/relationships/image" Target="images/kopje_tabeltekst_rechts.png"/><Relationship Id="kop_1_zonder_nummer" Type="http://schemas.openxmlformats.org/officeDocument/2006/relationships/image" Target="images/kop_1_zonder_nummer.png"/><Relationship Id="kop_4" Type="http://schemas.openxmlformats.org/officeDocument/2006/relationships/image" Target="images/kop_4.png"/><Relationship Id="opsomming_kleine_letter_1e_niveau" Type="http://schemas.openxmlformats.org/officeDocument/2006/relationships/image" Target="images/opsomming_kleine_letter_1e_niveau.png"/><Relationship Id="opsomming_kleine_letter_2e_niveau" Type="http://schemas.openxmlformats.org/officeDocument/2006/relationships/image" Target="images/opsomming_kleine_letter_2e_niveau.png"/><Relationship Id="zwevend_1e_niveau" Type="http://schemas.openxmlformats.org/officeDocument/2006/relationships/image" Target="images/zwevend_1e_niveau.png"/><Relationship Id="inspring_1e_niveau" Type="http://schemas.openxmlformats.org/officeDocument/2006/relationships/image" Target="images/inspring_1e_niveau.png"/><Relationship Id="inspring_2e_niveau" Type="http://schemas.openxmlformats.org/officeDocument/2006/relationships/image" Target="images/inspring_2e_niveau.png"/><Relationship Id="kopje_tabeltekst_links" Type="http://schemas.openxmlformats.org/officeDocument/2006/relationships/image" Target="images/kopje_tabeltekst_links.png"/><Relationship Id="leeg_knopvlak_klein_16x16" Type="http://schemas.openxmlformats.org/officeDocument/2006/relationships/image" Target="images/leeg_knopvlak_klein_16x16.png"/><Relationship Id="opsomming_bolletje_3e_niveau" Type="http://schemas.openxmlformats.org/officeDocument/2006/relationships/image" Target="images/opsomming_bolletje_3e_niveau.png"/><Relationship Id="zkop_2" Type="http://schemas.openxmlformats.org/officeDocument/2006/relationships/image" Target="images/zkop_2.png"/><Relationship Id="kop_2_zonder_nummer" Type="http://schemas.openxmlformats.org/officeDocument/2006/relationships/image" Target="images/kop_2_zonder_nummer.png"/><Relationship Id="kop_3" Type="http://schemas.openxmlformats.org/officeDocument/2006/relationships/image" Target="images/kop_3.png"/><Relationship Id="opsomming_bolletje_1e_niveau" Type="http://schemas.openxmlformats.org/officeDocument/2006/relationships/image" Target="images/opsomming_bolletje_1e_niveau.png"/><Relationship Id="opsomming_bolletje_2e_niveau" Type="http://schemas.openxmlformats.org/officeDocument/2006/relationships/image" Target="images/opsomming_bolletje_2e_niveau.png"/><Relationship Id="zkop_1" Type="http://schemas.openxmlformats.org/officeDocument/2006/relationships/image" Target="images/zkop_1.png"/></Relationships>
</file>

<file path=customUI/customUI.xml><?xml version="1.0" encoding="utf-8"?>
<customUI xmlns="http://schemas.microsoft.com/office/2006/01/customui" xmlns:gedeeld="www.joulesunlimited.nl/lintaanpassing" onLoad="ModRibbonCallbacks.OnLoadRibbon">
  <ribbon startFromScratch="false">
    <tabs>
      <tab idMso="TabHome">
        <group label="WMO" id="klantgroep" insertBeforeMso="GroupClipboard">
          <menu id="id1" label="Opmaak">
            <button onAction="ModRibbonCallbacks.ApplyStyle" id="id2" label="Basistekst" tag="Basistekst WMO" screentip="Basistekst (Alt+Ctrl+B)" image="basistekst"/>
            <button onAction="ModRibbonCallbacks.ApplyStyle" id="id3" label="Basistekst vet" tag="Basistekst vet WMO" screentip="Basistekst vet (Alt+Ctrl+V)" image="basistekst_vet"/>
            <button onAction="ModRibbonCallbacks.ApplyStyle" id="id4" label="Basistekst cursief" tag="Basistekst cursief WMO" screentip="Basistekst cursief (Alt+Ctrl+C)" image="basistekst_cursief"/>
            <menuSeparator id="id5"/>
            <button onAction="ModRibbonCallbacks.InsertBuildingBlock" id="id6" label="Invoegen hoofdstukkop" tag="ZsysATNieuwHoofdstuk" screentip="Invoegen hoofdstukkop (Alt+Ctrl+1)"/>
            <button onAction="ModRibbonCallbacks.ExecuteMsoCommand" id="id7" label="Kop 1" tag="Heading1Apply;ApplyHeading1" screentip="Kop 1 toepassen"/>
            <button onAction="ModRibbonCallbacks.ExecuteMsoCommand" id="id8" label="Kop 2" tag="Heading2Apply;ApplyHeading2" screentip="Kop 2 toepassen (Alt+Ctrl+2)"/>
            <button onAction="ModRibbonCallbacks.ExecuteMsoCommand" id="id9" label="Kop 3 (oranje)" tag="Heading3Apply;ApplyHeading3" screentip="Kop 3 toepassen (Alt+Ctrl+3)"/>
            <menuSeparator id="id10"/>
            <button onAction="ModRibbonCallbacks.ApplyStyle" id="id11" label="Kopje grijs" tag="Kopje grijs WMO" screentip="Kopje grijs (Alt+Ctrl+G)"/>
            <menuSeparator id="id12"/>
            <button onAction="ModRibbonCallbacks.InsertBuildingBlock" id="id13" label="Invoegen oranje kader" tag="ZsysATOranjeKader" screentip="Invoegen oranje kader (Alt+Ctrl+K,I)"/>
            <button onAction="ModRibbonCallbacks.ApplyStyle" id="id14" label="Kopje kadertekst" tag="Kopje kadertekst WMO" screentip="Kopje kadertekst (Alt+Ctrl+K,K)"/>
            <button onAction="ModRibbonCallbacks.ApplyStyle" id="id15" label="Kadertekst" tag="Kadertekst WMO" screentip="Kadertekst (Alt+Ctrl+K,T)"/>
            <menuSeparator id="id16"/>
            <button onAction="ModRibbonCallbacks.ApplyStyle" id="id17" label="Opsomming letter 1e niveau" tag="Opsomming kleine letter 1e niveau WMO" screentip="Opsomming letter 1e niveau (Alt+Ctrl+L,1)" image="opsomming_letter_1e_niveau"/>
            <button onAction="ModRibbonCallbacks.ApplyStyle" id="id18" label="Opsomming letter 2e niveau" tag="Opsomming kleine letter 2e niveau WMO" screentip="Opsomming letter 2e niveau (Alt+Ctrl+L,2)" image="opsomming_letter_2e_niveau"/>
            <button onAction="ModRibbonCallbacks.ApplyStyle" id="id19" label="Opsomming letter 3e niveau" tag="Opsomming kleine letter 3e niveau WMO" screentip="Opsomming letter 3e niveau (Alt+Ctrl+L,3)" image="opsomming_letter_3e_niveau"/>
            <button onAction="ModRibbonCallbacks.ApplyStyle" id="id20" label="Opsomming nummer 1e niveau" tag="Opsomming nummer 1e niveau WMO" screentip="Opsomming nummer 1e niveau (Alt+Ctrl+N,1)" image="opsomming_nummer_1e_niveau"/>
            <button onAction="ModRibbonCallbacks.ApplyStyle" id="id21" label="Opsomming nummer 2e niveau" tag="Opsomming nummer 2e niveau WMO" screentip="Opsomming nummer 2e niveau (Alt+Ctrl+N,2)" image="opsomming_nummer_2e_niveau"/>
            <button onAction="ModRibbonCallbacks.ApplyStyle" id="id22" label="Opsomming nummer 3e niveau" tag="Opsomming nummer 3e niveau WMO" screentip="Opsomming nummer 3e niveau (Alt+Ctrl+N,3)" image="opsomming_nummer_3e_niveau"/>
            <button onAction="ModRibbonCallbacks.ApplyStyle" id="id23" label="Opsomming streepje 1e niveau" tag="Opsomming streepje 1e niveau WMO" screentip="Opsomming streepje 1e niveau (Alt+Ctrl+S,1)" image="opsomming_streepje_1e_niveau"/>
            <button onAction="ModRibbonCallbacks.ApplyStyle" id="id24" label="Opsomming streepje 2e niveau" tag="Opsomming streepje 2e niveau WMO" screentip="Opsomming streepje 2e niveau (Alt+Ctrl+S,2)" image="opsomming_streepje_2e_niveau"/>
            <button onAction="ModRibbonCallbacks.ApplyStyle" id="id25" label="Opsomming streepje 3e niveau" tag="Opsomming streepje 3e niveau WMO" screentip="Opsomming streepje 3e niveau (Alt+Ctrl+S,3)" image="opsomming_streepje_3e_niveau"/>
            <button onAction="ModRibbonCallbacks.ApplyStyle" id="id26" label="Opsomming bolletje 1e niveau" tag="Opsomming bolletje 1e niveau WMO" screentip="Opsomming bolletje 1e niveau (Alt+Ctrl+R,1)" image="opsomming_bolletje_1e_niveau"/>
            <button onAction="ModRibbonCallbacks.ApplyStyle" id="id27" label="Opsomming bolletje 2e niveau" tag="Opsomming bolletje 2e niveau WMO" screentip="Opsomming bolletje 2e niveau (Alt+Ctrl+R,2)" image="opsomming_bolletje_2e_niveau"/>
            <button onAction="ModRibbonCallbacks.ApplyStyle" id="id28" label="Opsomming bolletje 3e niveau" tag="Opsomming bolletje 3e niveau WMO" screentip="Opsomming bolletje 3e niveau (Alt+Ctrl+R,3)" image="opsomming_bolletje_3e_niveau"/>
            <menuSeparator id="id29"/>
            <menu id="id30" label="Overige opsommingen">
              <button onAction="ModRibbonCallbacks.ApplyStyle" id="id31" label="Inspring 1e niveau" tag="Inspring 1e niveau WMO" screentip="Inspring 1e niveau (Alt+Ctrl+I,1)" image="inspring_1e_niveau"/>
              <button onAction="ModRibbonCallbacks.ApplyStyle" id="id32" label="Inspring 2e niveau" tag="Inspring 2e niveau WMO" screentip="Inspring 2e niveau (Alt+Ctrl+I,2)" image="inspring_2e_niveau"/>
              <button onAction="ModRibbonCallbacks.ApplyStyle" id="id33" label="Inspring 3e niveau" tag="Inspring 3e niveau WMO" screentip="Inspring 3e niveau (Alt+Ctrl+I,3)" image="inspring_3e_niveau"/>
              <button onAction="ModRibbonCallbacks.ApplyStyle" id="id34" label="Zwevend 1e niveau" tag="Zwevend 1e niveau WMO" screentip="Zwevend 1e niveau (Alt+Ctrl+Z,1)" image="zwevend_1e_niveau"/>
              <button onAction="ModRibbonCallbacks.ApplyStyle" id="id35" label="Zwevend 2e niveau" tag="Zwevend 2e niveau WMO" screentip="Zwevend 2e niveau (Alt+Ctrl+Z,2)" image="zwevend_2e_niveau"/>
              <button onAction="ModRibbonCallbacks.ApplyStyle" id="id36" label="Zwevend 3e niveau" tag="Zwevend 3e niveau WMO" screentip="Zwevend 3e niveau (Alt+Ctrl+Z,3)" image="zwevend_3e_niveau"/>
            </menu>
            <menuSeparator id="id37"/>
            <menu id="id38" label="Overige opmaak">
              <button onAction="ModRibbonCallbacks.ApplyStyle" id="id39" label="Titel" tag="Titel WMO" screentip="Titel"/>
              <button onAction="ModRibbonCallbacks.ApplyStyle" id="id40" label="Ondertitel" tag="Ondertitel WMO" screentip="Ondertitel"/>
            </menu>
            <menuSeparator id="id41"/>
            <button onAction="ModRibbonCallbacks.ExecuteMsoCommand" id="id42" label="Beginwaarden tekenopmaak" tag="CharacterFormattingReset;ResetChar" screentip="Beginwaarden tekenopmaak (Ctrl+SPATIEBALK)"/>
            <button onAction="ModRibbonCallbacks.ExecuteMsoCommand" id="id43" label="Beginwaarden alineaopmaak" tag="ParagraphReset;ResetPara" screentip="Herstellen alinea (Ctrl+Q)"/>
          </menu>
        </group>
        <group idMso="GroupClipboard"/>
        <group idMso="GroupFont"/>
        <group idMso="GroupParagraph"/>
        <group idMso="GroupStyles"/>
        <group idMso="GroupEditing"/>
      </tab>
      <tab idMso="TabInsert">
        <group id="kg1" tag="LinkSource=klantgroep" insertBeforeMso="GroupInsertPages" label="WMO">
          <menu id="id45" label="Opmaak">
            <button onAction="ModRibbonCallbacks.ApplyStyle" id="id46" label="Basistekst" tag="Basistekst WMO" screentip="Basistekst (Alt+Ctrl+B)" image="basistekst"/>
            <button onAction="ModRibbonCallbacks.ApplyStyle" id="id47" label="Basistekst vet" tag="Basistekst vet WMO" screentip="Basistekst vet (Alt+Ctrl+V)" image="basistekst_vet"/>
            <button onAction="ModRibbonCallbacks.ApplyStyle" id="id48" label="Basistekst cursief" tag="Basistekst cursief WMO" screentip="Basistekst cursief (Alt+Ctrl+C)" image="basistekst_cursief"/>
            <menuSeparator id="id49"/>
            <button onAction="ModRibbonCallbacks.InsertBuildingBlock" id="id50" label="Invoegen hoofdstukkop" tag="ZsysATNieuwHoofdstuk" screentip="Invoegen hoofdstukkop (Alt+Ctrl+1)"/>
            <button onAction="ModRibbonCallbacks.ExecuteMsoCommand" id="id51" label="Kop 1" tag="Heading1Apply;ApplyHeading1" screentip="Kop 1 toepassen"/>
            <button onAction="ModRibbonCallbacks.ExecuteMsoCommand" id="id52" label="Kop 2" tag="Heading2Apply;ApplyHeading2" screentip="Kop 2 toepassen (Alt+Ctrl+2)"/>
            <button onAction="ModRibbonCallbacks.ExecuteMsoCommand" id="id53" label="Kop 3 (oranje)" tag="Heading3Apply;ApplyHeading3" screentip="Kop 3 toepassen (Alt+Ctrl+3)"/>
            <menuSeparator id="id54"/>
            <button onAction="ModRibbonCallbacks.ApplyStyle" id="id55" label="Kopje grijs" tag="Kopje grijs WMO" screentip="Kopje grijs (Alt+Ctrl+G)"/>
            <menuSeparator id="id56"/>
            <button onAction="ModRibbonCallbacks.InsertBuildingBlock" id="id57" label="Invoegen oranje kader" tag="ZsysATOranjeKader" screentip="Invoegen oranje kader (Alt+Ctrl+K,I)"/>
            <button onAction="ModRibbonCallbacks.ApplyStyle" id="id58" label="Kopje kadertekst" tag="Kopje kadertekst WMO" screentip="Kopje kadertekst (Alt+Ctrl+K,K)"/>
            <button onAction="ModRibbonCallbacks.ApplyStyle" id="id59" label="Kadertekst" tag="Kadertekst WMO" screentip="Kadertekst (Alt+Ctrl+K,T)"/>
            <menuSeparator id="id60"/>
            <button onAction="ModRibbonCallbacks.ApplyStyle" id="id61" label="Opsomming letter 1e niveau" tag="Opsomming kleine letter 1e niveau WMO" screentip="Opsomming letter 1e niveau (Alt+Ctrl+L,1)" image="opsomming_letter_1e_niveau"/>
            <button onAction="ModRibbonCallbacks.ApplyStyle" id="id62" label="Opsomming letter 2e niveau" tag="Opsomming kleine letter 2e niveau WMO" screentip="Opsomming letter 2e niveau (Alt+Ctrl+L,2)" image="opsomming_letter_2e_niveau"/>
            <button onAction="ModRibbonCallbacks.ApplyStyle" id="id63" label="Opsomming letter 3e niveau" tag="Opsomming kleine letter 3e niveau WMO" screentip="Opsomming letter 3e niveau (Alt+Ctrl+L,3)" image="opsomming_letter_3e_niveau"/>
            <button onAction="ModRibbonCallbacks.ApplyStyle" id="id64" label="Opsomming nummer 1e niveau" tag="Opsomming nummer 1e niveau WMO" screentip="Opsomming nummer 1e niveau (Alt+Ctrl+N,1)" image="opsomming_nummer_1e_niveau"/>
            <button onAction="ModRibbonCallbacks.ApplyStyle" id="id65" label="Opsomming nummer 2e niveau" tag="Opsomming nummer 2e niveau WMO" screentip="Opsomming nummer 2e niveau (Alt+Ctrl+N,2)" image="opsomming_nummer_2e_niveau"/>
            <button onAction="ModRibbonCallbacks.ApplyStyle" id="id66" label="Opsomming nummer 3e niveau" tag="Opsomming nummer 3e niveau WMO" screentip="Opsomming nummer 3e niveau (Alt+Ctrl+N,3)" image="opsomming_nummer_3e_niveau"/>
            <button onAction="ModRibbonCallbacks.ApplyStyle" id="id67" label="Opsomming streepje 1e niveau" tag="Opsomming streepje 1e niveau WMO" screentip="Opsomming streepje 1e niveau (Alt+Ctrl+S,1)" image="opsomming_streepje_1e_niveau"/>
            <button onAction="ModRibbonCallbacks.ApplyStyle" id="id68" label="Opsomming streepje 2e niveau" tag="Opsomming streepje 2e niveau WMO" screentip="Opsomming streepje 2e niveau (Alt+Ctrl+S,2)" image="opsomming_streepje_2e_niveau"/>
            <button onAction="ModRibbonCallbacks.ApplyStyle" id="id69" label="Opsomming streepje 3e niveau" tag="Opsomming streepje 3e niveau WMO" screentip="Opsomming streepje 3e niveau (Alt+Ctrl+S,3)" image="opsomming_streepje_3e_niveau"/>
            <button onAction="ModRibbonCallbacks.ApplyStyle" id="id70" label="Opsomming bolletje 1e niveau" tag="Opsomming bolletje 1e niveau WMO" screentip="Opsomming bolletje 1e niveau (Alt+Ctrl+R,1)" image="opsomming_bolletje_1e_niveau"/>
            <button onAction="ModRibbonCallbacks.ApplyStyle" id="id71" label="Opsomming bolletje 2e niveau" tag="Opsomming bolletje 2e niveau WMO" screentip="Opsomming bolletje 2e niveau (Alt+Ctrl+R,2)" image="opsomming_bolletje_2e_niveau"/>
            <button onAction="ModRibbonCallbacks.ApplyStyle" id="id72" label="Opsomming bolletje 3e niveau" tag="Opsomming bolletje 3e niveau WMO" screentip="Opsomming bolletje 3e niveau (Alt+Ctrl+R,3)" image="opsomming_bolletje_3e_niveau"/>
            <menuSeparator id="id73"/>
            <menu id="id74" label="Overige opsommingen">
              <button onAction="ModRibbonCallbacks.ApplyStyle" id="id75" label="Inspring 1e niveau" tag="Inspring 1e niveau WMO" screentip="Inspring 1e niveau (Alt+Ctrl+I,1)" image="inspring_1e_niveau"/>
              <button onAction="ModRibbonCallbacks.ApplyStyle" id="id76" label="Inspring 2e niveau" tag="Inspring 2e niveau WMO" screentip="Inspring 2e niveau (Alt+Ctrl+I,2)" image="inspring_2e_niveau"/>
              <button onAction="ModRibbonCallbacks.ApplyStyle" id="id77" label="Inspring 3e niveau" tag="Inspring 3e niveau WMO" screentip="Inspring 3e niveau (Alt+Ctrl+I,3)" image="inspring_3e_niveau"/>
              <button onAction="ModRibbonCallbacks.ApplyStyle" id="id78" label="Zwevend 1e niveau" tag="Zwevend 1e niveau WMO" screentip="Zwevend 1e niveau (Alt+Ctrl+Z,1)" image="zwevend_1e_niveau"/>
              <button onAction="ModRibbonCallbacks.ApplyStyle" id="id79" label="Zwevend 2e niveau" tag="Zwevend 2e niveau WMO" screentip="Zwevend 2e niveau (Alt+Ctrl+Z,2)" image="zwevend_2e_niveau"/>
              <button onAction="ModRibbonCallbacks.ApplyStyle" id="id80" label="Zwevend 3e niveau" tag="Zwevend 3e niveau WMO" screentip="Zwevend 3e niveau (Alt+Ctrl+Z,3)" image="zwevend_3e_niveau"/>
            </menu>
            <menuSeparator id="id81"/>
            <menu id="id82" label="Overige opmaak">
              <button onAction="ModRibbonCallbacks.ApplyStyle" id="id83" label="Titel" tag="Titel WMO" screentip="Titel"/>
              <button onAction="ModRibbonCallbacks.ApplyStyle" id="id84" label="Ondertitel" tag="Ondertitel WMO" screentip="Ondertitel"/>
            </menu>
            <menuSeparator id="id85"/>
            <button onAction="ModRibbonCallbacks.ExecuteMsoCommand" id="id86" label="Beginwaarden tekenopmaak" tag="CharacterFormattingReset;ResetChar" screentip="Beginwaarden tekenopmaak (Ctrl+SPATIEBALK)"/>
            <button onAction="ModRibbonCallbacks.ExecuteMsoCommand" id="id87" label="Beginwaarden alineaopmaak" tag="ParagraphReset;ResetPara" screentip="Herstellen alinea (Ctrl+Q)"/>
          </menu>
        </group>
        <group idMso="GroupInsertPages"/>
        <group idMso="GroupInsertTables"/>
        <group idMso="GroupInsertIllustrations"/>
        <group idMso="GroupInsertLinks"/>
        <group idMso="GroupHeaderFooter"/>
        <group idMso="GroupInsertText"/>
        <group idMso="GroupInsertSymbols"/>
        <group idMso="GroupInsertBarcode"/>
      </tab>
      <tab idMso="TabPageLayoutWord">
        <group id="kg2" tag="LinkSource=klantgroep" insertBeforeMso="GroupThemesWord" label="WMO">
          <menu id="id89" label="Opmaak">
            <button onAction="ModRibbonCallbacks.ApplyStyle" id="id90" label="Basistekst" tag="Basistekst WMO" screentip="Basistekst (Alt+Ctrl+B)" image="basistekst"/>
            <button onAction="ModRibbonCallbacks.ApplyStyle" id="id91" label="Basistekst vet" tag="Basistekst vet WMO" screentip="Basistekst vet (Alt+Ctrl+V)" image="basistekst_vet"/>
            <button onAction="ModRibbonCallbacks.ApplyStyle" id="id92" label="Basistekst cursief" tag="Basistekst cursief WMO" screentip="Basistekst cursief (Alt+Ctrl+C)" image="basistekst_cursief"/>
            <menuSeparator id="id93"/>
            <button onAction="ModRibbonCallbacks.InsertBuildingBlock" id="id94" label="Invoegen hoofdstukkop" tag="ZsysATNieuwHoofdstuk" screentip="Invoegen hoofdstukkop (Alt+Ctrl+1)"/>
            <button onAction="ModRibbonCallbacks.ExecuteMsoCommand" id="id95" label="Kop 1" tag="Heading1Apply;ApplyHeading1" screentip="Kop 1 toepassen"/>
            <button onAction="ModRibbonCallbacks.ExecuteMsoCommand" id="id96" label="Kop 2" tag="Heading2Apply;ApplyHeading2" screentip="Kop 2 toepassen (Alt+Ctrl+2)"/>
            <button onAction="ModRibbonCallbacks.ExecuteMsoCommand" id="id97" label="Kop 3 (oranje)" tag="Heading3Apply;ApplyHeading3" screentip="Kop 3 toepassen (Alt+Ctrl+3)"/>
            <menuSeparator id="id98"/>
            <button onAction="ModRibbonCallbacks.ApplyStyle" id="id99" label="Kopje grijs" tag="Kopje grijs WMO" screentip="Kopje grijs (Alt+Ctrl+G)"/>
            <menuSeparator id="id100"/>
            <button onAction="ModRibbonCallbacks.InsertBuildingBlock" id="id101" label="Invoegen oranje kader" tag="ZsysATOranjeKader" screentip="Invoegen oranje kader (Alt+Ctrl+K,I)"/>
            <button onAction="ModRibbonCallbacks.ApplyStyle" id="id102" label="Kopje kadertekst" tag="Kopje kadertekst WMO" screentip="Kopje kadertekst (Alt+Ctrl+K,K)"/>
            <button onAction="ModRibbonCallbacks.ApplyStyle" id="id103" label="Kadertekst" tag="Kadertekst WMO" screentip="Kadertekst (Alt+Ctrl+K,T)"/>
            <menuSeparator id="id104"/>
            <button onAction="ModRibbonCallbacks.ApplyStyle" id="id105" label="Opsomming letter 1e niveau" tag="Opsomming kleine letter 1e niveau WMO" screentip="Opsomming letter 1e niveau (Alt+Ctrl+L,1)" image="opsomming_letter_1e_niveau"/>
            <button onAction="ModRibbonCallbacks.ApplyStyle" id="id106" label="Opsomming letter 2e niveau" tag="Opsomming kleine letter 2e niveau WMO" screentip="Opsomming letter 2e niveau (Alt+Ctrl+L,2)" image="opsomming_letter_2e_niveau"/>
            <button onAction="ModRibbonCallbacks.ApplyStyle" id="id107" label="Opsomming letter 3e niveau" tag="Opsomming kleine letter 3e niveau WMO" screentip="Opsomming letter 3e niveau (Alt+Ctrl+L,3)" image="opsomming_letter_3e_niveau"/>
            <button onAction="ModRibbonCallbacks.ApplyStyle" id="id108" label="Opsomming nummer 1e niveau" tag="Opsomming nummer 1e niveau WMO" screentip="Opsomming nummer 1e niveau (Alt+Ctrl+N,1)" image="opsomming_nummer_1e_niveau"/>
            <button onAction="ModRibbonCallbacks.ApplyStyle" id="id109" label="Opsomming nummer 2e niveau" tag="Opsomming nummer 2e niveau WMO" screentip="Opsomming nummer 2e niveau (Alt+Ctrl+N,2)" image="opsomming_nummer_2e_niveau"/>
            <button onAction="ModRibbonCallbacks.ApplyStyle" id="id110" label="Opsomming nummer 3e niveau" tag="Opsomming nummer 3e niveau WMO" screentip="Opsomming nummer 3e niveau (Alt+Ctrl+N,3)" image="opsomming_nummer_3e_niveau"/>
            <button onAction="ModRibbonCallbacks.ApplyStyle" id="id111" label="Opsomming streepje 1e niveau" tag="Opsomming streepje 1e niveau WMO" screentip="Opsomming streepje 1e niveau (Alt+Ctrl+S,1)" image="opsomming_streepje_1e_niveau"/>
            <button onAction="ModRibbonCallbacks.ApplyStyle" id="id112" label="Opsomming streepje 2e niveau" tag="Opsomming streepje 2e niveau WMO" screentip="Opsomming streepje 2e niveau (Alt+Ctrl+S,2)" image="opsomming_streepje_2e_niveau"/>
            <button onAction="ModRibbonCallbacks.ApplyStyle" id="id113" label="Opsomming streepje 3e niveau" tag="Opsomming streepje 3e niveau WMO" screentip="Opsomming streepje 3e niveau (Alt+Ctrl+S,3)" image="opsomming_streepje_3e_niveau"/>
            <button onAction="ModRibbonCallbacks.ApplyStyle" id="id114" label="Opsomming bolletje 1e niveau" tag="Opsomming bolletje 1e niveau WMO" screentip="Opsomming bolletje 1e niveau (Alt+Ctrl+R,1)" image="opsomming_bolletje_1e_niveau"/>
            <button onAction="ModRibbonCallbacks.ApplyStyle" id="id115" label="Opsomming bolletje 2e niveau" tag="Opsomming bolletje 2e niveau WMO" screentip="Opsomming bolletje 2e niveau (Alt+Ctrl+R,2)" image="opsomming_bolletje_2e_niveau"/>
            <button onAction="ModRibbonCallbacks.ApplyStyle" id="id116" label="Opsomming bolletje 3e niveau" tag="Opsomming bolletje 3e niveau WMO" screentip="Opsomming bolletje 3e niveau (Alt+Ctrl+R,3)" image="opsomming_bolletje_3e_niveau"/>
            <menuSeparator id="id117"/>
            <menu id="id118" label="Overige opsommingen">
              <button onAction="ModRibbonCallbacks.ApplyStyle" id="id119" label="Inspring 1e niveau" tag="Inspring 1e niveau WMO" screentip="Inspring 1e niveau (Alt+Ctrl+I,1)" image="inspring_1e_niveau"/>
              <button onAction="ModRibbonCallbacks.ApplyStyle" id="id120" label="Inspring 2e niveau" tag="Inspring 2e niveau WMO" screentip="Inspring 2e niveau (Alt+Ctrl+I,2)" image="inspring_2e_niveau"/>
              <button onAction="ModRibbonCallbacks.ApplyStyle" id="id121" label="Inspring 3e niveau" tag="Inspring 3e niveau WMO" screentip="Inspring 3e niveau (Alt+Ctrl+I,3)" image="inspring_3e_niveau"/>
              <button onAction="ModRibbonCallbacks.ApplyStyle" id="id122" label="Zwevend 1e niveau" tag="Zwevend 1e niveau WMO" screentip="Zwevend 1e niveau (Alt+Ctrl+Z,1)" image="zwevend_1e_niveau"/>
              <button onAction="ModRibbonCallbacks.ApplyStyle" id="id123" label="Zwevend 2e niveau" tag="Zwevend 2e niveau WMO" screentip="Zwevend 2e niveau (Alt+Ctrl+Z,2)" image="zwevend_2e_niveau"/>
              <button onAction="ModRibbonCallbacks.ApplyStyle" id="id124" label="Zwevend 3e niveau" tag="Zwevend 3e niveau WMO" screentip="Zwevend 3e niveau (Alt+Ctrl+Z,3)" image="zwevend_3e_niveau"/>
            </menu>
            <menuSeparator id="id125"/>
            <menu id="id126" label="Overige opmaak">
              <button onAction="ModRibbonCallbacks.ApplyStyle" id="id127" label="Titel" tag="Titel WMO" screentip="Titel"/>
              <button onAction="ModRibbonCallbacks.ApplyStyle" id="id128" label="Ondertitel" tag="Ondertitel WMO" screentip="Ondertitel"/>
            </menu>
            <menuSeparator id="id129"/>
            <button onAction="ModRibbonCallbacks.ExecuteMsoCommand" id="id130" label="Beginwaarden tekenopmaak" tag="CharacterFormattingReset;ResetChar" screentip="Beginwaarden tekenopmaak (Ctrl+SPATIEBALK)"/>
            <button onAction="ModRibbonCallbacks.ExecuteMsoCommand" id="id131" label="Beginwaarden alineaopmaak" tag="ParagraphReset;ResetPara" screentip="Herstellen alinea (Ctrl+Q)"/>
          </menu>
        </group>
        <group idMso="GroupThemesWord"/>
        <group idMso="GroupPageLayoutSetup"/>
        <group idMso="GroupPageBackground"/>
        <group idMso="GroupParagraphLayout"/>
        <group idMso="GroupArrange"/>
      </tab>
      <tab idMso="TabReferences">
        <group id="kg3" tag="LinkSource=klantgroep" insertBeforeMso="GroupTableOfContents" label="WMO">
          <menu id="id133" label="Opmaak">
            <button onAction="ModRibbonCallbacks.ApplyStyle" id="id134" label="Basistekst" tag="Basistekst WMO" screentip="Basistekst (Alt+Ctrl+B)" image="basistekst"/>
            <button onAction="ModRibbonCallbacks.ApplyStyle" id="id135" label="Basistekst vet" tag="Basistekst vet WMO" screentip="Basistekst vet (Alt+Ctrl+V)" image="basistekst_vet"/>
            <button onAction="ModRibbonCallbacks.ApplyStyle" id="id136" label="Basistekst cursief" tag="Basistekst cursief WMO" screentip="Basistekst cursief (Alt+Ctrl+C)" image="basistekst_cursief"/>
            <menuSeparator id="id137"/>
            <button onAction="ModRibbonCallbacks.InsertBuildingBlock" id="id138" label="Invoegen hoofdstukkop" tag="ZsysATNieuwHoofdstuk" screentip="Invoegen hoofdstukkop (Alt+Ctrl+1)"/>
            <button onAction="ModRibbonCallbacks.ExecuteMsoCommand" id="id139" label="Kop 1" tag="Heading1Apply;ApplyHeading1" screentip="Kop 1 toepassen"/>
            <button onAction="ModRibbonCallbacks.ExecuteMsoCommand" id="id140" label="Kop 2" tag="Heading2Apply;ApplyHeading2" screentip="Kop 2 toepassen (Alt+Ctrl+2)"/>
            <button onAction="ModRibbonCallbacks.ExecuteMsoCommand" id="id141" label="Kop 3 (oranje)" tag="Heading3Apply;ApplyHeading3" screentip="Kop 3 toepassen (Alt+Ctrl+3)"/>
            <menuSeparator id="id142"/>
            <button onAction="ModRibbonCallbacks.ApplyStyle" id="id143" label="Kopje grijs" tag="Kopje grijs WMO" screentip="Kopje grijs (Alt+Ctrl+G)"/>
            <menuSeparator id="id144"/>
            <button onAction="ModRibbonCallbacks.InsertBuildingBlock" id="id145" label="Invoegen oranje kader" tag="ZsysATOranjeKader" screentip="Invoegen oranje kader (Alt+Ctrl+K,I)"/>
            <button onAction="ModRibbonCallbacks.ApplyStyle" id="id146" label="Kopje kadertekst" tag="Kopje kadertekst WMO" screentip="Kopje kadertekst (Alt+Ctrl+K,K)"/>
            <button onAction="ModRibbonCallbacks.ApplyStyle" id="id147" label="Kadertekst" tag="Kadertekst WMO" screentip="Kadertekst (Alt+Ctrl+K,T)"/>
            <menuSeparator id="id148"/>
            <button onAction="ModRibbonCallbacks.ApplyStyle" id="id149" label="Opsomming letter 1e niveau" tag="Opsomming kleine letter 1e niveau WMO" screentip="Opsomming letter 1e niveau (Alt+Ctrl+L,1)" image="opsomming_letter_1e_niveau"/>
            <button onAction="ModRibbonCallbacks.ApplyStyle" id="id150" label="Opsomming letter 2e niveau" tag="Opsomming kleine letter 2e niveau WMO" screentip="Opsomming letter 2e niveau (Alt+Ctrl+L,2)" image="opsomming_letter_2e_niveau"/>
            <button onAction="ModRibbonCallbacks.ApplyStyle" id="id151" label="Opsomming letter 3e niveau" tag="Opsomming kleine letter 3e niveau WMO" screentip="Opsomming letter 3e niveau (Alt+Ctrl+L,3)" image="opsomming_letter_3e_niveau"/>
            <button onAction="ModRibbonCallbacks.ApplyStyle" id="id152" label="Opsomming nummer 1e niveau" tag="Opsomming nummer 1e niveau WMO" screentip="Opsomming nummer 1e niveau (Alt+Ctrl+N,1)" image="opsomming_nummer_1e_niveau"/>
            <button onAction="ModRibbonCallbacks.ApplyStyle" id="id153" label="Opsomming nummer 2e niveau" tag="Opsomming nummer 2e niveau WMO" screentip="Opsomming nummer 2e niveau (Alt+Ctrl+N,2)" image="opsomming_nummer_2e_niveau"/>
            <button onAction="ModRibbonCallbacks.ApplyStyle" id="id154" label="Opsomming nummer 3e niveau" tag="Opsomming nummer 3e niveau WMO" screentip="Opsomming nummer 3e niveau (Alt+Ctrl+N,3)" image="opsomming_nummer_3e_niveau"/>
            <button onAction="ModRibbonCallbacks.ApplyStyle" id="id155" label="Opsomming streepje 1e niveau" tag="Opsomming streepje 1e niveau WMO" screentip="Opsomming streepje 1e niveau (Alt+Ctrl+S,1)" image="opsomming_streepje_1e_niveau"/>
            <button onAction="ModRibbonCallbacks.ApplyStyle" id="id156" label="Opsomming streepje 2e niveau" tag="Opsomming streepje 2e niveau WMO" screentip="Opsomming streepje 2e niveau (Alt+Ctrl+S,2)" image="opsomming_streepje_2e_niveau"/>
            <button onAction="ModRibbonCallbacks.ApplyStyle" id="id157" label="Opsomming streepje 3e niveau" tag="Opsomming streepje 3e niveau WMO" screentip="Opsomming streepje 3e niveau (Alt+Ctrl+S,3)" image="opsomming_streepje_3e_niveau"/>
            <button onAction="ModRibbonCallbacks.ApplyStyle" id="id158" label="Opsomming bolletje 1e niveau" tag="Opsomming bolletje 1e niveau WMO" screentip="Opsomming bolletje 1e niveau (Alt+Ctrl+R,1)" image="opsomming_bolletje_1e_niveau"/>
            <button onAction="ModRibbonCallbacks.ApplyStyle" id="id159" label="Opsomming bolletje 2e niveau" tag="Opsomming bolletje 2e niveau WMO" screentip="Opsomming bolletje 2e niveau (Alt+Ctrl+R,2)" image="opsomming_bolletje_2e_niveau"/>
            <button onAction="ModRibbonCallbacks.ApplyStyle" id="id160" label="Opsomming bolletje 3e niveau" tag="Opsomming bolletje 3e niveau WMO" screentip="Opsomming bolletje 3e niveau (Alt+Ctrl+R,3)" image="opsomming_bolletje_3e_niveau"/>
            <menuSeparator id="id161"/>
            <menu id="id162" label="Overige opsommingen">
              <button onAction="ModRibbonCallbacks.ApplyStyle" id="id163" label="Inspring 1e niveau" tag="Inspring 1e niveau WMO" screentip="Inspring 1e niveau (Alt+Ctrl+I,1)" image="inspring_1e_niveau"/>
              <button onAction="ModRibbonCallbacks.ApplyStyle" id="id164" label="Inspring 2e niveau" tag="Inspring 2e niveau WMO" screentip="Inspring 2e niveau (Alt+Ctrl+I,2)" image="inspring_2e_niveau"/>
              <button onAction="ModRibbonCallbacks.ApplyStyle" id="id165" label="Inspring 3e niveau" tag="Inspring 3e niveau WMO" screentip="Inspring 3e niveau (Alt+Ctrl+I,3)" image="inspring_3e_niveau"/>
              <button onAction="ModRibbonCallbacks.ApplyStyle" id="id166" label="Zwevend 1e niveau" tag="Zwevend 1e niveau WMO" screentip="Zwevend 1e niveau (Alt+Ctrl+Z,1)" image="zwevend_1e_niveau"/>
              <button onAction="ModRibbonCallbacks.ApplyStyle" id="id167" label="Zwevend 2e niveau" tag="Zwevend 2e niveau WMO" screentip="Zwevend 2e niveau (Alt+Ctrl+Z,2)" image="zwevend_2e_niveau"/>
              <button onAction="ModRibbonCallbacks.ApplyStyle" id="id168" label="Zwevend 3e niveau" tag="Zwevend 3e niveau WMO" screentip="Zwevend 3e niveau (Alt+Ctrl+Z,3)" image="zwevend_3e_niveau"/>
            </menu>
            <menuSeparator id="id169"/>
            <menu id="id170" label="Overige opmaak">
              <button onAction="ModRibbonCallbacks.ApplyStyle" id="id171" label="Titel" tag="Titel WMO" screentip="Titel"/>
              <button onAction="ModRibbonCallbacks.ApplyStyle" id="id172" label="Ondertitel" tag="Ondertitel WMO" screentip="Ondertitel"/>
            </menu>
            <menuSeparator id="id173"/>
            <button onAction="ModRibbonCallbacks.ExecuteMsoCommand" id="id174" label="Beginwaarden tekenopmaak" tag="CharacterFormattingReset;ResetChar" screentip="Beginwaarden tekenopmaak (Ctrl+SPATIEBALK)"/>
            <button onAction="ModRibbonCallbacks.ExecuteMsoCommand" id="id175" label="Beginwaarden alineaopmaak" tag="ParagraphReset;ResetPara" screentip="Herstellen alinea (Ctrl+Q)"/>
          </menu>
        </group>
        <group idMso="GroupTableOfContents"/>
        <group idMso="GroupFootnotes"/>
        <group idMso="GroupCitationsAndBibliography"/>
        <group idMso="GroupCaptions"/>
        <group idMso="GroupIndex"/>
        <group idMso="GroupTableOfAuthorities"/>
      </tab>
      <tab idMso="TabMailings">
        <group id="kg4" tag="LinkSource=klantgroep" insertBeforeMso="GroupEnvelopeLabelCreate" label="WMO">
          <menu id="id177" label="Opmaak">
            <button onAction="ModRibbonCallbacks.ApplyStyle" id="id178" label="Basistekst" tag="Basistekst WMO" screentip="Basistekst (Alt+Ctrl+B)" image="basistekst"/>
            <button onAction="ModRibbonCallbacks.ApplyStyle" id="id179" label="Basistekst vet" tag="Basistekst vet WMO" screentip="Basistekst vet (Alt+Ctrl+V)" image="basistekst_vet"/>
            <button onAction="ModRibbonCallbacks.ApplyStyle" id="id180" label="Basistekst cursief" tag="Basistekst cursief WMO" screentip="Basistekst cursief (Alt+Ctrl+C)" image="basistekst_cursief"/>
            <menuSeparator id="id181"/>
            <button onAction="ModRibbonCallbacks.InsertBuildingBlock" id="id182" label="Invoegen hoofdstukkop" tag="ZsysATNieuwHoofdstuk" screentip="Invoegen hoofdstukkop (Alt+Ctrl+1)"/>
            <button onAction="ModRibbonCallbacks.ExecuteMsoCommand" id="id183" label="Kop 1" tag="Heading1Apply;ApplyHeading1" screentip="Kop 1 toepassen"/>
            <button onAction="ModRibbonCallbacks.ExecuteMsoCommand" id="id184" label="Kop 2" tag="Heading2Apply;ApplyHeading2" screentip="Kop 2 toepassen (Alt+Ctrl+2)"/>
            <button onAction="ModRibbonCallbacks.ExecuteMsoCommand" id="id185" label="Kop 3 (oranje)" tag="Heading3Apply;ApplyHeading3" screentip="Kop 3 toepassen (Alt+Ctrl+3)"/>
            <menuSeparator id="id186"/>
            <button onAction="ModRibbonCallbacks.ApplyStyle" id="id187" label="Kopje grijs" tag="Kopje grijs WMO" screentip="Kopje grijs (Alt+Ctrl+G)"/>
            <menuSeparator id="id188"/>
            <button onAction="ModRibbonCallbacks.InsertBuildingBlock" id="id189" label="Invoegen oranje kader" tag="ZsysATOranjeKader" screentip="Invoegen oranje kader (Alt+Ctrl+K,I)"/>
            <button onAction="ModRibbonCallbacks.ApplyStyle" id="id190" label="Kopje kadertekst" tag="Kopje kadertekst WMO" screentip="Kopje kadertekst (Alt+Ctrl+K,K)"/>
            <button onAction="ModRibbonCallbacks.ApplyStyle" id="id191" label="Kadertekst" tag="Kadertekst WMO" screentip="Kadertekst (Alt+Ctrl+K,T)"/>
            <menuSeparator id="id192"/>
            <button onAction="ModRibbonCallbacks.ApplyStyle" id="id193" label="Opsomming letter 1e niveau" tag="Opsomming kleine letter 1e niveau WMO" screentip="Opsomming letter 1e niveau (Alt+Ctrl+L,1)" image="opsomming_letter_1e_niveau"/>
            <button onAction="ModRibbonCallbacks.ApplyStyle" id="id194" label="Opsomming letter 2e niveau" tag="Opsomming kleine letter 2e niveau WMO" screentip="Opsomming letter 2e niveau (Alt+Ctrl+L,2)" image="opsomming_letter_2e_niveau"/>
            <button onAction="ModRibbonCallbacks.ApplyStyle" id="id195" label="Opsomming letter 3e niveau" tag="Opsomming kleine letter 3e niveau WMO" screentip="Opsomming letter 3e niveau (Alt+Ctrl+L,3)" image="opsomming_letter_3e_niveau"/>
            <button onAction="ModRibbonCallbacks.ApplyStyle" id="id196" label="Opsomming nummer 1e niveau" tag="Opsomming nummer 1e niveau WMO" screentip="Opsomming nummer 1e niveau (Alt+Ctrl+N,1)" image="opsomming_nummer_1e_niveau"/>
            <button onAction="ModRibbonCallbacks.ApplyStyle" id="id197" label="Opsomming nummer 2e niveau" tag="Opsomming nummer 2e niveau WMO" screentip="Opsomming nummer 2e niveau (Alt+Ctrl+N,2)" image="opsomming_nummer_2e_niveau"/>
            <button onAction="ModRibbonCallbacks.ApplyStyle" id="id198" label="Opsomming nummer 3e niveau" tag="Opsomming nummer 3e niveau WMO" screentip="Opsomming nummer 3e niveau (Alt+Ctrl+N,3)" image="opsomming_nummer_3e_niveau"/>
            <button onAction="ModRibbonCallbacks.ApplyStyle" id="id199" label="Opsomming streepje 1e niveau" tag="Opsomming streepje 1e niveau WMO" screentip="Opsomming streepje 1e niveau (Alt+Ctrl+S,1)" image="opsomming_streepje_1e_niveau"/>
            <button onAction="ModRibbonCallbacks.ApplyStyle" id="id200" label="Opsomming streepje 2e niveau" tag="Opsomming streepje 2e niveau WMO" screentip="Opsomming streepje 2e niveau (Alt+Ctrl+S,2)" image="opsomming_streepje_2e_niveau"/>
            <button onAction="ModRibbonCallbacks.ApplyStyle" id="id201" label="Opsomming streepje 3e niveau" tag="Opsomming streepje 3e niveau WMO" screentip="Opsomming streepje 3e niveau (Alt+Ctrl+S,3)" image="opsomming_streepje_3e_niveau"/>
            <button onAction="ModRibbonCallbacks.ApplyStyle" id="id202" label="Opsomming bolletje 1e niveau" tag="Opsomming bolletje 1e niveau WMO" screentip="Opsomming bolletje 1e niveau (Alt+Ctrl+R,1)" image="opsomming_bolletje_1e_niveau"/>
            <button onAction="ModRibbonCallbacks.ApplyStyle" id="id203" label="Opsomming bolletje 2e niveau" tag="Opsomming bolletje 2e niveau WMO" screentip="Opsomming bolletje 2e niveau (Alt+Ctrl+R,2)" image="opsomming_bolletje_2e_niveau"/>
            <button onAction="ModRibbonCallbacks.ApplyStyle" id="id204" label="Opsomming bolletje 3e niveau" tag="Opsomming bolletje 3e niveau WMO" screentip="Opsomming bolletje 3e niveau (Alt+Ctrl+R,3)" image="opsomming_bolletje_3e_niveau"/>
            <menuSeparator id="id205"/>
            <menu id="id206" label="Overige opsommingen">
              <button onAction="ModRibbonCallbacks.ApplyStyle" id="id207" label="Inspring 1e niveau" tag="Inspring 1e niveau WMO" screentip="Inspring 1e niveau (Alt+Ctrl+I,1)" image="inspring_1e_niveau"/>
              <button onAction="ModRibbonCallbacks.ApplyStyle" id="id208" label="Inspring 2e niveau" tag="Inspring 2e niveau WMO" screentip="Inspring 2e niveau (Alt+Ctrl+I,2)" image="inspring_2e_niveau"/>
              <button onAction="ModRibbonCallbacks.ApplyStyle" id="id209" label="Inspring 3e niveau" tag="Inspring 3e niveau WMO" screentip="Inspring 3e niveau (Alt+Ctrl+I,3)" image="inspring_3e_niveau"/>
              <button onAction="ModRibbonCallbacks.ApplyStyle" id="id210" label="Zwevend 1e niveau" tag="Zwevend 1e niveau WMO" screentip="Zwevend 1e niveau (Alt+Ctrl+Z,1)" image="zwevend_1e_niveau"/>
              <button onAction="ModRibbonCallbacks.ApplyStyle" id="id211" label="Zwevend 2e niveau" tag="Zwevend 2e niveau WMO" screentip="Zwevend 2e niveau (Alt+Ctrl+Z,2)" image="zwevend_2e_niveau"/>
              <button onAction="ModRibbonCallbacks.ApplyStyle" id="id212" label="Zwevend 3e niveau" tag="Zwevend 3e niveau WMO" screentip="Zwevend 3e niveau (Alt+Ctrl+Z,3)" image="zwevend_3e_niveau"/>
            </menu>
            <menuSeparator id="id213"/>
            <menu id="id214" label="Overige opmaak">
              <button onAction="ModRibbonCallbacks.ApplyStyle" id="id215" label="Titel" tag="Titel WMO" screentip="Titel"/>
              <button onAction="ModRibbonCallbacks.ApplyStyle" id="id216" label="Ondertitel" tag="Ondertitel WMO" screentip="Ondertitel"/>
            </menu>
            <menuSeparator id="id217"/>
            <button onAction="ModRibbonCallbacks.ExecuteMsoCommand" id="id218" label="Beginwaarden tekenopmaak" tag="CharacterFormattingReset;ResetChar" screentip="Beginwaarden tekenopmaak (Ctrl+SPATIEBALK)"/>
            <button onAction="ModRibbonCallbacks.ExecuteMsoCommand" id="id219" label="Beginwaarden alineaopmaak" tag="ParagraphReset;ResetPara" screentip="Herstellen alinea (Ctrl+Q)"/>
          </menu>
        </group>
        <group idMso="GroupEnvelopeLabelCreate"/>
        <group idMso="GroupMailMergeStart"/>
        <group idMso="GroupMailMergeWriteInsertFields"/>
        <group idMso="GroupMailMergePreviewResults"/>
        <group idMso="GroupMailMergeFinish"/>
      </tab>
      <tab idMso="TabReviewWord">
        <group id="kg5" tag="LinkSource=klantgroep" insertBeforeMso="GroupProofing" label="WMO">
          <menu id="id221" label="Opmaak">
            <button onAction="ModRibbonCallbacks.ApplyStyle" id="id222" label="Basistekst" tag="Basistekst WMO" screentip="Basistekst (Alt+Ctrl+B)" image="basistekst"/>
            <button onAction="ModRibbonCallbacks.ApplyStyle" id="id223" label="Basistekst vet" tag="Basistekst vet WMO" screentip="Basistekst vet (Alt+Ctrl+V)" image="basistekst_vet"/>
            <button onAction="ModRibbonCallbacks.ApplyStyle" id="id224" label="Basistekst cursief" tag="Basistekst cursief WMO" screentip="Basistekst cursief (Alt+Ctrl+C)" image="basistekst_cursief"/>
            <menuSeparator id="id225"/>
            <button onAction="ModRibbonCallbacks.InsertBuildingBlock" id="id226" label="Invoegen hoofdstukkop" tag="ZsysATNieuwHoofdstuk" screentip="Invoegen hoofdstukkop (Alt+Ctrl+1)"/>
            <button onAction="ModRibbonCallbacks.ExecuteMsoCommand" id="id227" label="Kop 1" tag="Heading1Apply;ApplyHeading1" screentip="Kop 1 toepassen"/>
            <button onAction="ModRibbonCallbacks.ExecuteMsoCommand" id="id228" label="Kop 2" tag="Heading2Apply;ApplyHeading2" screentip="Kop 2 toepassen (Alt+Ctrl+2)"/>
            <button onAction="ModRibbonCallbacks.ExecuteMsoCommand" id="id229" label="Kop 3 (oranje)" tag="Heading3Apply;ApplyHeading3" screentip="Kop 3 toepassen (Alt+Ctrl+3)"/>
            <menuSeparator id="id230"/>
            <button onAction="ModRibbonCallbacks.ApplyStyle" id="id231" label="Kopje grijs" tag="Kopje grijs WMO" screentip="Kopje grijs (Alt+Ctrl+G)"/>
            <menuSeparator id="id232"/>
            <button onAction="ModRibbonCallbacks.InsertBuildingBlock" id="id233" label="Invoegen oranje kader" tag="ZsysATOranjeKader" screentip="Invoegen oranje kader (Alt+Ctrl+K,I)"/>
            <button onAction="ModRibbonCallbacks.ApplyStyle" id="id234" label="Kopje kadertekst" tag="Kopje kadertekst WMO" screentip="Kopje kadertekst (Alt+Ctrl+K,K)"/>
            <button onAction="ModRibbonCallbacks.ApplyStyle" id="id235" label="Kadertekst" tag="Kadertekst WMO" screentip="Kadertekst (Alt+Ctrl+K,T)"/>
            <menuSeparator id="id236"/>
            <button onAction="ModRibbonCallbacks.ApplyStyle" id="id237" label="Opsomming letter 1e niveau" tag="Opsomming kleine letter 1e niveau WMO" screentip="Opsomming letter 1e niveau (Alt+Ctrl+L,1)" image="opsomming_letter_1e_niveau"/>
            <button onAction="ModRibbonCallbacks.ApplyStyle" id="id238" label="Opsomming letter 2e niveau" tag="Opsomming kleine letter 2e niveau WMO" screentip="Opsomming letter 2e niveau (Alt+Ctrl+L,2)" image="opsomming_letter_2e_niveau"/>
            <button onAction="ModRibbonCallbacks.ApplyStyle" id="id239" label="Opsomming letter 3e niveau" tag="Opsomming kleine letter 3e niveau WMO" screentip="Opsomming letter 3e niveau (Alt+Ctrl+L,3)" image="opsomming_letter_3e_niveau"/>
            <button onAction="ModRibbonCallbacks.ApplyStyle" id="id240" label="Opsomming nummer 1e niveau" tag="Opsomming nummer 1e niveau WMO" screentip="Opsomming nummer 1e niveau (Alt+Ctrl+N,1)" image="opsomming_nummer_1e_niveau"/>
            <button onAction="ModRibbonCallbacks.ApplyStyle" id="id241" label="Opsomming nummer 2e niveau" tag="Opsomming nummer 2e niveau WMO" screentip="Opsomming nummer 2e niveau (Alt+Ctrl+N,2)" image="opsomming_nummer_2e_niveau"/>
            <button onAction="ModRibbonCallbacks.ApplyStyle" id="id242" label="Opsomming nummer 3e niveau" tag="Opsomming nummer 3e niveau WMO" screentip="Opsomming nummer 3e niveau (Alt+Ctrl+N,3)" image="opsomming_nummer_3e_niveau"/>
            <button onAction="ModRibbonCallbacks.ApplyStyle" id="id243" label="Opsomming streepje 1e niveau" tag="Opsomming streepje 1e niveau WMO" screentip="Opsomming streepje 1e niveau (Alt+Ctrl+S,1)" image="opsomming_streepje_1e_niveau"/>
            <button onAction="ModRibbonCallbacks.ApplyStyle" id="id244" label="Opsomming streepje 2e niveau" tag="Opsomming streepje 2e niveau WMO" screentip="Opsomming streepje 2e niveau (Alt+Ctrl+S,2)" image="opsomming_streepje_2e_niveau"/>
            <button onAction="ModRibbonCallbacks.ApplyStyle" id="id245" label="Opsomming streepje 3e niveau" tag="Opsomming streepje 3e niveau WMO" screentip="Opsomming streepje 3e niveau (Alt+Ctrl+S,3)" image="opsomming_streepje_3e_niveau"/>
            <button onAction="ModRibbonCallbacks.ApplyStyle" id="id246" label="Opsomming bolletje 1e niveau" tag="Opsomming bolletje 1e niveau WMO" screentip="Opsomming bolletje 1e niveau (Alt+Ctrl+R,1)" image="opsomming_bolletje_1e_niveau"/>
            <button onAction="ModRibbonCallbacks.ApplyStyle" id="id247" label="Opsomming bolletje 2e niveau" tag="Opsomming bolletje 2e niveau WMO" screentip="Opsomming bolletje 2e niveau (Alt+Ctrl+R,2)" image="opsomming_bolletje_2e_niveau"/>
            <button onAction="ModRibbonCallbacks.ApplyStyle" id="id248" label="Opsomming bolletje 3e niveau" tag="Opsomming bolletje 3e niveau WMO" screentip="Opsomming bolletje 3e niveau (Alt+Ctrl+R,3)" image="opsomming_bolletje_3e_niveau"/>
            <menuSeparator id="id249"/>
            <menu id="id250" label="Overige opsommingen">
              <button onAction="ModRibbonCallbacks.ApplyStyle" id="id251" label="Inspring 1e niveau" tag="Inspring 1e niveau WMO" screentip="Inspring 1e niveau (Alt+Ctrl+I,1)" image="inspring_1e_niveau"/>
              <button onAction="ModRibbonCallbacks.ApplyStyle" id="id252" label="Inspring 2e niveau" tag="Inspring 2e niveau WMO" screentip="Inspring 2e niveau (Alt+Ctrl+I,2)" image="inspring_2e_niveau"/>
              <button onAction="ModRibbonCallbacks.ApplyStyle" id="id253" label="Inspring 3e niveau" tag="Inspring 3e niveau WMO" screentip="Inspring 3e niveau (Alt+Ctrl+I,3)" image="inspring_3e_niveau"/>
              <button onAction="ModRibbonCallbacks.ApplyStyle" id="id254" label="Zwevend 1e niveau" tag="Zwevend 1e niveau WMO" screentip="Zwevend 1e niveau (Alt+Ctrl+Z,1)" image="zwevend_1e_niveau"/>
              <button onAction="ModRibbonCallbacks.ApplyStyle" id="id255" label="Zwevend 2e niveau" tag="Zwevend 2e niveau WMO" screentip="Zwevend 2e niveau (Alt+Ctrl+Z,2)" image="zwevend_2e_niveau"/>
              <button onAction="ModRibbonCallbacks.ApplyStyle" id="id256" label="Zwevend 3e niveau" tag="Zwevend 3e niveau WMO" screentip="Zwevend 3e niveau (Alt+Ctrl+Z,3)" image="zwevend_3e_niveau"/>
            </menu>
            <menuSeparator id="id257"/>
            <menu id="id258" label="Overige opmaak">
              <button onAction="ModRibbonCallbacks.ApplyStyle" id="id259" label="Titel" tag="Titel WMO" screentip="Titel"/>
              <button onAction="ModRibbonCallbacks.ApplyStyle" id="id260" label="Ondertitel" tag="Ondertitel WMO" screentip="Ondertitel"/>
            </menu>
            <menuSeparator id="id261"/>
            <button onAction="ModRibbonCallbacks.ExecuteMsoCommand" id="id262" label="Beginwaarden tekenopmaak" tag="CharacterFormattingReset;ResetChar" screentip="Beginwaarden tekenopmaak (Ctrl+SPATIEBALK)"/>
            <button onAction="ModRibbonCallbacks.ExecuteMsoCommand" id="id263" label="Beginwaarden alineaopmaak" tag="ParagraphReset;ResetPara" screentip="Herstellen alinea (Ctrl+Q)"/>
          </menu>
        </group>
        <group idMso="GroupProofing"/>
        <group idMso="GroupChineseTranslation"/>
        <group idMso="GroupComments"/>
        <group idMso="GroupChangesTracking"/>
        <group idMso="GroupChanges"/>
        <group idMso="GroupCompare"/>
        <group idMso="GroupProtect"/>
        <group idMso="GroupInk"/>
      </tab>
      <tab idMso="TabView">
        <group id="kg6" tag="LinkSource=klantgroep" insertBeforeMso="GroupDocumentViews" label="WMO">
          <menu id="id265" label="Opmaak">
            <button onAction="ModRibbonCallbacks.ApplyStyle" id="id266" label="Basistekst" tag="Basistekst WMO" screentip="Basistekst (Alt+Ctrl+B)" image="basistekst"/>
            <button onAction="ModRibbonCallbacks.ApplyStyle" id="id267" label="Basistekst vet" tag="Basistekst vet WMO" screentip="Basistekst vet (Alt+Ctrl+V)" image="basistekst_vet"/>
            <button onAction="ModRibbonCallbacks.ApplyStyle" id="id268" label="Basistekst cursief" tag="Basistekst cursief WMO" screentip="Basistekst cursief (Alt+Ctrl+C)" image="basistekst_cursief"/>
            <menuSeparator id="id269"/>
            <button onAction="ModRibbonCallbacks.InsertBuildingBlock" id="id270" label="Invoegen hoofdstukkop" tag="ZsysATNieuwHoofdstuk" screentip="Invoegen hoofdstukkop (Alt+Ctrl+1)"/>
            <button onAction="ModRibbonCallbacks.ExecuteMsoCommand" id="id271" label="Kop 1" tag="Heading1Apply;ApplyHeading1" screentip="Kop 1 toepassen"/>
            <button onAction="ModRibbonCallbacks.ExecuteMsoCommand" id="id272" label="Kop 2" tag="Heading2Apply;ApplyHeading2" screentip="Kop 2 toepassen (Alt+Ctrl+2)"/>
            <button onAction="ModRibbonCallbacks.ExecuteMsoCommand" id="id273" label="Kop 3 (oranje)" tag="Heading3Apply;ApplyHeading3" screentip="Kop 3 toepassen (Alt+Ctrl+3)"/>
            <menuSeparator id="id274"/>
            <button onAction="ModRibbonCallbacks.ApplyStyle" id="id275" label="Kopje grijs" tag="Kopje grijs WMO" screentip="Kopje grijs (Alt+Ctrl+G)"/>
            <menuSeparator id="id276"/>
            <button onAction="ModRibbonCallbacks.InsertBuildingBlock" id="id277" label="Invoegen oranje kader" tag="ZsysATOranjeKader" screentip="Invoegen oranje kader (Alt+Ctrl+K,I)"/>
            <button onAction="ModRibbonCallbacks.ApplyStyle" id="id278" label="Kopje kadertekst" tag="Kopje kadertekst WMO" screentip="Kopje kadertekst (Alt+Ctrl+K,K)"/>
            <button onAction="ModRibbonCallbacks.ApplyStyle" id="id279" label="Kadertekst" tag="Kadertekst WMO" screentip="Kadertekst (Alt+Ctrl+K,T)"/>
            <menuSeparator id="id280"/>
            <button onAction="ModRibbonCallbacks.ApplyStyle" id="id281" label="Opsomming letter 1e niveau" tag="Opsomming kleine letter 1e niveau WMO" screentip="Opsomming letter 1e niveau (Alt+Ctrl+L,1)" image="opsomming_letter_1e_niveau"/>
            <button onAction="ModRibbonCallbacks.ApplyStyle" id="id282" label="Opsomming letter 2e niveau" tag="Opsomming kleine letter 2e niveau WMO" screentip="Opsomming letter 2e niveau (Alt+Ctrl+L,2)" image="opsomming_letter_2e_niveau"/>
            <button onAction="ModRibbonCallbacks.ApplyStyle" id="id283" label="Opsomming letter 3e niveau" tag="Opsomming kleine letter 3e niveau WMO" screentip="Opsomming letter 3e niveau (Alt+Ctrl+L,3)" image="opsomming_letter_3e_niveau"/>
            <button onAction="ModRibbonCallbacks.ApplyStyle" id="id284" label="Opsomming nummer 1e niveau" tag="Opsomming nummer 1e niveau WMO" screentip="Opsomming nummer 1e niveau (Alt+Ctrl+N,1)" image="opsomming_nummer_1e_niveau"/>
            <button onAction="ModRibbonCallbacks.ApplyStyle" id="id285" label="Opsomming nummer 2e niveau" tag="Opsomming nummer 2e niveau WMO" screentip="Opsomming nummer 2e niveau (Alt+Ctrl+N,2)" image="opsomming_nummer_2e_niveau"/>
            <button onAction="ModRibbonCallbacks.ApplyStyle" id="id286" label="Opsomming nummer 3e niveau" tag="Opsomming nummer 3e niveau WMO" screentip="Opsomming nummer 3e niveau (Alt+Ctrl+N,3)" image="opsomming_nummer_3e_niveau"/>
            <button onAction="ModRibbonCallbacks.ApplyStyle" id="id287" label="Opsomming streepje 1e niveau" tag="Opsomming streepje 1e niveau WMO" screentip="Opsomming streepje 1e niveau (Alt+Ctrl+S,1)" image="opsomming_streepje_1e_niveau"/>
            <button onAction="ModRibbonCallbacks.ApplyStyle" id="id288" label="Opsomming streepje 2e niveau" tag="Opsomming streepje 2e niveau WMO" screentip="Opsomming streepje 2e niveau (Alt+Ctrl+S,2)" image="opsomming_streepje_2e_niveau"/>
            <button onAction="ModRibbonCallbacks.ApplyStyle" id="id289" label="Opsomming streepje 3e niveau" tag="Opsomming streepje 3e niveau WMO" screentip="Opsomming streepje 3e niveau (Alt+Ctrl+S,3)" image="opsomming_streepje_3e_niveau"/>
            <button onAction="ModRibbonCallbacks.ApplyStyle" id="id290" label="Opsomming bolletje 1e niveau" tag="Opsomming bolletje 1e niveau WMO" screentip="Opsomming bolletje 1e niveau (Alt+Ctrl+R,1)" image="opsomming_bolletje_1e_niveau"/>
            <button onAction="ModRibbonCallbacks.ApplyStyle" id="id291" label="Opsomming bolletje 2e niveau" tag="Opsomming bolletje 2e niveau WMO" screentip="Opsomming bolletje 2e niveau (Alt+Ctrl+R,2)" image="opsomming_bolletje_2e_niveau"/>
            <button onAction="ModRibbonCallbacks.ApplyStyle" id="id292" label="Opsomming bolletje 3e niveau" tag="Opsomming bolletje 3e niveau WMO" screentip="Opsomming bolletje 3e niveau (Alt+Ctrl+R,3)" image="opsomming_bolletje_3e_niveau"/>
            <menuSeparator id="id293"/>
            <menu id="id294" label="Overige opsommingen">
              <button onAction="ModRibbonCallbacks.ApplyStyle" id="id295" label="Inspring 1e niveau" tag="Inspring 1e niveau WMO" screentip="Inspring 1e niveau (Alt+Ctrl+I,1)" image="inspring_1e_niveau"/>
              <button onAction="ModRibbonCallbacks.ApplyStyle" id="id296" label="Inspring 2e niveau" tag="Inspring 2e niveau WMO" screentip="Inspring 2e niveau (Alt+Ctrl+I,2)" image="inspring_2e_niveau"/>
              <button onAction="ModRibbonCallbacks.ApplyStyle" id="id297" label="Inspring 3e niveau" tag="Inspring 3e niveau WMO" screentip="Inspring 3e niveau (Alt+Ctrl+I,3)" image="inspring_3e_niveau"/>
              <button onAction="ModRibbonCallbacks.ApplyStyle" id="id298" label="Zwevend 1e niveau" tag="Zwevend 1e niveau WMO" screentip="Zwevend 1e niveau (Alt+Ctrl+Z,1)" image="zwevend_1e_niveau"/>
              <button onAction="ModRibbonCallbacks.ApplyStyle" id="id299" label="Zwevend 2e niveau" tag="Zwevend 2e niveau WMO" screentip="Zwevend 2e niveau (Alt+Ctrl+Z,2)" image="zwevend_2e_niveau"/>
              <button onAction="ModRibbonCallbacks.ApplyStyle" id="id300" label="Zwevend 3e niveau" tag="Zwevend 3e niveau WMO" screentip="Zwevend 3e niveau (Alt+Ctrl+Z,3)" image="zwevend_3e_niveau"/>
            </menu>
            <menuSeparator id="id301"/>
            <menu id="id302" label="Overige opmaak">
              <button onAction="ModRibbonCallbacks.ApplyStyle" id="id303" label="Titel" tag="Titel WMO" screentip="Titel"/>
              <button onAction="ModRibbonCallbacks.ApplyStyle" id="id304" label="Ondertitel" tag="Ondertitel WMO" screentip="Ondertitel"/>
            </menu>
            <menuSeparator id="id305"/>
            <button onAction="ModRibbonCallbacks.ExecuteMsoCommand" id="id306" label="Beginwaarden tekenopmaak" tag="CharacterFormattingReset;ResetChar" screentip="Beginwaarden tekenopmaak (Ctrl+SPATIEBALK)"/>
            <button onAction="ModRibbonCallbacks.ExecuteMsoCommand" id="id307" label="Beginwaarden alineaopmaak" tag="ParagraphReset;ResetPara" screentip="Herstellen alinea (Ctrl+Q)"/>
          </menu>
        </group>
        <group idMso="GroupDocumentViews"/>
        <group idMso="GroupViewShowHide"/>
        <group idMso="GroupZoom"/>
        <group idMso="GroupWindow"/>
        <group idMso="GroupMacros"/>
      </tab>
      <tab idMso="TabDeveloper">
        <group id="kg7" tag="LinkSource=klantgroep" insertBeforeMso="GroupCode" label="WMO">
          <menu id="id309" label="Opmaak">
            <button onAction="ModRibbonCallbacks.ApplyStyle" id="id310" label="Basistekst" tag="Basistekst WMO" screentip="Basistekst (Alt+Ctrl+B)" image="basistekst"/>
            <button onAction="ModRibbonCallbacks.ApplyStyle" id="id311" label="Basistekst vet" tag="Basistekst vet WMO" screentip="Basistekst vet (Alt+Ctrl+V)" image="basistekst_vet"/>
            <button onAction="ModRibbonCallbacks.ApplyStyle" id="id312" label="Basistekst cursief" tag="Basistekst cursief WMO" screentip="Basistekst cursief (Alt+Ctrl+C)" image="basistekst_cursief"/>
            <menuSeparator id="id313"/>
            <button onAction="ModRibbonCallbacks.InsertBuildingBlock" id="id314" label="Invoegen hoofdstukkop" tag="ZsysATNieuwHoofdstuk" screentip="Invoegen hoofdstukkop (Alt+Ctrl+1)"/>
            <button onAction="ModRibbonCallbacks.ExecuteMsoCommand" id="id315" label="Kop 1" tag="Heading1Apply;ApplyHeading1" screentip="Kop 1 toepassen"/>
            <button onAction="ModRibbonCallbacks.ExecuteMsoCommand" id="id316" label="Kop 2" tag="Heading2Apply;ApplyHeading2" screentip="Kop 2 toepassen (Alt+Ctrl+2)"/>
            <button onAction="ModRibbonCallbacks.ExecuteMsoCommand" id="id317" label="Kop 3 (oranje)" tag="Heading3Apply;ApplyHeading3" screentip="Kop 3 toepassen (Alt+Ctrl+3)"/>
            <menuSeparator id="id318"/>
            <button onAction="ModRibbonCallbacks.ApplyStyle" id="id319" label="Kopje grijs" tag="Kopje grijs WMO" screentip="Kopje grijs (Alt+Ctrl+G)"/>
            <menuSeparator id="id320"/>
            <button onAction="ModRibbonCallbacks.InsertBuildingBlock" id="id321" label="Invoegen oranje kader" tag="ZsysATOranjeKader" screentip="Invoegen oranje kader (Alt+Ctrl+K,I)"/>
            <button onAction="ModRibbonCallbacks.ApplyStyle" id="id322" label="Kopje kadertekst" tag="Kopje kadertekst WMO" screentip="Kopje kadertekst (Alt+Ctrl+K,K)"/>
            <button onAction="ModRibbonCallbacks.ApplyStyle" id="id323" label="Kadertekst" tag="Kadertekst WMO" screentip="Kadertekst (Alt+Ctrl+K,T)"/>
            <menuSeparator id="id324"/>
            <button onAction="ModRibbonCallbacks.ApplyStyle" id="id325" label="Opsomming letter 1e niveau" tag="Opsomming kleine letter 1e niveau WMO" screentip="Opsomming letter 1e niveau (Alt+Ctrl+L,1)" image="opsomming_letter_1e_niveau"/>
            <button onAction="ModRibbonCallbacks.ApplyStyle" id="id326" label="Opsomming letter 2e niveau" tag="Opsomming kleine letter 2e niveau WMO" screentip="Opsomming letter 2e niveau (Alt+Ctrl+L,2)" image="opsomming_letter_2e_niveau"/>
            <button onAction="ModRibbonCallbacks.ApplyStyle" id="id327" label="Opsomming letter 3e niveau" tag="Opsomming kleine letter 3e niveau WMO" screentip="Opsomming letter 3e niveau (Alt+Ctrl+L,3)" image="opsomming_letter_3e_niveau"/>
            <button onAction="ModRibbonCallbacks.ApplyStyle" id="id328" label="Opsomming nummer 1e niveau" tag="Opsomming nummer 1e niveau WMO" screentip="Opsomming nummer 1e niveau (Alt+Ctrl+N,1)" image="opsomming_nummer_1e_niveau"/>
            <button onAction="ModRibbonCallbacks.ApplyStyle" id="id329" label="Opsomming nummer 2e niveau" tag="Opsomming nummer 2e niveau WMO" screentip="Opsomming nummer 2e niveau (Alt+Ctrl+N,2)" image="opsomming_nummer_2e_niveau"/>
            <button onAction="ModRibbonCallbacks.ApplyStyle" id="id330" label="Opsomming nummer 3e niveau" tag="Opsomming nummer 3e niveau WMO" screentip="Opsomming nummer 3e niveau (Alt+Ctrl+N,3)" image="opsomming_nummer_3e_niveau"/>
            <button onAction="ModRibbonCallbacks.ApplyStyle" id="id331" label="Opsomming streepje 1e niveau" tag="Opsomming streepje 1e niveau WMO" screentip="Opsomming streepje 1e niveau (Alt+Ctrl+S,1)" image="opsomming_streepje_1e_niveau"/>
            <button onAction="ModRibbonCallbacks.ApplyStyle" id="id332" label="Opsomming streepje 2e niveau" tag="Opsomming streepje 2e niveau WMO" screentip="Opsomming streepje 2e niveau (Alt+Ctrl+S,2)" image="opsomming_streepje_2e_niveau"/>
            <button onAction="ModRibbonCallbacks.ApplyStyle" id="id333" label="Opsomming streepje 3e niveau" tag="Opsomming streepje 3e niveau WMO" screentip="Opsomming streepje 3e niveau (Alt+Ctrl+S,3)" image="opsomming_streepje_3e_niveau"/>
            <button onAction="ModRibbonCallbacks.ApplyStyle" id="id334" label="Opsomming bolletje 1e niveau" tag="Opsomming bolletje 1e niveau WMO" screentip="Opsomming bolletje 1e niveau (Alt+Ctrl+R,1)" image="opsomming_bolletje_1e_niveau"/>
            <button onAction="ModRibbonCallbacks.ApplyStyle" id="id335" label="Opsomming bolletje 2e niveau" tag="Opsomming bolletje 2e niveau WMO" screentip="Opsomming bolletje 2e niveau (Alt+Ctrl+R,2)" image="opsomming_bolletje_2e_niveau"/>
            <button onAction="ModRibbonCallbacks.ApplyStyle" id="id336" label="Opsomming bolletje 3e niveau" tag="Opsomming bolletje 3e niveau WMO" screentip="Opsomming bolletje 3e niveau (Alt+Ctrl+R,3)" image="opsomming_bolletje_3e_niveau"/>
            <menuSeparator id="id337"/>
            <menu id="id338" label="Overige opsommingen">
              <button onAction="ModRibbonCallbacks.ApplyStyle" id="id339" label="Inspring 1e niveau" tag="Inspring 1e niveau WMO" screentip="Inspring 1e niveau (Alt+Ctrl+I,1)" image="inspring_1e_niveau"/>
              <button onAction="ModRibbonCallbacks.ApplyStyle" id="id340" label="Inspring 2e niveau" tag="Inspring 2e niveau WMO" screentip="Inspring 2e niveau (Alt+Ctrl+I,2)" image="inspring_2e_niveau"/>
              <button onAction="ModRibbonCallbacks.ApplyStyle" id="id341" label="Inspring 3e niveau" tag="Inspring 3e niveau WMO" screentip="Inspring 3e niveau (Alt+Ctrl+I,3)" image="inspring_3e_niveau"/>
              <button onAction="ModRibbonCallbacks.ApplyStyle" id="id342" label="Zwevend 1e niveau" tag="Zwevend 1e niveau WMO" screentip="Zwevend 1e niveau (Alt+Ctrl+Z,1)" image="zwevend_1e_niveau"/>
              <button onAction="ModRibbonCallbacks.ApplyStyle" id="id343" label="Zwevend 2e niveau" tag="Zwevend 2e niveau WMO" screentip="Zwevend 2e niveau (Alt+Ctrl+Z,2)" image="zwevend_2e_niveau"/>
              <button onAction="ModRibbonCallbacks.ApplyStyle" id="id344" label="Zwevend 3e niveau" tag="Zwevend 3e niveau WMO" screentip="Zwevend 3e niveau (Alt+Ctrl+Z,3)" image="zwevend_3e_niveau"/>
            </menu>
            <menuSeparator id="id345"/>
            <menu id="id346" label="Overige opmaak">
              <button onAction="ModRibbonCallbacks.ApplyStyle" id="id347" label="Titel" tag="Titel WMO" screentip="Titel"/>
              <button onAction="ModRibbonCallbacks.ApplyStyle" id="id348" label="Ondertitel" tag="Ondertitel WMO" screentip="Ondertitel"/>
            </menu>
            <menuSeparator id="id349"/>
            <button onAction="ModRibbonCallbacks.ExecuteMsoCommand" id="id350" label="Beginwaarden tekenopmaak" tag="CharacterFormattingReset;ResetChar" screentip="Beginwaarden tekenopmaak (Ctrl+SPATIEBALK)"/>
            <button onAction="ModRibbonCallbacks.ExecuteMsoCommand" id="id351" label="Beginwaarden alineaopmaak" tag="ParagraphReset;ResetPara" screentip="Herstellen alinea (Ctrl+Q)"/>
          </menu>
        </group>
        <group idMso="GroupCode"/>
        <group idMso="GroupControls"/>
        <group idMso="GroupXml"/>
        <group idMso="GroupProtect"/>
        <group idMso="GroupTemplates"/>
      </tab>
      <tab idMso="TabAddIns">
        <group idMso="GroupAddInsMenuCommands"/>
        <group idMso="GroupAddInsToolbarCommands"/>
        <group idMso="GroupAddInsCustomToolbars"/>
      </tab>
      <tab idMso="TabOutlining">
        <group id="kg8" tag="LinkSource=klantgroep" insertBeforeMso="GroupOutliningTools" label="WMO">
          <menu id="id353" label="Opmaak">
            <button onAction="ModRibbonCallbacks.ApplyStyle" id="id354" label="Basistekst" tag="Basistekst WMO" screentip="Basistekst (Alt+Ctrl+B)" image="basistekst"/>
            <button onAction="ModRibbonCallbacks.ApplyStyle" id="id355" label="Basistekst vet" tag="Basistekst vet WMO" screentip="Basistekst vet (Alt+Ctrl+V)" image="basistekst_vet"/>
            <button onAction="ModRibbonCallbacks.ApplyStyle" id="id356" label="Basistekst cursief" tag="Basistekst cursief WMO" screentip="Basistekst cursief (Alt+Ctrl+C)" image="basistekst_cursief"/>
            <menuSeparator id="id357"/>
            <button onAction="ModRibbonCallbacks.InsertBuildingBlock" id="id358" label="Invoegen hoofdstukkop" tag="ZsysATNieuwHoofdstuk" screentip="Invoegen hoofdstukkop (Alt+Ctrl+1)"/>
            <button onAction="ModRibbonCallbacks.ExecuteMsoCommand" id="id359" label="Kop 1" tag="Heading1Apply;ApplyHeading1" screentip="Kop 1 toepassen"/>
            <button onAction="ModRibbonCallbacks.ExecuteMsoCommand" id="id360" label="Kop 2" tag="Heading2Apply;ApplyHeading2" screentip="Kop 2 toepassen (Alt+Ctrl+2)"/>
            <button onAction="ModRibbonCallbacks.ExecuteMsoCommand" id="id361" label="Kop 3 (oranje)" tag="Heading3Apply;ApplyHeading3" screentip="Kop 3 toepassen (Alt+Ctrl+3)"/>
            <menuSeparator id="id362"/>
            <button onAction="ModRibbonCallbacks.ApplyStyle" id="id363" label="Kopje grijs" tag="Kopje grijs WMO" screentip="Kopje grijs (Alt+Ctrl+G)"/>
            <menuSeparator id="id364"/>
            <button onAction="ModRibbonCallbacks.InsertBuildingBlock" id="id365" label="Invoegen oranje kader" tag="ZsysATOranjeKader" screentip="Invoegen oranje kader (Alt+Ctrl+K,I)"/>
            <button onAction="ModRibbonCallbacks.ApplyStyle" id="id366" label="Kopje kadertekst" tag="Kopje kadertekst WMO" screentip="Kopje kadertekst (Alt+Ctrl+K,K)"/>
            <button onAction="ModRibbonCallbacks.ApplyStyle" id="id367" label="Kadertekst" tag="Kadertekst WMO" screentip="Kadertekst (Alt+Ctrl+K,T)"/>
            <menuSeparator id="id368"/>
            <button onAction="ModRibbonCallbacks.ApplyStyle" id="id369" label="Opsomming letter 1e niveau" tag="Opsomming kleine letter 1e niveau WMO" screentip="Opsomming letter 1e niveau (Alt+Ctrl+L,1)" image="opsomming_letter_1e_niveau"/>
            <button onAction="ModRibbonCallbacks.ApplyStyle" id="id370" label="Opsomming letter 2e niveau" tag="Opsomming kleine letter 2e niveau WMO" screentip="Opsomming letter 2e niveau (Alt+Ctrl+L,2)" image="opsomming_letter_2e_niveau"/>
            <button onAction="ModRibbonCallbacks.ApplyStyle" id="id371" label="Opsomming letter 3e niveau" tag="Opsomming kleine letter 3e niveau WMO" screentip="Opsomming letter 3e niveau (Alt+Ctrl+L,3)" image="opsomming_letter_3e_niveau"/>
            <button onAction="ModRibbonCallbacks.ApplyStyle" id="id372" label="Opsomming nummer 1e niveau" tag="Opsomming nummer 1e niveau WMO" screentip="Opsomming nummer 1e niveau (Alt+Ctrl+N,1)" image="opsomming_nummer_1e_niveau"/>
            <button onAction="ModRibbonCallbacks.ApplyStyle" id="id373" label="Opsomming nummer 2e niveau" tag="Opsomming nummer 2e niveau WMO" screentip="Opsomming nummer 2e niveau (Alt+Ctrl+N,2)" image="opsomming_nummer_2e_niveau"/>
            <button onAction="ModRibbonCallbacks.ApplyStyle" id="id374" label="Opsomming nummer 3e niveau" tag="Opsomming nummer 3e niveau WMO" screentip="Opsomming nummer 3e niveau (Alt+Ctrl+N,3)" image="opsomming_nummer_3e_niveau"/>
            <button onAction="ModRibbonCallbacks.ApplyStyle" id="id375" label="Opsomming streepje 1e niveau" tag="Opsomming streepje 1e niveau WMO" screentip="Opsomming streepje 1e niveau (Alt+Ctrl+S,1)" image="opsomming_streepje_1e_niveau"/>
            <button onAction="ModRibbonCallbacks.ApplyStyle" id="id376" label="Opsomming streepje 2e niveau" tag="Opsomming streepje 2e niveau WMO" screentip="Opsomming streepje 2e niveau (Alt+Ctrl+S,2)" image="opsomming_streepje_2e_niveau"/>
            <button onAction="ModRibbonCallbacks.ApplyStyle" id="id377" label="Opsomming streepje 3e niveau" tag="Opsomming streepje 3e niveau WMO" screentip="Opsomming streepje 3e niveau (Alt+Ctrl+S,3)" image="opsomming_streepje_3e_niveau"/>
            <button onAction="ModRibbonCallbacks.ApplyStyle" id="id378" label="Opsomming bolletje 1e niveau" tag="Opsomming bolletje 1e niveau WMO" screentip="Opsomming bolletje 1e niveau (Alt+Ctrl+R,1)" image="opsomming_bolletje_1e_niveau"/>
            <button onAction="ModRibbonCallbacks.ApplyStyle" id="id379" label="Opsomming bolletje 2e niveau" tag="Opsomming bolletje 2e niveau WMO" screentip="Opsomming bolletje 2e niveau (Alt+Ctrl+R,2)" image="opsomming_bolletje_2e_niveau"/>
            <button onAction="ModRibbonCallbacks.ApplyStyle" id="id380" label="Opsomming bolletje 3e niveau" tag="Opsomming bolletje 3e niveau WMO" screentip="Opsomming bolletje 3e niveau (Alt+Ctrl+R,3)" image="opsomming_bolletje_3e_niveau"/>
            <menuSeparator id="id381"/>
            <menu id="id382" label="Overige opsommingen">
              <button onAction="ModRibbonCallbacks.ApplyStyle" id="id383" label="Inspring 1e niveau" tag="Inspring 1e niveau WMO" screentip="Inspring 1e niveau (Alt+Ctrl+I,1)" image="inspring_1e_niveau"/>
              <button onAction="ModRibbonCallbacks.ApplyStyle" id="id384" label="Inspring 2e niveau" tag="Inspring 2e niveau WMO" screentip="Inspring 2e niveau (Alt+Ctrl+I,2)" image="inspring_2e_niveau"/>
              <button onAction="ModRibbonCallbacks.ApplyStyle" id="id385" label="Inspring 3e niveau" tag="Inspring 3e niveau WMO" screentip="Inspring 3e niveau (Alt+Ctrl+I,3)" image="inspring_3e_niveau"/>
              <button onAction="ModRibbonCallbacks.ApplyStyle" id="id386" label="Zwevend 1e niveau" tag="Zwevend 1e niveau WMO" screentip="Zwevend 1e niveau (Alt+Ctrl+Z,1)" image="zwevend_1e_niveau"/>
              <button onAction="ModRibbonCallbacks.ApplyStyle" id="id387" label="Zwevend 2e niveau" tag="Zwevend 2e niveau WMO" screentip="Zwevend 2e niveau (Alt+Ctrl+Z,2)" image="zwevend_2e_niveau"/>
              <button onAction="ModRibbonCallbacks.ApplyStyle" id="id388" label="Zwevend 3e niveau" tag="Zwevend 3e niveau WMO" screentip="Zwevend 3e niveau (Alt+Ctrl+Z,3)" image="zwevend_3e_niveau"/>
            </menu>
            <menuSeparator id="id389"/>
            <menu id="id390" label="Overige opmaak">
              <button onAction="ModRibbonCallbacks.ApplyStyle" id="id391" label="Titel" tag="Titel WMO" screentip="Titel"/>
              <button onAction="ModRibbonCallbacks.ApplyStyle" id="id392" label="Ondertitel" tag="Ondertitel WMO" screentip="Ondertitel"/>
            </menu>
            <menuSeparator id="id393"/>
            <button onAction="ModRibbonCallbacks.ExecuteMsoCommand" id="id394" label="Beginwaarden tekenopmaak" tag="CharacterFormattingReset;ResetChar" screentip="Beginwaarden tekenopmaak (Ctrl+SPATIEBALK)"/>
            <button onAction="ModRibbonCallbacks.ExecuteMsoCommand" id="id395" label="Beginwaarden alineaopmaak" tag="ParagraphReset;ResetPara" screentip="Herstellen alinea (Ctrl+Q)"/>
          </menu>
        </group>
        <group idMso="GroupOutliningTools"/>
        <group idMso="GroupMasterDocument"/>
        <group idMso="GroupOutliningClose"/>
      </tab>
      <tab idMso="TabPrintPreview">
        <group id="kg9" tag="LinkSource=klantgroep" insertBeforeMso="GroupPrintPreviewPrint" label="WMO">
          <menu id="id397" label="Opmaak">
            <button onAction="ModRibbonCallbacks.ApplyStyle" id="id398" label="Basistekst" tag="Basistekst WMO" screentip="Basistekst (Alt+Ctrl+B)" image="basistekst"/>
            <button onAction="ModRibbonCallbacks.ApplyStyle" id="id399" label="Basistekst vet" tag="Basistekst vet WMO" screentip="Basistekst vet (Alt+Ctrl+V)" image="basistekst_vet"/>
            <button onAction="ModRibbonCallbacks.ApplyStyle" id="id400" label="Basistekst cursief" tag="Basistekst cursief WMO" screentip="Basistekst cursief (Alt+Ctrl+C)" image="basistekst_cursief"/>
            <menuSeparator id="id401"/>
            <button onAction="ModRibbonCallbacks.InsertBuildingBlock" id="id402" label="Invoegen hoofdstukkop" tag="ZsysATNieuwHoofdstuk" screentip="Invoegen hoofdstukkop (Alt+Ctrl+1)"/>
            <button onAction="ModRibbonCallbacks.ExecuteMsoCommand" id="id403" label="Kop 1" tag="Heading1Apply;ApplyHeading1" screentip="Kop 1 toepassen"/>
            <button onAction="ModRibbonCallbacks.ExecuteMsoCommand" id="id404" label="Kop 2" tag="Heading2Apply;ApplyHeading2" screentip="Kop 2 toepassen (Alt+Ctrl+2)"/>
            <button onAction="ModRibbonCallbacks.ExecuteMsoCommand" id="id405" label="Kop 3 (oranje)" tag="Heading3Apply;ApplyHeading3" screentip="Kop 3 toepassen (Alt+Ctrl+3)"/>
            <menuSeparator id="id406"/>
            <button onAction="ModRibbonCallbacks.ApplyStyle" id="id407" label="Kopje grijs" tag="Kopje grijs WMO" screentip="Kopje grijs (Alt+Ctrl+G)"/>
            <menuSeparator id="id408"/>
            <button onAction="ModRibbonCallbacks.InsertBuildingBlock" id="id409" label="Invoegen oranje kader" tag="ZsysATOranjeKader" screentip="Invoegen oranje kader (Alt+Ctrl+K,I)"/>
            <button onAction="ModRibbonCallbacks.ApplyStyle" id="id410" label="Kopje kadertekst" tag="Kopje kadertekst WMO" screentip="Kopje kadertekst (Alt+Ctrl+K,K)"/>
            <button onAction="ModRibbonCallbacks.ApplyStyle" id="id411" label="Kadertekst" tag="Kadertekst WMO" screentip="Kadertekst (Alt+Ctrl+K,T)"/>
            <menuSeparator id="id412"/>
            <button onAction="ModRibbonCallbacks.ApplyStyle" id="id413" label="Opsomming letter 1e niveau" tag="Opsomming kleine letter 1e niveau WMO" screentip="Opsomming letter 1e niveau (Alt+Ctrl+L,1)" image="opsomming_letter_1e_niveau"/>
            <button onAction="ModRibbonCallbacks.ApplyStyle" id="id414" label="Opsomming letter 2e niveau" tag="Opsomming kleine letter 2e niveau WMO" screentip="Opsomming letter 2e niveau (Alt+Ctrl+L,2)" image="opsomming_letter_2e_niveau"/>
            <button onAction="ModRibbonCallbacks.ApplyStyle" id="id415" label="Opsomming letter 3e niveau" tag="Opsomming kleine letter 3e niveau WMO" screentip="Opsomming letter 3e niveau (Alt+Ctrl+L,3)" image="opsomming_letter_3e_niveau"/>
            <button onAction="ModRibbonCallbacks.ApplyStyle" id="id416" label="Opsomming nummer 1e niveau" tag="Opsomming nummer 1e niveau WMO" screentip="Opsomming nummer 1e niveau (Alt+Ctrl+N,1)" image="opsomming_nummer_1e_niveau"/>
            <button onAction="ModRibbonCallbacks.ApplyStyle" id="id417" label="Opsomming nummer 2e niveau" tag="Opsomming nummer 2e niveau WMO" screentip="Opsomming nummer 2e niveau (Alt+Ctrl+N,2)" image="opsomming_nummer_2e_niveau"/>
            <button onAction="ModRibbonCallbacks.ApplyStyle" id="id418" label="Opsomming nummer 3e niveau" tag="Opsomming nummer 3e niveau WMO" screentip="Opsomming nummer 3e niveau (Alt+Ctrl+N,3)" image="opsomming_nummer_3e_niveau"/>
            <button onAction="ModRibbonCallbacks.ApplyStyle" id="id419" label="Opsomming streepje 1e niveau" tag="Opsomming streepje 1e niveau WMO" screentip="Opsomming streepje 1e niveau (Alt+Ctrl+S,1)" image="opsomming_streepje_1e_niveau"/>
            <button onAction="ModRibbonCallbacks.ApplyStyle" id="id420" label="Opsomming streepje 2e niveau" tag="Opsomming streepje 2e niveau WMO" screentip="Opsomming streepje 2e niveau (Alt+Ctrl+S,2)" image="opsomming_streepje_2e_niveau"/>
            <button onAction="ModRibbonCallbacks.ApplyStyle" id="id421" label="Opsomming streepje 3e niveau" tag="Opsomming streepje 3e niveau WMO" screentip="Opsomming streepje 3e niveau (Alt+Ctrl+S,3)" image="opsomming_streepje_3e_niveau"/>
            <button onAction="ModRibbonCallbacks.ApplyStyle" id="id422" label="Opsomming bolletje 1e niveau" tag="Opsomming bolletje 1e niveau WMO" screentip="Opsomming bolletje 1e niveau (Alt+Ctrl+R,1)" image="opsomming_bolletje_1e_niveau"/>
            <button onAction="ModRibbonCallbacks.ApplyStyle" id="id423" label="Opsomming bolletje 2e niveau" tag="Opsomming bolletje 2e niveau WMO" screentip="Opsomming bolletje 2e niveau (Alt+Ctrl+R,2)" image="opsomming_bolletje_2e_niveau"/>
            <button onAction="ModRibbonCallbacks.ApplyStyle" id="id424" label="Opsomming bolletje 3e niveau" tag="Opsomming bolletje 3e niveau WMO" screentip="Opsomming bolletje 3e niveau (Alt+Ctrl+R,3)" image="opsomming_bolletje_3e_niveau"/>
            <menuSeparator id="id425"/>
            <menu id="id426" label="Overige opsommingen">
              <button onAction="ModRibbonCallbacks.ApplyStyle" id="id427" label="Inspring 1e niveau" tag="Inspring 1e niveau WMO" screentip="Inspring 1e niveau (Alt+Ctrl+I,1)" image="inspring_1e_niveau"/>
              <button onAction="ModRibbonCallbacks.ApplyStyle" id="id428" label="Inspring 2e niveau" tag="Inspring 2e niveau WMO" screentip="Inspring 2e niveau (Alt+Ctrl+I,2)" image="inspring_2e_niveau"/>
              <button onAction="ModRibbonCallbacks.ApplyStyle" id="id429" label="Inspring 3e niveau" tag="Inspring 3e niveau WMO" screentip="Inspring 3e niveau (Alt+Ctrl+I,3)" image="inspring_3e_niveau"/>
              <button onAction="ModRibbonCallbacks.ApplyStyle" id="id430" label="Zwevend 1e niveau" tag="Zwevend 1e niveau WMO" screentip="Zwevend 1e niveau (Alt+Ctrl+Z,1)" image="zwevend_1e_niveau"/>
              <button onAction="ModRibbonCallbacks.ApplyStyle" id="id431" label="Zwevend 2e niveau" tag="Zwevend 2e niveau WMO" screentip="Zwevend 2e niveau (Alt+Ctrl+Z,2)" image="zwevend_2e_niveau"/>
              <button onAction="ModRibbonCallbacks.ApplyStyle" id="id432" label="Zwevend 3e niveau" tag="Zwevend 3e niveau WMO" screentip="Zwevend 3e niveau (Alt+Ctrl+Z,3)" image="zwevend_3e_niveau"/>
            </menu>
            <menuSeparator id="id433"/>
            <menu id="id434" label="Overige opmaak">
              <button onAction="ModRibbonCallbacks.ApplyStyle" id="id435" label="Titel" tag="Titel WMO" screentip="Titel"/>
              <button onAction="ModRibbonCallbacks.ApplyStyle" id="id436" label="Ondertitel" tag="Ondertitel WMO" screentip="Ondertitel"/>
            </menu>
            <menuSeparator id="id437"/>
            <button onAction="ModRibbonCallbacks.ExecuteMsoCommand" id="id438" label="Beginwaarden tekenopmaak" tag="CharacterFormattingReset;ResetChar" screentip="Beginwaarden tekenopmaak (Ctrl+SPATIEBALK)"/>
            <button onAction="ModRibbonCallbacks.ExecuteMsoCommand" id="id439" label="Beginwaarden alineaopmaak" tag="ParagraphReset;ResetPara" screentip="Herstellen alinea (Ctrl+Q)"/>
          </menu>
        </group>
        <group idMso="GroupPrintPreviewPrint"/>
        <group idMso="GroupPrintPreviewPageSetup"/>
        <group idMso="GroupZoom"/>
        <group idMso="GroupPrintPreviewPreview"/>
      </tab>
      <tab idMso="TabBlogPost">
        <group id="kg10" tag="LinkSource=klantgroep" insertBeforeMso="GroupBlogPublish" label="WMO">
          <menu id="id441" label="Opmaak">
            <button onAction="ModRibbonCallbacks.ApplyStyle" id="id442" label="Basistekst" tag="Basistekst WMO" screentip="Basistekst (Alt+Ctrl+B)" image="basistekst"/>
            <button onAction="ModRibbonCallbacks.ApplyStyle" id="id443" label="Basistekst vet" tag="Basistekst vet WMO" screentip="Basistekst vet (Alt+Ctrl+V)" image="basistekst_vet"/>
            <button onAction="ModRibbonCallbacks.ApplyStyle" id="id444" label="Basistekst cursief" tag="Basistekst cursief WMO" screentip="Basistekst cursief (Alt+Ctrl+C)" image="basistekst_cursief"/>
            <menuSeparator id="id445"/>
            <button onAction="ModRibbonCallbacks.InsertBuildingBlock" id="id446" label="Invoegen hoofdstukkop" tag="ZsysATNieuwHoofdstuk" screentip="Invoegen hoofdstukkop (Alt+Ctrl+1)"/>
            <button onAction="ModRibbonCallbacks.ExecuteMsoCommand" id="id447" label="Kop 1" tag="Heading1Apply;ApplyHeading1" screentip="Kop 1 toepassen"/>
            <button onAction="ModRibbonCallbacks.ExecuteMsoCommand" id="id448" label="Kop 2" tag="Heading2Apply;ApplyHeading2" screentip="Kop 2 toepassen (Alt+Ctrl+2)"/>
            <button onAction="ModRibbonCallbacks.ExecuteMsoCommand" id="id449" label="Kop 3 (oranje)" tag="Heading3Apply;ApplyHeading3" screentip="Kop 3 toepassen (Alt+Ctrl+3)"/>
            <menuSeparator id="id450"/>
            <button onAction="ModRibbonCallbacks.ApplyStyle" id="id451" label="Kopje grijs" tag="Kopje grijs WMO" screentip="Kopje grijs (Alt+Ctrl+G)"/>
            <menuSeparator id="id452"/>
            <button onAction="ModRibbonCallbacks.InsertBuildingBlock" id="id453" label="Invoegen oranje kader" tag="ZsysATOranjeKader" screentip="Invoegen oranje kader (Alt+Ctrl+K,I)"/>
            <button onAction="ModRibbonCallbacks.ApplyStyle" id="id454" label="Kopje kadertekst" tag="Kopje kadertekst WMO" screentip="Kopje kadertekst (Alt+Ctrl+K,K)"/>
            <button onAction="ModRibbonCallbacks.ApplyStyle" id="id455" label="Kadertekst" tag="Kadertekst WMO" screentip="Kadertekst (Alt+Ctrl+K,T)"/>
            <menuSeparator id="id456"/>
            <button onAction="ModRibbonCallbacks.ApplyStyle" id="id457" label="Opsomming letter 1e niveau" tag="Opsomming kleine letter 1e niveau WMO" screentip="Opsomming letter 1e niveau (Alt+Ctrl+L,1)" image="opsomming_letter_1e_niveau"/>
            <button onAction="ModRibbonCallbacks.ApplyStyle" id="id458" label="Opsomming letter 2e niveau" tag="Opsomming kleine letter 2e niveau WMO" screentip="Opsomming letter 2e niveau (Alt+Ctrl+L,2)" image="opsomming_letter_2e_niveau"/>
            <button onAction="ModRibbonCallbacks.ApplyStyle" id="id459" label="Opsomming letter 3e niveau" tag="Opsomming kleine letter 3e niveau WMO" screentip="Opsomming letter 3e niveau (Alt+Ctrl+L,3)" image="opsomming_letter_3e_niveau"/>
            <button onAction="ModRibbonCallbacks.ApplyStyle" id="id460" label="Opsomming nummer 1e niveau" tag="Opsomming nummer 1e niveau WMO" screentip="Opsomming nummer 1e niveau (Alt+Ctrl+N,1)" image="opsomming_nummer_1e_niveau"/>
            <button onAction="ModRibbonCallbacks.ApplyStyle" id="id461" label="Opsomming nummer 2e niveau" tag="Opsomming nummer 2e niveau WMO" screentip="Opsomming nummer 2e niveau (Alt+Ctrl+N,2)" image="opsomming_nummer_2e_niveau"/>
            <button onAction="ModRibbonCallbacks.ApplyStyle" id="id462" label="Opsomming nummer 3e niveau" tag="Opsomming nummer 3e niveau WMO" screentip="Opsomming nummer 3e niveau (Alt+Ctrl+N,3)" image="opsomming_nummer_3e_niveau"/>
            <button onAction="ModRibbonCallbacks.ApplyStyle" id="id463" label="Opsomming streepje 1e niveau" tag="Opsomming streepje 1e niveau WMO" screentip="Opsomming streepje 1e niveau (Alt+Ctrl+S,1)" image="opsomming_streepje_1e_niveau"/>
            <button onAction="ModRibbonCallbacks.ApplyStyle" id="id464" label="Opsomming streepje 2e niveau" tag="Opsomming streepje 2e niveau WMO" screentip="Opsomming streepje 2e niveau (Alt+Ctrl+S,2)" image="opsomming_streepje_2e_niveau"/>
            <button onAction="ModRibbonCallbacks.ApplyStyle" id="id465" label="Opsomming streepje 3e niveau" tag="Opsomming streepje 3e niveau WMO" screentip="Opsomming streepje 3e niveau (Alt+Ctrl+S,3)" image="opsomming_streepje_3e_niveau"/>
            <button onAction="ModRibbonCallbacks.ApplyStyle" id="id466" label="Opsomming bolletje 1e niveau" tag="Opsomming bolletje 1e niveau WMO" screentip="Opsomming bolletje 1e niveau (Alt+Ctrl+R,1)" image="opsomming_bolletje_1e_niveau"/>
            <button onAction="ModRibbonCallbacks.ApplyStyle" id="id467" label="Opsomming bolletje 2e niveau" tag="Opsomming bolletje 2e niveau WMO" screentip="Opsomming bolletje 2e niveau (Alt+Ctrl+R,2)" image="opsomming_bolletje_2e_niveau"/>
            <button onAction="ModRibbonCallbacks.ApplyStyle" id="id468" label="Opsomming bolletje 3e niveau" tag="Opsomming bolletje 3e niveau WMO" screentip="Opsomming bolletje 3e niveau (Alt+Ctrl+R,3)" image="opsomming_bolletje_3e_niveau"/>
            <menuSeparator id="id469"/>
            <menu id="id470" label="Overige opsommingen">
              <button onAction="ModRibbonCallbacks.ApplyStyle" id="id471" label="Inspring 1e niveau" tag="Inspring 1e niveau WMO" screentip="Inspring 1e niveau (Alt+Ctrl+I,1)" image="inspring_1e_niveau"/>
              <button onAction="ModRibbonCallbacks.ApplyStyle" id="id472" label="Inspring 2e niveau" tag="Inspring 2e niveau WMO" screentip="Inspring 2e niveau (Alt+Ctrl+I,2)" image="inspring_2e_niveau"/>
              <button onAction="ModRibbonCallbacks.ApplyStyle" id="id473" label="Inspring 3e niveau" tag="Inspring 3e niveau WMO" screentip="Inspring 3e niveau (Alt+Ctrl+I,3)" image="inspring_3e_niveau"/>
              <button onAction="ModRibbonCallbacks.ApplyStyle" id="id474" label="Zwevend 1e niveau" tag="Zwevend 1e niveau WMO" screentip="Zwevend 1e niveau (Alt+Ctrl+Z,1)" image="zwevend_1e_niveau"/>
              <button onAction="ModRibbonCallbacks.ApplyStyle" id="id475" label="Zwevend 2e niveau" tag="Zwevend 2e niveau WMO" screentip="Zwevend 2e niveau (Alt+Ctrl+Z,2)" image="zwevend_2e_niveau"/>
              <button onAction="ModRibbonCallbacks.ApplyStyle" id="id476" label="Zwevend 3e niveau" tag="Zwevend 3e niveau WMO" screentip="Zwevend 3e niveau (Alt+Ctrl+Z,3)" image="zwevend_3e_niveau"/>
            </menu>
            <menuSeparator id="id477"/>
            <menu id="id478" label="Overige opmaak">
              <button onAction="ModRibbonCallbacks.ApplyStyle" id="id479" label="Titel" tag="Titel WMO" screentip="Titel"/>
              <button onAction="ModRibbonCallbacks.ApplyStyle" id="id480" label="Ondertitel" tag="Ondertitel WMO" screentip="Ondertitel"/>
            </menu>
            <menuSeparator id="id481"/>
            <button onAction="ModRibbonCallbacks.ExecuteMsoCommand" id="id482" label="Beginwaarden tekenopmaak" tag="CharacterFormattingReset;ResetChar" screentip="Beginwaarden tekenopmaak (Ctrl+SPATIEBALK)"/>
            <button onAction="ModRibbonCallbacks.ExecuteMsoCommand" id="id483" label="Beginwaarden alineaopmaak" tag="ParagraphReset;ResetPara" screentip="Herstellen alinea (Ctrl+Q)"/>
          </menu>
        </group>
        <group idMso="GroupBlogPublish"/>
        <group idMso="GroupClipboard"/>
        <group idMso="GroupBlogBasicText"/>
        <group idMso="GroupBlogStyles"/>
        <group idMso="GroupBlogProofing"/>
      </tab>
    </tabs>
    <contextualTabs>
      <tabSet idMso="TabSetSmartArtTools">
        <tab idMso="TabSmartArtToolsDesign">
          <group id="kg11" tag="LinkSource=klantgroep" label="WMO" insertBeforeMso="GroupSmartArtCreateGraphic">
            <menu id="id485" label="Opmaak">
              <button onAction="ModRibbonCallbacks.ApplyStyle" id="id486" label="Basistekst" tag="Basistekst WMO" screentip="Basistekst (Alt+Ctrl+B)" image="basistekst"/>
              <button onAction="ModRibbonCallbacks.ApplyStyle" id="id487" label="Basistekst vet" tag="Basistekst vet WMO" screentip="Basistekst vet (Alt+Ctrl+V)" image="basistekst_vet"/>
              <button onAction="ModRibbonCallbacks.ApplyStyle" id="id488" label="Basistekst cursief" tag="Basistekst cursief WMO" screentip="Basistekst cursief (Alt+Ctrl+C)" image="basistekst_cursief"/>
              <menuSeparator id="id489"/>
              <button onAction="ModRibbonCallbacks.InsertBuildingBlock" id="id490" label="Invoegen hoofdstukkop" tag="ZsysATNieuwHoofdstuk" screentip="Invoegen hoofdstukkop (Alt+Ctrl+1)"/>
              <button onAction="ModRibbonCallbacks.ExecuteMsoCommand" id="id491" label="Kop 1" tag="Heading1Apply;ApplyHeading1" screentip="Kop 1 toepassen"/>
              <button onAction="ModRibbonCallbacks.ExecuteMsoCommand" id="id492" label="Kop 2" tag="Heading2Apply;ApplyHeading2" screentip="Kop 2 toepassen (Alt+Ctrl+2)"/>
              <button onAction="ModRibbonCallbacks.ExecuteMsoCommand" id="id493" label="Kop 3 (oranje)" tag="Heading3Apply;ApplyHeading3" screentip="Kop 3 toepassen (Alt+Ctrl+3)"/>
              <menuSeparator id="id494"/>
              <button onAction="ModRibbonCallbacks.ApplyStyle" id="id495" label="Kopje grijs" tag="Kopje grijs WMO" screentip="Kopje grijs (Alt+Ctrl+G)"/>
              <menuSeparator id="id496"/>
              <button onAction="ModRibbonCallbacks.InsertBuildingBlock" id="id497" label="Invoegen oranje kader" tag="ZsysATOranjeKader" screentip="Invoegen oranje kader (Alt+Ctrl+K,I)"/>
              <button onAction="ModRibbonCallbacks.ApplyStyle" id="id498" label="Kopje kadertekst" tag="Kopje kadertekst WMO" screentip="Kopje kadertekst (Alt+Ctrl+K,K)"/>
              <button onAction="ModRibbonCallbacks.ApplyStyle" id="id499" label="Kadertekst" tag="Kadertekst WMO" screentip="Kadertekst (Alt+Ctrl+K,T)"/>
              <menuSeparator id="id500"/>
              <button onAction="ModRibbonCallbacks.ApplyStyle" id="id501" label="Opsomming letter 1e niveau" tag="Opsomming kleine letter 1e niveau WMO" screentip="Opsomming letter 1e niveau (Alt+Ctrl+L,1)" image="opsomming_letter_1e_niveau"/>
              <button onAction="ModRibbonCallbacks.ApplyStyle" id="id502" label="Opsomming letter 2e niveau" tag="Opsomming kleine letter 2e niveau WMO" screentip="Opsomming letter 2e niveau (Alt+Ctrl+L,2)" image="opsomming_letter_2e_niveau"/>
              <button onAction="ModRibbonCallbacks.ApplyStyle" id="id503" label="Opsomming letter 3e niveau" tag="Opsomming kleine letter 3e niveau WMO" screentip="Opsomming letter 3e niveau (Alt+Ctrl+L,3)" image="opsomming_letter_3e_niveau"/>
              <button onAction="ModRibbonCallbacks.ApplyStyle" id="id504" label="Opsomming nummer 1e niveau" tag="Opsomming nummer 1e niveau WMO" screentip="Opsomming nummer 1e niveau (Alt+Ctrl+N,1)" image="opsomming_nummer_1e_niveau"/>
              <button onAction="ModRibbonCallbacks.ApplyStyle" id="id505" label="Opsomming nummer 2e niveau" tag="Opsomming nummer 2e niveau WMO" screentip="Opsomming nummer 2e niveau (Alt+Ctrl+N,2)" image="opsomming_nummer_2e_niveau"/>
              <button onAction="ModRibbonCallbacks.ApplyStyle" id="id506" label="Opsomming nummer 3e niveau" tag="Opsomming nummer 3e niveau WMO" screentip="Opsomming nummer 3e niveau (Alt+Ctrl+N,3)" image="opsomming_nummer_3e_niveau"/>
              <button onAction="ModRibbonCallbacks.ApplyStyle" id="id507" label="Opsomming streepje 1e niveau" tag="Opsomming streepje 1e niveau WMO" screentip="Opsomming streepje 1e niveau (Alt+Ctrl+S,1)" image="opsomming_streepje_1e_niveau"/>
              <button onAction="ModRibbonCallbacks.ApplyStyle" id="id508" label="Opsomming streepje 2e niveau" tag="Opsomming streepje 2e niveau WMO" screentip="Opsomming streepje 2e niveau (Alt+Ctrl+S,2)" image="opsomming_streepje_2e_niveau"/>
              <button onAction="ModRibbonCallbacks.ApplyStyle" id="id509" label="Opsomming streepje 3e niveau" tag="Opsomming streepje 3e niveau WMO" screentip="Opsomming streepje 3e niveau (Alt+Ctrl+S,3)" image="opsomming_streepje_3e_niveau"/>
              <button onAction="ModRibbonCallbacks.ApplyStyle" id="id510" label="Opsomming bolletje 1e niveau" tag="Opsomming bolletje 1e niveau WMO" screentip="Opsomming bolletje 1e niveau (Alt+Ctrl+R,1)" image="opsomming_bolletje_1e_niveau"/>
              <button onAction="ModRibbonCallbacks.ApplyStyle" id="id511" label="Opsomming bolletje 2e niveau" tag="Opsomming bolletje 2e niveau WMO" screentip="Opsomming bolletje 2e niveau (Alt+Ctrl+R,2)" image="opsomming_bolletje_2e_niveau"/>
              <button onAction="ModRibbonCallbacks.ApplyStyle" id="id512" label="Opsomming bolletje 3e niveau" tag="Opsomming bolletje 3e niveau WMO" screentip="Opsomming bolletje 3e niveau (Alt+Ctrl+R,3)" image="opsomming_bolletje_3e_niveau"/>
              <menuSeparator id="id513"/>
              <menu id="id514" label="Overige opsommingen">
                <button onAction="ModRibbonCallbacks.ApplyStyle" id="id515" label="Inspring 1e niveau" tag="Inspring 1e niveau WMO" screentip="Inspring 1e niveau (Alt+Ctrl+I,1)" image="inspring_1e_niveau"/>
                <button onAction="ModRibbonCallbacks.ApplyStyle" id="id516" label="Inspring 2e niveau" tag="Inspring 2e niveau WMO" screentip="Inspring 2e niveau (Alt+Ctrl+I,2)" image="inspring_2e_niveau"/>
                <button onAction="ModRibbonCallbacks.ApplyStyle" id="id517" label="Inspring 3e niveau" tag="Inspring 3e niveau WMO" screentip="Inspring 3e niveau (Alt+Ctrl+I,3)" image="inspring_3e_niveau"/>
                <button onAction="ModRibbonCallbacks.ApplyStyle" id="id518" label="Zwevend 1e niveau" tag="Zwevend 1e niveau WMO" screentip="Zwevend 1e niveau (Alt+Ctrl+Z,1)" image="zwevend_1e_niveau"/>
                <button onAction="ModRibbonCallbacks.ApplyStyle" id="id519" label="Zwevend 2e niveau" tag="Zwevend 2e niveau WMO" screentip="Zwevend 2e niveau (Alt+Ctrl+Z,2)" image="zwevend_2e_niveau"/>
                <button onAction="ModRibbonCallbacks.ApplyStyle" id="id520" label="Zwevend 3e niveau" tag="Zwevend 3e niveau WMO" screentip="Zwevend 3e niveau (Alt+Ctrl+Z,3)" image="zwevend_3e_niveau"/>
              </menu>
              <menuSeparator id="id521"/>
              <menu id="id522" label="Overige opmaak">
                <button onAction="ModRibbonCallbacks.ApplyStyle" id="id523" label="Titel" tag="Titel WMO" screentip="Titel"/>
                <button onAction="ModRibbonCallbacks.ApplyStyle" id="id524" label="Ondertitel" tag="Ondertitel WMO" screentip="Ondertitel"/>
              </menu>
              <menuSeparator id="id525"/>
              <button onAction="ModRibbonCallbacks.ExecuteMsoCommand" id="id526" label="Beginwaarden tekenopmaak" tag="CharacterFormattingReset;ResetChar" screentip="Beginwaarden tekenopmaak (Ctrl+SPATIEBALK)"/>
              <button onAction="ModRibbonCallbacks.ExecuteMsoCommand" id="id527" label="Beginwaarden alineaopmaak" tag="ParagraphReset;ResetPara" screentip="Herstellen alinea (Ctrl+Q)"/>
            </menu>
          </group>
          <group idMso="GroupSmartArtCreateGraphic"/>
          <group idMso="GroupSmartArtLayouts"/>
          <group idMso="GroupSmartArtQuickStyles"/>
          <group idMso="GroupSmartArtReset"/>
        </tab>
        <tab idMso="TabSmartArtToolsFormat">
          <group id="kg12" tag="LinkSource=klantgroep" label="WMO" insertBeforeMso="GroupSmartArtShapes">
            <menu id="id529" label="Opmaak">
              <button onAction="ModRibbonCallbacks.ApplyStyle" id="id530" label="Basistekst" tag="Basistekst WMO" screentip="Basistekst (Alt+Ctrl+B)" image="basistekst"/>
              <button onAction="ModRibbonCallbacks.ApplyStyle" id="id531" label="Basistekst vet" tag="Basistekst vet WMO" screentip="Basistekst vet (Alt+Ctrl+V)" image="basistekst_vet"/>
              <button onAction="ModRibbonCallbacks.ApplyStyle" id="id532" label="Basistekst cursief" tag="Basistekst cursief WMO" screentip="Basistekst cursief (Alt+Ctrl+C)" image="basistekst_cursief"/>
              <menuSeparator id="id533"/>
              <button onAction="ModRibbonCallbacks.InsertBuildingBlock" id="id534" label="Invoegen hoofdstukkop" tag="ZsysATNieuwHoofdstuk" screentip="Invoegen hoofdstukkop (Alt+Ctrl+1)"/>
              <button onAction="ModRibbonCallbacks.ExecuteMsoCommand" id="id535" label="Kop 1" tag="Heading1Apply;ApplyHeading1" screentip="Kop 1 toepassen"/>
              <button onAction="ModRibbonCallbacks.ExecuteMsoCommand" id="id536" label="Kop 2" tag="Heading2Apply;ApplyHeading2" screentip="Kop 2 toepassen (Alt+Ctrl+2)"/>
              <button onAction="ModRibbonCallbacks.ExecuteMsoCommand" id="id537" label="Kop 3 (oranje)" tag="Heading3Apply;ApplyHeading3" screentip="Kop 3 toepassen (Alt+Ctrl+3)"/>
              <menuSeparator id="id538"/>
              <button onAction="ModRibbonCallbacks.ApplyStyle" id="id539" label="Kopje grijs" tag="Kopje grijs WMO" screentip="Kopje grijs (Alt+Ctrl+G)"/>
              <menuSeparator id="id540"/>
              <button onAction="ModRibbonCallbacks.InsertBuildingBlock" id="id541" label="Invoegen oranje kader" tag="ZsysATOranjeKader" screentip="Invoegen oranje kader (Alt+Ctrl+K,I)"/>
              <button onAction="ModRibbonCallbacks.ApplyStyle" id="id542" label="Kopje kadertekst" tag="Kopje kadertekst WMO" screentip="Kopje kadertekst (Alt+Ctrl+K,K)"/>
              <button onAction="ModRibbonCallbacks.ApplyStyle" id="id543" label="Kadertekst" tag="Kadertekst WMO" screentip="Kadertekst (Alt+Ctrl+K,T)"/>
              <menuSeparator id="id544"/>
              <button onAction="ModRibbonCallbacks.ApplyStyle" id="id545" label="Opsomming letter 1e niveau" tag="Opsomming kleine letter 1e niveau WMO" screentip="Opsomming letter 1e niveau (Alt+Ctrl+L,1)" image="opsomming_letter_1e_niveau"/>
              <button onAction="ModRibbonCallbacks.ApplyStyle" id="id546" label="Opsomming letter 2e niveau" tag="Opsomming kleine letter 2e niveau WMO" screentip="Opsomming letter 2e niveau (Alt+Ctrl+L,2)" image="opsomming_letter_2e_niveau"/>
              <button onAction="ModRibbonCallbacks.ApplyStyle" id="id547" label="Opsomming letter 3e niveau" tag="Opsomming kleine letter 3e niveau WMO" screentip="Opsomming letter 3e niveau (Alt+Ctrl+L,3)" image="opsomming_letter_3e_niveau"/>
              <button onAction="ModRibbonCallbacks.ApplyStyle" id="id548" label="Opsomming nummer 1e niveau" tag="Opsomming nummer 1e niveau WMO" screentip="Opsomming nummer 1e niveau (Alt+Ctrl+N,1)" image="opsomming_nummer_1e_niveau"/>
              <button onAction="ModRibbonCallbacks.ApplyStyle" id="id549" label="Opsomming nummer 2e niveau" tag="Opsomming nummer 2e niveau WMO" screentip="Opsomming nummer 2e niveau (Alt+Ctrl+N,2)" image="opsomming_nummer_2e_niveau"/>
              <button onAction="ModRibbonCallbacks.ApplyStyle" id="id550" label="Opsomming nummer 3e niveau" tag="Opsomming nummer 3e niveau WMO" screentip="Opsomming nummer 3e niveau (Alt+Ctrl+N,3)" image="opsomming_nummer_3e_niveau"/>
              <button onAction="ModRibbonCallbacks.ApplyStyle" id="id551" label="Opsomming streepje 1e niveau" tag="Opsomming streepje 1e niveau WMO" screentip="Opsomming streepje 1e niveau (Alt+Ctrl+S,1)" image="opsomming_streepje_1e_niveau"/>
              <button onAction="ModRibbonCallbacks.ApplyStyle" id="id552" label="Opsomming streepje 2e niveau" tag="Opsomming streepje 2e niveau WMO" screentip="Opsomming streepje 2e niveau (Alt+Ctrl+S,2)" image="opsomming_streepje_2e_niveau"/>
              <button onAction="ModRibbonCallbacks.ApplyStyle" id="id553" label="Opsomming streepje 3e niveau" tag="Opsomming streepje 3e niveau WMO" screentip="Opsomming streepje 3e niveau (Alt+Ctrl+S,3)" image="opsomming_streepje_3e_niveau"/>
              <button onAction="ModRibbonCallbacks.ApplyStyle" id="id554" label="Opsomming bolletje 1e niveau" tag="Opsomming bolletje 1e niveau WMO" screentip="Opsomming bolletje 1e niveau (Alt+Ctrl+R,1)" image="opsomming_bolletje_1e_niveau"/>
              <button onAction="ModRibbonCallbacks.ApplyStyle" id="id555" label="Opsomming bolletje 2e niveau" tag="Opsomming bolletje 2e niveau WMO" screentip="Opsomming bolletje 2e niveau (Alt+Ctrl+R,2)" image="opsomming_bolletje_2e_niveau"/>
              <button onAction="ModRibbonCallbacks.ApplyStyle" id="id556" label="Opsomming bolletje 3e niveau" tag="Opsomming bolletje 3e niveau WMO" screentip="Opsomming bolletje 3e niveau (Alt+Ctrl+R,3)" image="opsomming_bolletje_3e_niveau"/>
              <menuSeparator id="id557"/>
              <menu id="id558" label="Overige opsommingen">
                <button onAction="ModRibbonCallbacks.ApplyStyle" id="id559" label="Inspring 1e niveau" tag="Inspring 1e niveau WMO" screentip="Inspring 1e niveau (Alt+Ctrl+I,1)" image="inspring_1e_niveau"/>
                <button onAction="ModRibbonCallbacks.ApplyStyle" id="id560" label="Inspring 2e niveau" tag="Inspring 2e niveau WMO" screentip="Inspring 2e niveau (Alt+Ctrl+I,2)" image="inspring_2e_niveau"/>
                <button onAction="ModRibbonCallbacks.ApplyStyle" id="id561" label="Inspring 3e niveau" tag="Inspring 3e niveau WMO" screentip="Inspring 3e niveau (Alt+Ctrl+I,3)" image="inspring_3e_niveau"/>
                <button onAction="ModRibbonCallbacks.ApplyStyle" id="id562" label="Zwevend 1e niveau" tag="Zwevend 1e niveau WMO" screentip="Zwevend 1e niveau (Alt+Ctrl+Z,1)" image="zwevend_1e_niveau"/>
                <button onAction="ModRibbonCallbacks.ApplyStyle" id="id563" label="Zwevend 2e niveau" tag="Zwevend 2e niveau WMO" screentip="Zwevend 2e niveau (Alt+Ctrl+Z,2)" image="zwevend_2e_niveau"/>
                <button onAction="ModRibbonCallbacks.ApplyStyle" id="id564" label="Zwevend 3e niveau" tag="Zwevend 3e niveau WMO" screentip="Zwevend 3e niveau (Alt+Ctrl+Z,3)" image="zwevend_3e_niveau"/>
              </menu>
              <menuSeparator id="id565"/>
              <menu id="id566" label="Overige opmaak">
                <button onAction="ModRibbonCallbacks.ApplyStyle" id="id567" label="Titel" tag="Titel WMO" screentip="Titel"/>
                <button onAction="ModRibbonCallbacks.ApplyStyle" id="id568" label="Ondertitel" tag="Ondertitel WMO" screentip="Ondertitel"/>
              </menu>
              <menuSeparator id="id569"/>
              <button onAction="ModRibbonCallbacks.ExecuteMsoCommand" id="id570" label="Beginwaarden tekenopmaak" tag="CharacterFormattingReset;ResetChar" screentip="Beginwaarden tekenopmaak (Ctrl+SPATIEBALK)"/>
              <button onAction="ModRibbonCallbacks.ExecuteMsoCommand" id="id571" label="Beginwaarden alineaopmaak" tag="ParagraphReset;ResetPara" screentip="Herstellen alinea (Ctrl+Q)"/>
            </menu>
          </group>
          <group idMso="GroupSmartArtShapes"/>
          <group idMso="GroupShapeStyles"/>
          <group idMso="GroupWordArtStyles"/>
          <group idMso="GroupArrange"/>
          <group idMso="GroupSmartArtSize"/>
        </tab>
      </tabSet>
      <tabSet idMso="TabSetChartTools">
        <tab idMso="TabChartToolsDesign">
          <group id="kg13" tag="LinkSource=klantgroep" label="WMO" insertBeforeMso="GroupChartType">
            <menu id="id573" label="Opmaak">
              <button onAction="ModRibbonCallbacks.ApplyStyle" id="id574" label="Basistekst" tag="Basistekst WMO" screentip="Basistekst (Alt+Ctrl+B)" image="basistekst"/>
              <button onAction="ModRibbonCallbacks.ApplyStyle" id="id575" label="Basistekst vet" tag="Basistekst vet WMO" screentip="Basistekst vet (Alt+Ctrl+V)" image="basistekst_vet"/>
              <button onAction="ModRibbonCallbacks.ApplyStyle" id="id576" label="Basistekst cursief" tag="Basistekst cursief WMO" screentip="Basistekst cursief (Alt+Ctrl+C)" image="basistekst_cursief"/>
              <menuSeparator id="id577"/>
              <button onAction="ModRibbonCallbacks.InsertBuildingBlock" id="id578" label="Invoegen hoofdstukkop" tag="ZsysATNieuwHoofdstuk" screentip="Invoegen hoofdstukkop (Alt+Ctrl+1)"/>
              <button onAction="ModRibbonCallbacks.ExecuteMsoCommand" id="id579" label="Kop 1" tag="Heading1Apply;ApplyHeading1" screentip="Kop 1 toepassen"/>
              <button onAction="ModRibbonCallbacks.ExecuteMsoCommand" id="id580" label="Kop 2" tag="Heading2Apply;ApplyHeading2" screentip="Kop 2 toepassen (Alt+Ctrl+2)"/>
              <button onAction="ModRibbonCallbacks.ExecuteMsoCommand" id="id581" label="Kop 3 (oranje)" tag="Heading3Apply;ApplyHeading3" screentip="Kop 3 toepassen (Alt+Ctrl+3)"/>
              <menuSeparator id="id582"/>
              <button onAction="ModRibbonCallbacks.ApplyStyle" id="id583" label="Kopje grijs" tag="Kopje grijs WMO" screentip="Kopje grijs (Alt+Ctrl+G)"/>
              <menuSeparator id="id584"/>
              <button onAction="ModRibbonCallbacks.InsertBuildingBlock" id="id585" label="Invoegen oranje kader" tag="ZsysATOranjeKader" screentip="Invoegen oranje kader (Alt+Ctrl+K,I)"/>
              <button onAction="ModRibbonCallbacks.ApplyStyle" id="id586" label="Kopje kadertekst" tag="Kopje kadertekst WMO" screentip="Kopje kadertekst (Alt+Ctrl+K,K)"/>
              <button onAction="ModRibbonCallbacks.ApplyStyle" id="id587" label="Kadertekst" tag="Kadertekst WMO" screentip="Kadertekst (Alt+Ctrl+K,T)"/>
              <menuSeparator id="id588"/>
              <button onAction="ModRibbonCallbacks.ApplyStyle" id="id589" label="Opsomming letter 1e niveau" tag="Opsomming kleine letter 1e niveau WMO" screentip="Opsomming letter 1e niveau (Alt+Ctrl+L,1)" image="opsomming_letter_1e_niveau"/>
              <button onAction="ModRibbonCallbacks.ApplyStyle" id="id590" label="Opsomming letter 2e niveau" tag="Opsomming kleine letter 2e niveau WMO" screentip="Opsomming letter 2e niveau (Alt+Ctrl+L,2)" image="opsomming_letter_2e_niveau"/>
              <button onAction="ModRibbonCallbacks.ApplyStyle" id="id591" label="Opsomming letter 3e niveau" tag="Opsomming kleine letter 3e niveau WMO" screentip="Opsomming letter 3e niveau (Alt+Ctrl+L,3)" image="opsomming_letter_3e_niveau"/>
              <button onAction="ModRibbonCallbacks.ApplyStyle" id="id592" label="Opsomming nummer 1e niveau" tag="Opsomming nummer 1e niveau WMO" screentip="Opsomming nummer 1e niveau (Alt+Ctrl+N,1)" image="opsomming_nummer_1e_niveau"/>
              <button onAction="ModRibbonCallbacks.ApplyStyle" id="id593" label="Opsomming nummer 2e niveau" tag="Opsomming nummer 2e niveau WMO" screentip="Opsomming nummer 2e niveau (Alt+Ctrl+N,2)" image="opsomming_nummer_2e_niveau"/>
              <button onAction="ModRibbonCallbacks.ApplyStyle" id="id594" label="Opsomming nummer 3e niveau" tag="Opsomming nummer 3e niveau WMO" screentip="Opsomming nummer 3e niveau (Alt+Ctrl+N,3)" image="opsomming_nummer_3e_niveau"/>
              <button onAction="ModRibbonCallbacks.ApplyStyle" id="id595" label="Opsomming streepje 1e niveau" tag="Opsomming streepje 1e niveau WMO" screentip="Opsomming streepje 1e niveau (Alt+Ctrl+S,1)" image="opsomming_streepje_1e_niveau"/>
              <button onAction="ModRibbonCallbacks.ApplyStyle" id="id596" label="Opsomming streepje 2e niveau" tag="Opsomming streepje 2e niveau WMO" screentip="Opsomming streepje 2e niveau (Alt+Ctrl+S,2)" image="opsomming_streepje_2e_niveau"/>
              <button onAction="ModRibbonCallbacks.ApplyStyle" id="id597" label="Opsomming streepje 3e niveau" tag="Opsomming streepje 3e niveau WMO" screentip="Opsomming streepje 3e niveau (Alt+Ctrl+S,3)" image="opsomming_streepje_3e_niveau"/>
              <button onAction="ModRibbonCallbacks.ApplyStyle" id="id598" label="Opsomming bolletje 1e niveau" tag="Opsomming bolletje 1e niveau WMO" screentip="Opsomming bolletje 1e niveau (Alt+Ctrl+R,1)" image="opsomming_bolletje_1e_niveau"/>
              <button onAction="ModRibbonCallbacks.ApplyStyle" id="id599" label="Opsomming bolletje 2e niveau" tag="Opsomming bolletje 2e niveau WMO" screentip="Opsomming bolletje 2e niveau (Alt+Ctrl+R,2)" image="opsomming_bolletje_2e_niveau"/>
              <button onAction="ModRibbonCallbacks.ApplyStyle" id="id600" label="Opsomming bolletje 3e niveau" tag="Opsomming bolletje 3e niveau WMO" screentip="Opsomming bolletje 3e niveau (Alt+Ctrl+R,3)" image="opsomming_bolletje_3e_niveau"/>
              <menuSeparator id="id601"/>
              <menu id="id602" label="Overige opsommingen">
                <button onAction="ModRibbonCallbacks.ApplyStyle" id="id603" label="Inspring 1e niveau" tag="Inspring 1e niveau WMO" screentip="Inspring 1e niveau (Alt+Ctrl+I,1)" image="inspring_1e_niveau"/>
                <button onAction="ModRibbonCallbacks.ApplyStyle" id="id604" label="Inspring 2e niveau" tag="Inspring 2e niveau WMO" screentip="Inspring 2e niveau (Alt+Ctrl+I,2)" image="inspring_2e_niveau"/>
                <button onAction="ModRibbonCallbacks.ApplyStyle" id="id605" label="Inspring 3e niveau" tag="Inspring 3e niveau WMO" screentip="Inspring 3e niveau (Alt+Ctrl+I,3)" image="inspring_3e_niveau"/>
                <button onAction="ModRibbonCallbacks.ApplyStyle" id="id606" label="Zwevend 1e niveau" tag="Zwevend 1e niveau WMO" screentip="Zwevend 1e niveau (Alt+Ctrl+Z,1)" image="zwevend_1e_niveau"/>
                <button onAction="ModRibbonCallbacks.ApplyStyle" id="id607" label="Zwevend 2e niveau" tag="Zwevend 2e niveau WMO" screentip="Zwevend 2e niveau (Alt+Ctrl+Z,2)" image="zwevend_2e_niveau"/>
                <button onAction="ModRibbonCallbacks.ApplyStyle" id="id608" label="Zwevend 3e niveau" tag="Zwevend 3e niveau WMO" screentip="Zwevend 3e niveau (Alt+Ctrl+Z,3)" image="zwevend_3e_niveau"/>
              </menu>
              <menuSeparator id="id609"/>
              <menu id="id610" label="Overige opmaak">
                <button onAction="ModRibbonCallbacks.ApplyStyle" id="id611" label="Titel" tag="Titel WMO" screentip="Titel"/>
                <button onAction="ModRibbonCallbacks.ApplyStyle" id="id612" label="Ondertitel" tag="Ondertitel WMO" screentip="Ondertitel"/>
              </menu>
              <menuSeparator id="id613"/>
              <button onAction="ModRibbonCallbacks.ExecuteMsoCommand" id="id614" label="Beginwaarden tekenopmaak" tag="CharacterFormattingReset;ResetChar" screentip="Beginwaarden tekenopmaak (Ctrl+SPATIEBALK)"/>
              <button onAction="ModRibbonCallbacks.ExecuteMsoCommand" id="id615" label="Beginwaarden alineaopmaak" tag="ParagraphReset;ResetPara" screentip="Herstellen alinea (Ctrl+Q)"/>
            </menu>
          </group>
          <group idMso="GroupChartType"/>
          <group idMso="GroupChartData"/>
          <group idMso="GroupChartLayouts"/>
          <group idMso="GroupChartStyles"/>
        </tab>
        <tab idMso="TabChartToolsLayout">
          <group id="kg14" tag="LinkSource=klantgroep" label="WMO" insertBeforeMso="GroupChartCurrentSelection">
            <menu id="id617" label="Opmaak">
              <button onAction="ModRibbonCallbacks.ApplyStyle" id="id618" label="Basistekst" tag="Basistekst WMO" screentip="Basistekst (Alt+Ctrl+B)" image="basistekst"/>
              <button onAction="ModRibbonCallbacks.ApplyStyle" id="id619" label="Basistekst vet" tag="Basistekst vet WMO" screentip="Basistekst vet (Alt+Ctrl+V)" image="basistekst_vet"/>
              <button onAction="ModRibbonCallbacks.ApplyStyle" id="id620" label="Basistekst cursief" tag="Basistekst cursief WMO" screentip="Basistekst cursief (Alt+Ctrl+C)" image="basistekst_cursief"/>
              <menuSeparator id="id621"/>
              <button onAction="ModRibbonCallbacks.InsertBuildingBlock" id="id622" label="Invoegen hoofdstukkop" tag="ZsysATNieuwHoofdstuk" screentip="Invoegen hoofdstukkop (Alt+Ctrl+1)"/>
              <button onAction="ModRibbonCallbacks.ExecuteMsoCommand" id="id623" label="Kop 1" tag="Heading1Apply;ApplyHeading1" screentip="Kop 1 toepassen"/>
              <button onAction="ModRibbonCallbacks.ExecuteMsoCommand" id="id624" label="Kop 2" tag="Heading2Apply;ApplyHeading2" screentip="Kop 2 toepassen (Alt+Ctrl+2)"/>
              <button onAction="ModRibbonCallbacks.ExecuteMsoCommand" id="id625" label="Kop 3 (oranje)" tag="Heading3Apply;ApplyHeading3" screentip="Kop 3 toepassen (Alt+Ctrl+3)"/>
              <menuSeparator id="id626"/>
              <button onAction="ModRibbonCallbacks.ApplyStyle" id="id627" label="Kopje grijs" tag="Kopje grijs WMO" screentip="Kopje grijs (Alt+Ctrl+G)"/>
              <menuSeparator id="id628"/>
              <button onAction="ModRibbonCallbacks.InsertBuildingBlock" id="id629" label="Invoegen oranje kader" tag="ZsysATOranjeKader" screentip="Invoegen oranje kader (Alt+Ctrl+K,I)"/>
              <button onAction="ModRibbonCallbacks.ApplyStyle" id="id630" label="Kopje kadertekst" tag="Kopje kadertekst WMO" screentip="Kopje kadertekst (Alt+Ctrl+K,K)"/>
              <button onAction="ModRibbonCallbacks.ApplyStyle" id="id631" label="Kadertekst" tag="Kadertekst WMO" screentip="Kadertekst (Alt+Ctrl+K,T)"/>
              <menuSeparator id="id632"/>
              <button onAction="ModRibbonCallbacks.ApplyStyle" id="id633" label="Opsomming letter 1e niveau" tag="Opsomming kleine letter 1e niveau WMO" screentip="Opsomming letter 1e niveau (Alt+Ctrl+L,1)" image="opsomming_letter_1e_niveau"/>
              <button onAction="ModRibbonCallbacks.ApplyStyle" id="id634" label="Opsomming letter 2e niveau" tag="Opsomming kleine letter 2e niveau WMO" screentip="Opsomming letter 2e niveau (Alt+Ctrl+L,2)" image="opsomming_letter_2e_niveau"/>
              <button onAction="ModRibbonCallbacks.ApplyStyle" id="id635" label="Opsomming letter 3e niveau" tag="Opsomming kleine letter 3e niveau WMO" screentip="Opsomming letter 3e niveau (Alt+Ctrl+L,3)" image="opsomming_letter_3e_niveau"/>
              <button onAction="ModRibbonCallbacks.ApplyStyle" id="id636" label="Opsomming nummer 1e niveau" tag="Opsomming nummer 1e niveau WMO" screentip="Opsomming nummer 1e niveau (Alt+Ctrl+N,1)" image="opsomming_nummer_1e_niveau"/>
              <button onAction="ModRibbonCallbacks.ApplyStyle" id="id637" label="Opsomming nummer 2e niveau" tag="Opsomming nummer 2e niveau WMO" screentip="Opsomming nummer 2e niveau (Alt+Ctrl+N,2)" image="opsomming_nummer_2e_niveau"/>
              <button onAction="ModRibbonCallbacks.ApplyStyle" id="id638" label="Opsomming nummer 3e niveau" tag="Opsomming nummer 3e niveau WMO" screentip="Opsomming nummer 3e niveau (Alt+Ctrl+N,3)" image="opsomming_nummer_3e_niveau"/>
              <button onAction="ModRibbonCallbacks.ApplyStyle" id="id639" label="Opsomming streepje 1e niveau" tag="Opsomming streepje 1e niveau WMO" screentip="Opsomming streepje 1e niveau (Alt+Ctrl+S,1)" image="opsomming_streepje_1e_niveau"/>
              <button onAction="ModRibbonCallbacks.ApplyStyle" id="id640" label="Opsomming streepje 2e niveau" tag="Opsomming streepje 2e niveau WMO" screentip="Opsomming streepje 2e niveau (Alt+Ctrl+S,2)" image="opsomming_streepje_2e_niveau"/>
              <button onAction="ModRibbonCallbacks.ApplyStyle" id="id641" label="Opsomming streepje 3e niveau" tag="Opsomming streepje 3e niveau WMO" screentip="Opsomming streepje 3e niveau (Alt+Ctrl+S,3)" image="opsomming_streepje_3e_niveau"/>
              <button onAction="ModRibbonCallbacks.ApplyStyle" id="id642" label="Opsomming bolletje 1e niveau" tag="Opsomming bolletje 1e niveau WMO" screentip="Opsomming bolletje 1e niveau (Alt+Ctrl+R,1)" image="opsomming_bolletje_1e_niveau"/>
              <button onAction="ModRibbonCallbacks.ApplyStyle" id="id643" label="Opsomming bolletje 2e niveau" tag="Opsomming bolletje 2e niveau WMO" screentip="Opsomming bolletje 2e niveau (Alt+Ctrl+R,2)" image="opsomming_bolletje_2e_niveau"/>
              <button onAction="ModRibbonCallbacks.ApplyStyle" id="id644" label="Opsomming bolletje 3e niveau" tag="Opsomming bolletje 3e niveau WMO" screentip="Opsomming bolletje 3e niveau (Alt+Ctrl+R,3)" image="opsomming_bolletje_3e_niveau"/>
              <menuSeparator id="id645"/>
              <menu id="id646" label="Overige opsommingen">
                <button onAction="ModRibbonCallbacks.ApplyStyle" id="id647" label="Inspring 1e niveau" tag="Inspring 1e niveau WMO" screentip="Inspring 1e niveau (Alt+Ctrl+I,1)" image="inspring_1e_niveau"/>
                <button onAction="ModRibbonCallbacks.ApplyStyle" id="id648" label="Inspring 2e niveau" tag="Inspring 2e niveau WMO" screentip="Inspring 2e niveau (Alt+Ctrl+I,2)" image="inspring_2e_niveau"/>
                <button onAction="ModRibbonCallbacks.ApplyStyle" id="id649" label="Inspring 3e niveau" tag="Inspring 3e niveau WMO" screentip="Inspring 3e niveau (Alt+Ctrl+I,3)" image="inspring_3e_niveau"/>
                <button onAction="ModRibbonCallbacks.ApplyStyle" id="id650" label="Zwevend 1e niveau" tag="Zwevend 1e niveau WMO" screentip="Zwevend 1e niveau (Alt+Ctrl+Z,1)" image="zwevend_1e_niveau"/>
                <button onAction="ModRibbonCallbacks.ApplyStyle" id="id651" label="Zwevend 2e niveau" tag="Zwevend 2e niveau WMO" screentip="Zwevend 2e niveau (Alt+Ctrl+Z,2)" image="zwevend_2e_niveau"/>
                <button onAction="ModRibbonCallbacks.ApplyStyle" id="id652" label="Zwevend 3e niveau" tag="Zwevend 3e niveau WMO" screentip="Zwevend 3e niveau (Alt+Ctrl+Z,3)" image="zwevend_3e_niveau"/>
              </menu>
              <menuSeparator id="id653"/>
              <menu id="id654" label="Overige opmaak">
                <button onAction="ModRibbonCallbacks.ApplyStyle" id="id655" label="Titel" tag="Titel WMO" screentip="Titel"/>
                <button onAction="ModRibbonCallbacks.ApplyStyle" id="id656" label="Ondertitel" tag="Ondertitel WMO" screentip="Ondertitel"/>
              </menu>
              <menuSeparator id="id657"/>
              <button onAction="ModRibbonCallbacks.ExecuteMsoCommand" id="id658" label="Beginwaarden tekenopmaak" tag="CharacterFormattingReset;ResetChar" screentip="Beginwaarden tekenopmaak (Ctrl+SPATIEBALK)"/>
              <button onAction="ModRibbonCallbacks.ExecuteMsoCommand" id="id659" label="Beginwaarden alineaopmaak" tag="ParagraphReset;ResetPara" screentip="Herstellen alinea (Ctrl+Q)"/>
            </menu>
          </group>
          <group idMso="GroupChartCurrentSelection"/>
          <group idMso="GroupChartShapes"/>
          <group idMso="GroupChartLabels"/>
          <group idMso="GroupChartAxes"/>
          <group idMso="GroupChartBackground"/>
          <group idMso="GroupChartAnalysis"/>
        </tab>
        <tab idMso="TabChartToolsFormat">
          <group id="kg15" tag="LinkSource=klantgroep" label="WMO" insertBeforeMso="GroupChartCurrentSelection">
            <menu id="id661" label="Opmaak">
              <button onAction="ModRibbonCallbacks.ApplyStyle" id="id662" label="Basistekst" tag="Basistekst WMO" screentip="Basistekst (Alt+Ctrl+B)" image="basistekst"/>
              <button onAction="ModRibbonCallbacks.ApplyStyle" id="id663" label="Basistekst vet" tag="Basistekst vet WMO" screentip="Basistekst vet (Alt+Ctrl+V)" image="basistekst_vet"/>
              <button onAction="ModRibbonCallbacks.ApplyStyle" id="id664" label="Basistekst cursief" tag="Basistekst cursief WMO" screentip="Basistekst cursief (Alt+Ctrl+C)" image="basistekst_cursief"/>
              <menuSeparator id="id665"/>
              <button onAction="ModRibbonCallbacks.InsertBuildingBlock" id="id666" label="Invoegen hoofdstukkop" tag="ZsysATNieuwHoofdstuk" screentip="Invoegen hoofdstukkop (Alt+Ctrl+1)"/>
              <button onAction="ModRibbonCallbacks.ExecuteMsoCommand" id="id667" label="Kop 1" tag="Heading1Apply;ApplyHeading1" screentip="Kop 1 toepassen"/>
              <button onAction="ModRibbonCallbacks.ExecuteMsoCommand" id="id668" label="Kop 2" tag="Heading2Apply;ApplyHeading2" screentip="Kop 2 toepassen (Alt+Ctrl+2)"/>
              <button onAction="ModRibbonCallbacks.ExecuteMsoCommand" id="id669" label="Kop 3 (oranje)" tag="Heading3Apply;ApplyHeading3" screentip="Kop 3 toepassen (Alt+Ctrl+3)"/>
              <menuSeparator id="id670"/>
              <button onAction="ModRibbonCallbacks.ApplyStyle" id="id671" label="Kopje grijs" tag="Kopje grijs WMO" screentip="Kopje grijs (Alt+Ctrl+G)"/>
              <menuSeparator id="id672"/>
              <button onAction="ModRibbonCallbacks.InsertBuildingBlock" id="id673" label="Invoegen oranje kader" tag="ZsysATOranjeKader" screentip="Invoegen oranje kader (Alt+Ctrl+K,I)"/>
              <button onAction="ModRibbonCallbacks.ApplyStyle" id="id674" label="Kopje kadertekst" tag="Kopje kadertekst WMO" screentip="Kopje kadertekst (Alt+Ctrl+K,K)"/>
              <button onAction="ModRibbonCallbacks.ApplyStyle" id="id675" label="Kadertekst" tag="Kadertekst WMO" screentip="Kadertekst (Alt+Ctrl+K,T)"/>
              <menuSeparator id="id676"/>
              <button onAction="ModRibbonCallbacks.ApplyStyle" id="id677" label="Opsomming letter 1e niveau" tag="Opsomming kleine letter 1e niveau WMO" screentip="Opsomming letter 1e niveau (Alt+Ctrl+L,1)" image="opsomming_letter_1e_niveau"/>
              <button onAction="ModRibbonCallbacks.ApplyStyle" id="id678" label="Opsomming letter 2e niveau" tag="Opsomming kleine letter 2e niveau WMO" screentip="Opsomming letter 2e niveau (Alt+Ctrl+L,2)" image="opsomming_letter_2e_niveau"/>
              <button onAction="ModRibbonCallbacks.ApplyStyle" id="id679" label="Opsomming letter 3e niveau" tag="Opsomming kleine letter 3e niveau WMO" screentip="Opsomming letter 3e niveau (Alt+Ctrl+L,3)" image="opsomming_letter_3e_niveau"/>
              <button onAction="ModRibbonCallbacks.ApplyStyle" id="id680" label="Opsomming nummer 1e niveau" tag="Opsomming nummer 1e niveau WMO" screentip="Opsomming nummer 1e niveau (Alt+Ctrl+N,1)" image="opsomming_nummer_1e_niveau"/>
              <button onAction="ModRibbonCallbacks.ApplyStyle" id="id681" label="Opsomming nummer 2e niveau" tag="Opsomming nummer 2e niveau WMO" screentip="Opsomming nummer 2e niveau (Alt+Ctrl+N,2)" image="opsomming_nummer_2e_niveau"/>
              <button onAction="ModRibbonCallbacks.ApplyStyle" id="id682" label="Opsomming nummer 3e niveau" tag="Opsomming nummer 3e niveau WMO" screentip="Opsomming nummer 3e niveau (Alt+Ctrl+N,3)" image="opsomming_nummer_3e_niveau"/>
              <button onAction="ModRibbonCallbacks.ApplyStyle" id="id683" label="Opsomming streepje 1e niveau" tag="Opsomming streepje 1e niveau WMO" screentip="Opsomming streepje 1e niveau (Alt+Ctrl+S,1)" image="opsomming_streepje_1e_niveau"/>
              <button onAction="ModRibbonCallbacks.ApplyStyle" id="id684" label="Opsomming streepje 2e niveau" tag="Opsomming streepje 2e niveau WMO" screentip="Opsomming streepje 2e niveau (Alt+Ctrl+S,2)" image="opsomming_streepje_2e_niveau"/>
              <button onAction="ModRibbonCallbacks.ApplyStyle" id="id685" label="Opsomming streepje 3e niveau" tag="Opsomming streepje 3e niveau WMO" screentip="Opsomming streepje 3e niveau (Alt+Ctrl+S,3)" image="opsomming_streepje_3e_niveau"/>
              <button onAction="ModRibbonCallbacks.ApplyStyle" id="id686" label="Opsomming bolletje 1e niveau" tag="Opsomming bolletje 1e niveau WMO" screentip="Opsomming bolletje 1e niveau (Alt+Ctrl+R,1)" image="opsomming_bolletje_1e_niveau"/>
              <button onAction="ModRibbonCallbacks.ApplyStyle" id="id687" label="Opsomming bolletje 2e niveau" tag="Opsomming bolletje 2e niveau WMO" screentip="Opsomming bolletje 2e niveau (Alt+Ctrl+R,2)" image="opsomming_bolletje_2e_niveau"/>
              <button onAction="ModRibbonCallbacks.ApplyStyle" id="id688" label="Opsomming bolletje 3e niveau" tag="Opsomming bolletje 3e niveau WMO" screentip="Opsomming bolletje 3e niveau (Alt+Ctrl+R,3)" image="opsomming_bolletje_3e_niveau"/>
              <menuSeparator id="id689"/>
              <menu id="id690" label="Overige opsommingen">
                <button onAction="ModRibbonCallbacks.ApplyStyle" id="id691" label="Inspring 1e niveau" tag="Inspring 1e niveau WMO" screentip="Inspring 1e niveau (Alt+Ctrl+I,1)" image="inspring_1e_niveau"/>
                <button onAction="ModRibbonCallbacks.ApplyStyle" id="id692" label="Inspring 2e niveau" tag="Inspring 2e niveau WMO" screentip="Inspring 2e niveau (Alt+Ctrl+I,2)" image="inspring_2e_niveau"/>
                <button onAction="ModRibbonCallbacks.ApplyStyle" id="id693" label="Inspring 3e niveau" tag="Inspring 3e niveau WMO" screentip="Inspring 3e niveau (Alt+Ctrl+I,3)" image="inspring_3e_niveau"/>
                <button onAction="ModRibbonCallbacks.ApplyStyle" id="id694" label="Zwevend 1e niveau" tag="Zwevend 1e niveau WMO" screentip="Zwevend 1e niveau (Alt+Ctrl+Z,1)" image="zwevend_1e_niveau"/>
                <button onAction="ModRibbonCallbacks.ApplyStyle" id="id695" label="Zwevend 2e niveau" tag="Zwevend 2e niveau WMO" screentip="Zwevend 2e niveau (Alt+Ctrl+Z,2)" image="zwevend_2e_niveau"/>
                <button onAction="ModRibbonCallbacks.ApplyStyle" id="id696" label="Zwevend 3e niveau" tag="Zwevend 3e niveau WMO" screentip="Zwevend 3e niveau (Alt+Ctrl+Z,3)" image="zwevend_3e_niveau"/>
              </menu>
              <menuSeparator id="id697"/>
              <menu id="id698" label="Overige opmaak">
                <button onAction="ModRibbonCallbacks.ApplyStyle" id="id699" label="Titel" tag="Titel WMO" screentip="Titel"/>
                <button onAction="ModRibbonCallbacks.ApplyStyle" id="id700" label="Ondertitel" tag="Ondertitel WMO" screentip="Ondertitel"/>
              </menu>
              <menuSeparator id="id701"/>
              <button onAction="ModRibbonCallbacks.ExecuteMsoCommand" id="id702" label="Beginwaarden tekenopmaak" tag="CharacterFormattingReset;ResetChar" screentip="Beginwaarden tekenopmaak (Ctrl+SPATIEBALK)"/>
              <button onAction="ModRibbonCallbacks.ExecuteMsoCommand" id="id703" label="Beginwaarden alineaopmaak" tag="ParagraphReset;ResetPara" screentip="Herstellen alinea (Ctrl+Q)"/>
            </menu>
          </group>
          <group idMso="GroupChartCurrentSelection"/>
          <group idMso="GroupShapeStyles"/>
          <group idMso="GroupWordArtStyles"/>
          <group idMso="GroupArrange"/>
          <group idMso="GroupSize"/>
        </tab>
      </tabSet>
      <tabSet idMso="TabSetPictureTools">
        <tab idMso="TabPictureToolsFormat">
          <group id="kg16" tag="LinkSource=klantgroep" label="WMO" insertBeforeMso="GroupPictureTools">
            <menu id="id705" label="Opmaak">
              <button onAction="ModRibbonCallbacks.ApplyStyle" id="id706" label="Basistekst" tag="Basistekst WMO" screentip="Basistekst (Alt+Ctrl+B)" image="basistekst"/>
              <button onAction="ModRibbonCallbacks.ApplyStyle" id="id707" label="Basistekst vet" tag="Basistekst vet WMO" screentip="Basistekst vet (Alt+Ctrl+V)" image="basistekst_vet"/>
              <button onAction="ModRibbonCallbacks.ApplyStyle" id="id708" label="Basistekst cursief" tag="Basistekst cursief WMO" screentip="Basistekst cursief (Alt+Ctrl+C)" image="basistekst_cursief"/>
              <menuSeparator id="id709"/>
              <button onAction="ModRibbonCallbacks.InsertBuildingBlock" id="id710" label="Invoegen hoofdstukkop" tag="ZsysATNieuwHoofdstuk" screentip="Invoegen hoofdstukkop (Alt+Ctrl+1)"/>
              <button onAction="ModRibbonCallbacks.ExecuteMsoCommand" id="id711" label="Kop 1" tag="Heading1Apply;ApplyHeading1" screentip="Kop 1 toepassen"/>
              <button onAction="ModRibbonCallbacks.ExecuteMsoCommand" id="id712" label="Kop 2" tag="Heading2Apply;ApplyHeading2" screentip="Kop 2 toepassen (Alt+Ctrl+2)"/>
              <button onAction="ModRibbonCallbacks.ExecuteMsoCommand" id="id713" label="Kop 3 (oranje)" tag="Heading3Apply;ApplyHeading3" screentip="Kop 3 toepassen (Alt+Ctrl+3)"/>
              <menuSeparator id="id714"/>
              <button onAction="ModRibbonCallbacks.ApplyStyle" id="id715" label="Kopje grijs" tag="Kopje grijs WMO" screentip="Kopje grijs (Alt+Ctrl+G)"/>
              <menuSeparator id="id716"/>
              <button onAction="ModRibbonCallbacks.InsertBuildingBlock" id="id717" label="Invoegen oranje kader" tag="ZsysATOranjeKader" screentip="Invoegen oranje kader (Alt+Ctrl+K,I)"/>
              <button onAction="ModRibbonCallbacks.ApplyStyle" id="id718" label="Kopje kadertekst" tag="Kopje kadertekst WMO" screentip="Kopje kadertekst (Alt+Ctrl+K,K)"/>
              <button onAction="ModRibbonCallbacks.ApplyStyle" id="id719" label="Kadertekst" tag="Kadertekst WMO" screentip="Kadertekst (Alt+Ctrl+K,T)"/>
              <menuSeparator id="id720"/>
              <button onAction="ModRibbonCallbacks.ApplyStyle" id="id721" label="Opsomming letter 1e niveau" tag="Opsomming kleine letter 1e niveau WMO" screentip="Opsomming letter 1e niveau (Alt+Ctrl+L,1)" image="opsomming_letter_1e_niveau"/>
              <button onAction="ModRibbonCallbacks.ApplyStyle" id="id722" label="Opsomming letter 2e niveau" tag="Opsomming kleine letter 2e niveau WMO" screentip="Opsomming letter 2e niveau (Alt+Ctrl+L,2)" image="opsomming_letter_2e_niveau"/>
              <button onAction="ModRibbonCallbacks.ApplyStyle" id="id723" label="Opsomming letter 3e niveau" tag="Opsomming kleine letter 3e niveau WMO" screentip="Opsomming letter 3e niveau (Alt+Ctrl+L,3)" image="opsomming_letter_3e_niveau"/>
              <button onAction="ModRibbonCallbacks.ApplyStyle" id="id724" label="Opsomming nummer 1e niveau" tag="Opsomming nummer 1e niveau WMO" screentip="Opsomming nummer 1e niveau (Alt+Ctrl+N,1)" image="opsomming_nummer_1e_niveau"/>
              <button onAction="ModRibbonCallbacks.ApplyStyle" id="id725" label="Opsomming nummer 2e niveau" tag="Opsomming nummer 2e niveau WMO" screentip="Opsomming nummer 2e niveau (Alt+Ctrl+N,2)" image="opsomming_nummer_2e_niveau"/>
              <button onAction="ModRibbonCallbacks.ApplyStyle" id="id726" label="Opsomming nummer 3e niveau" tag="Opsomming nummer 3e niveau WMO" screentip="Opsomming nummer 3e niveau (Alt+Ctrl+N,3)" image="opsomming_nummer_3e_niveau"/>
              <button onAction="ModRibbonCallbacks.ApplyStyle" id="id727" label="Opsomming streepje 1e niveau" tag="Opsomming streepje 1e niveau WMO" screentip="Opsomming streepje 1e niveau (Alt+Ctrl+S,1)" image="opsomming_streepje_1e_niveau"/>
              <button onAction="ModRibbonCallbacks.ApplyStyle" id="id728" label="Opsomming streepje 2e niveau" tag="Opsomming streepje 2e niveau WMO" screentip="Opsomming streepje 2e niveau (Alt+Ctrl+S,2)" image="opsomming_streepje_2e_niveau"/>
              <button onAction="ModRibbonCallbacks.ApplyStyle" id="id729" label="Opsomming streepje 3e niveau" tag="Opsomming streepje 3e niveau WMO" screentip="Opsomming streepje 3e niveau (Alt+Ctrl+S,3)" image="opsomming_streepje_3e_niveau"/>
              <button onAction="ModRibbonCallbacks.ApplyStyle" id="id730" label="Opsomming bolletje 1e niveau" tag="Opsomming bolletje 1e niveau WMO" screentip="Opsomming bolletje 1e niveau (Alt+Ctrl+R,1)" image="opsomming_bolletje_1e_niveau"/>
              <button onAction="ModRibbonCallbacks.ApplyStyle" id="id731" label="Opsomming bolletje 2e niveau" tag="Opsomming bolletje 2e niveau WMO" screentip="Opsomming bolletje 2e niveau (Alt+Ctrl+R,2)" image="opsomming_bolletje_2e_niveau"/>
              <button onAction="ModRibbonCallbacks.ApplyStyle" id="id732" label="Opsomming bolletje 3e niveau" tag="Opsomming bolletje 3e niveau WMO" screentip="Opsomming bolletje 3e niveau (Alt+Ctrl+R,3)" image="opsomming_bolletje_3e_niveau"/>
              <menuSeparator id="id733"/>
              <menu id="id734" label="Overige opsommingen">
                <button onAction="ModRibbonCallbacks.ApplyStyle" id="id735" label="Inspring 1e niveau" tag="Inspring 1e niveau WMO" screentip="Inspring 1e niveau (Alt+Ctrl+I,1)" image="inspring_1e_niveau"/>
                <button onAction="ModRibbonCallbacks.ApplyStyle" id="id736" label="Inspring 2e niveau" tag="Inspring 2e niveau WMO" screentip="Inspring 2e niveau (Alt+Ctrl+I,2)" image="inspring_2e_niveau"/>
                <button onAction="ModRibbonCallbacks.ApplyStyle" id="id737" label="Inspring 3e niveau" tag="Inspring 3e niveau WMO" screentip="Inspring 3e niveau (Alt+Ctrl+I,3)" image="inspring_3e_niveau"/>
                <button onAction="ModRibbonCallbacks.ApplyStyle" id="id738" label="Zwevend 1e niveau" tag="Zwevend 1e niveau WMO" screentip="Zwevend 1e niveau (Alt+Ctrl+Z,1)" image="zwevend_1e_niveau"/>
                <button onAction="ModRibbonCallbacks.ApplyStyle" id="id739" label="Zwevend 2e niveau" tag="Zwevend 2e niveau WMO" screentip="Zwevend 2e niveau (Alt+Ctrl+Z,2)" image="zwevend_2e_niveau"/>
                <button onAction="ModRibbonCallbacks.ApplyStyle" id="id740" label="Zwevend 3e niveau" tag="Zwevend 3e niveau WMO" screentip="Zwevend 3e niveau (Alt+Ctrl+Z,3)" image="zwevend_3e_niveau"/>
              </menu>
              <menuSeparator id="id741"/>
              <menu id="id742" label="Overige opmaak">
                <button onAction="ModRibbonCallbacks.ApplyStyle" id="id743" label="Titel" tag="Titel WMO" screentip="Titel"/>
                <button onAction="ModRibbonCallbacks.ApplyStyle" id="id744" label="Ondertitel" tag="Ondertitel WMO" screentip="Ondertitel"/>
              </menu>
              <menuSeparator id="id745"/>
              <button onAction="ModRibbonCallbacks.ExecuteMsoCommand" id="id746" label="Beginwaarden tekenopmaak" tag="CharacterFormattingReset;ResetChar" screentip="Beginwaarden tekenopmaak (Ctrl+SPATIEBALK)"/>
              <button onAction="ModRibbonCallbacks.ExecuteMsoCommand" id="id747" label="Beginwaarden alineaopmaak" tag="ParagraphReset;ResetPara" screentip="Herstellen alinea (Ctrl+Q)"/>
            </menu>
          </group>
          <group idMso="GroupPictureTools"/>
          <group idMso="GroupPictureStyles"/>
          <group idMso="GroupArrange"/>
          <group idMso="GroupPictureSize"/>
        </tab>
      </tabSet>
      <tabSet idMso="TabSetDrawingToolsClassic">
        <tab idMso="TabDrawingToolsFormatClassic">
          <group id="kg17" tag="LinkSource=klantgroep" label="WMO" insertBeforeMso="GroupShapesClassic">
            <menu id="id749" label="Opmaak">
              <button onAction="ModRibbonCallbacks.ApplyStyle" id="id750" label="Basistekst" tag="Basistekst WMO" screentip="Basistekst (Alt+Ctrl+B)" image="basistekst"/>
              <button onAction="ModRibbonCallbacks.ApplyStyle" id="id751" label="Basistekst vet" tag="Basistekst vet WMO" screentip="Basistekst vet (Alt+Ctrl+V)" image="basistekst_vet"/>
              <button onAction="ModRibbonCallbacks.ApplyStyle" id="id752" label="Basistekst cursief" tag="Basistekst cursief WMO" screentip="Basistekst cursief (Alt+Ctrl+C)" image="basistekst_cursief"/>
              <menuSeparator id="id753"/>
              <button onAction="ModRibbonCallbacks.InsertBuildingBlock" id="id754" label="Invoegen hoofdstukkop" tag="ZsysATNieuwHoofdstuk" screentip="Invoegen hoofdstukkop (Alt+Ctrl+1)"/>
              <button onAction="ModRibbonCallbacks.ExecuteMsoCommand" id="id755" label="Kop 1" tag="Heading1Apply;ApplyHeading1" screentip="Kop 1 toepassen"/>
              <button onAction="ModRibbonCallbacks.ExecuteMsoCommand" id="id756" label="Kop 2" tag="Heading2Apply;ApplyHeading2" screentip="Kop 2 toepassen (Alt+Ctrl+2)"/>
              <button onAction="ModRibbonCallbacks.ExecuteMsoCommand" id="id757" label="Kop 3 (oranje)" tag="Heading3Apply;ApplyHeading3" screentip="Kop 3 toepassen (Alt+Ctrl+3)"/>
              <menuSeparator id="id758"/>
              <button onAction="ModRibbonCallbacks.ApplyStyle" id="id759" label="Kopje grijs" tag="Kopje grijs WMO" screentip="Kopje grijs (Alt+Ctrl+G)"/>
              <menuSeparator id="id760"/>
              <button onAction="ModRibbonCallbacks.InsertBuildingBlock" id="id761" label="Invoegen oranje kader" tag="ZsysATOranjeKader" screentip="Invoegen oranje kader (Alt+Ctrl+K,I)"/>
              <button onAction="ModRibbonCallbacks.ApplyStyle" id="id762" label="Kopje kadertekst" tag="Kopje kadertekst WMO" screentip="Kopje kadertekst (Alt+Ctrl+K,K)"/>
              <button onAction="ModRibbonCallbacks.ApplyStyle" id="id763" label="Kadertekst" tag="Kadertekst WMO" screentip="Kadertekst (Alt+Ctrl+K,T)"/>
              <menuSeparator id="id764"/>
              <button onAction="ModRibbonCallbacks.ApplyStyle" id="id765" label="Opsomming letter 1e niveau" tag="Opsomming kleine letter 1e niveau WMO" screentip="Opsomming letter 1e niveau (Alt+Ctrl+L,1)" image="opsomming_letter_1e_niveau"/>
              <button onAction="ModRibbonCallbacks.ApplyStyle" id="id766" label="Opsomming letter 2e niveau" tag="Opsomming kleine letter 2e niveau WMO" screentip="Opsomming letter 2e niveau (Alt+Ctrl+L,2)" image="opsomming_letter_2e_niveau"/>
              <button onAction="ModRibbonCallbacks.ApplyStyle" id="id767" label="Opsomming letter 3e niveau" tag="Opsomming kleine letter 3e niveau WMO" screentip="Opsomming letter 3e niveau (Alt+Ctrl+L,3)" image="opsomming_letter_3e_niveau"/>
              <button onAction="ModRibbonCallbacks.ApplyStyle" id="id768" label="Opsomming nummer 1e niveau" tag="Opsomming nummer 1e niveau WMO" screentip="Opsomming nummer 1e niveau (Alt+Ctrl+N,1)" image="opsomming_nummer_1e_niveau"/>
              <button onAction="ModRibbonCallbacks.ApplyStyle" id="id769" label="Opsomming nummer 2e niveau" tag="Opsomming nummer 2e niveau WMO" screentip="Opsomming nummer 2e niveau (Alt+Ctrl+N,2)" image="opsomming_nummer_2e_niveau"/>
              <button onAction="ModRibbonCallbacks.ApplyStyle" id="id770" label="Opsomming nummer 3e niveau" tag="Opsomming nummer 3e niveau WMO" screentip="Opsomming nummer 3e niveau (Alt+Ctrl+N,3)" image="opsomming_nummer_3e_niveau"/>
              <button onAction="ModRibbonCallbacks.ApplyStyle" id="id771" label="Opsomming streepje 1e niveau" tag="Opsomming streepje 1e niveau WMO" screentip="Opsomming streepje 1e niveau (Alt+Ctrl+S,1)" image="opsomming_streepje_1e_niveau"/>
              <button onAction="ModRibbonCallbacks.ApplyStyle" id="id772" label="Opsomming streepje 2e niveau" tag="Opsomming streepje 2e niveau WMO" screentip="Opsomming streepje 2e niveau (Alt+Ctrl+S,2)" image="opsomming_streepje_2e_niveau"/>
              <button onAction="ModRibbonCallbacks.ApplyStyle" id="id773" label="Opsomming streepje 3e niveau" tag="Opsomming streepje 3e niveau WMO" screentip="Opsomming streepje 3e niveau (Alt+Ctrl+S,3)" image="opsomming_streepje_3e_niveau"/>
              <button onAction="ModRibbonCallbacks.ApplyStyle" id="id774" label="Opsomming bolletje 1e niveau" tag="Opsomming bolletje 1e niveau WMO" screentip="Opsomming bolletje 1e niveau (Alt+Ctrl+R,1)" image="opsomming_bolletje_1e_niveau"/>
              <button onAction="ModRibbonCallbacks.ApplyStyle" id="id775" label="Opsomming bolletje 2e niveau" tag="Opsomming bolletje 2e niveau WMO" screentip="Opsomming bolletje 2e niveau (Alt+Ctrl+R,2)" image="opsomming_bolletje_2e_niveau"/>
              <button onAction="ModRibbonCallbacks.ApplyStyle" id="id776" label="Opsomming bolletje 3e niveau" tag="Opsomming bolletje 3e niveau WMO" screentip="Opsomming bolletje 3e niveau (Alt+Ctrl+R,3)" image="opsomming_bolletje_3e_niveau"/>
              <menuSeparator id="id777"/>
              <menu id="id778" label="Overige opsommingen">
                <button onAction="ModRibbonCallbacks.ApplyStyle" id="id779" label="Inspring 1e niveau" tag="Inspring 1e niveau WMO" screentip="Inspring 1e niveau (Alt+Ctrl+I,1)" image="inspring_1e_niveau"/>
                <button onAction="ModRibbonCallbacks.ApplyStyle" id="id780" label="Inspring 2e niveau" tag="Inspring 2e niveau WMO" screentip="Inspring 2e niveau (Alt+Ctrl+I,2)" image="inspring_2e_niveau"/>
                <button onAction="ModRibbonCallbacks.ApplyStyle" id="id781" label="Inspring 3e niveau" tag="Inspring 3e niveau WMO" screentip="Inspring 3e niveau (Alt+Ctrl+I,3)" image="inspring_3e_niveau"/>
                <button onAction="ModRibbonCallbacks.ApplyStyle" id="id782" label="Zwevend 1e niveau" tag="Zwevend 1e niveau WMO" screentip="Zwevend 1e niveau (Alt+Ctrl+Z,1)" image="zwevend_1e_niveau"/>
                <button onAction="ModRibbonCallbacks.ApplyStyle" id="id783" label="Zwevend 2e niveau" tag="Zwevend 2e niveau WMO" screentip="Zwevend 2e niveau (Alt+Ctrl+Z,2)" image="zwevend_2e_niveau"/>
                <button onAction="ModRibbonCallbacks.ApplyStyle" id="id784" label="Zwevend 3e niveau" tag="Zwevend 3e niveau WMO" screentip="Zwevend 3e niveau (Alt+Ctrl+Z,3)" image="zwevend_3e_niveau"/>
              </menu>
              <menuSeparator id="id785"/>
              <menu id="id786" label="Overige opmaak">
                <button onAction="ModRibbonCallbacks.ApplyStyle" id="id787" label="Titel" tag="Titel WMO" screentip="Titel"/>
                <button onAction="ModRibbonCallbacks.ApplyStyle" id="id788" label="Ondertitel" tag="Ondertitel WMO" screentip="Ondertitel"/>
              </menu>
              <menuSeparator id="id789"/>
              <button onAction="ModRibbonCallbacks.ExecuteMsoCommand" id="id790" label="Beginwaarden tekenopmaak" tag="CharacterFormattingReset;ResetChar" screentip="Beginwaarden tekenopmaak (Ctrl+SPATIEBALK)"/>
              <button onAction="ModRibbonCallbacks.ExecuteMsoCommand" id="id791" label="Beginwaarden alineaopmaak" tag="ParagraphReset;ResetPara" screentip="Herstellen alinea (Ctrl+Q)"/>
            </menu>
          </group>
          <group idMso="GroupShapesClassic"/>
          <group idMso="GroupShapeStylesClassic"/>
          <group idMso="GroupShadowEffects"/>
          <group idMso="Group3DEffects"/>
          <group idMso="GroupArrange"/>
          <group idMso="GroupSizeClassic"/>
        </tab>
      </tabSet>
      <tabSet idMso="TabSetWordArtTools">
        <tab idMso="TabWordArtToolsFormat">
          <group id="kg18" tag="LinkSource=klantgroep" label="WMO" insertBeforeMso="GroupWordArtText">
            <menu id="id793" label="Opmaak">
              <button onAction="ModRibbonCallbacks.ApplyStyle" id="id794" label="Basistekst" tag="Basistekst WMO" screentip="Basistekst (Alt+Ctrl+B)" image="basistekst"/>
              <button onAction="ModRibbonCallbacks.ApplyStyle" id="id795" label="Basistekst vet" tag="Basistekst vet WMO" screentip="Basistekst vet (Alt+Ctrl+V)" image="basistekst_vet"/>
              <button onAction="ModRibbonCallbacks.ApplyStyle" id="id796" label="Basistekst cursief" tag="Basistekst cursief WMO" screentip="Basistekst cursief (Alt+Ctrl+C)" image="basistekst_cursief"/>
              <menuSeparator id="id797"/>
              <button onAction="ModRibbonCallbacks.InsertBuildingBlock" id="id798" label="Invoegen hoofdstukkop" tag="ZsysATNieuwHoofdstuk" screentip="Invoegen hoofdstukkop (Alt+Ctrl+1)"/>
              <button onAction="ModRibbonCallbacks.ExecuteMsoCommand" id="id799" label="Kop 1" tag="Heading1Apply;ApplyHeading1" screentip="Kop 1 toepassen"/>
              <button onAction="ModRibbonCallbacks.ExecuteMsoCommand" id="id800" label="Kop 2" tag="Heading2Apply;ApplyHeading2" screentip="Kop 2 toepassen (Alt+Ctrl+2)"/>
              <button onAction="ModRibbonCallbacks.ExecuteMsoCommand" id="id801" label="Kop 3 (oranje)" tag="Heading3Apply;ApplyHeading3" screentip="Kop 3 toepassen (Alt+Ctrl+3)"/>
              <menuSeparator id="id802"/>
              <button onAction="ModRibbonCallbacks.ApplyStyle" id="id803" label="Kopje grijs" tag="Kopje grijs WMO" screentip="Kopje grijs (Alt+Ctrl+G)"/>
              <menuSeparator id="id804"/>
              <button onAction="ModRibbonCallbacks.InsertBuildingBlock" id="id805" label="Invoegen oranje kader" tag="ZsysATOranjeKader" screentip="Invoegen oranje kader (Alt+Ctrl+K,I)"/>
              <button onAction="ModRibbonCallbacks.ApplyStyle" id="id806" label="Kopje kadertekst" tag="Kopje kadertekst WMO" screentip="Kopje kadertekst (Alt+Ctrl+K,K)"/>
              <button onAction="ModRibbonCallbacks.ApplyStyle" id="id807" label="Kadertekst" tag="Kadertekst WMO" screentip="Kadertekst (Alt+Ctrl+K,T)"/>
              <menuSeparator id="id808"/>
              <button onAction="ModRibbonCallbacks.ApplyStyle" id="id809" label="Opsomming letter 1e niveau" tag="Opsomming kleine letter 1e niveau WMO" screentip="Opsomming letter 1e niveau (Alt+Ctrl+L,1)" image="opsomming_letter_1e_niveau"/>
              <button onAction="ModRibbonCallbacks.ApplyStyle" id="id810" label="Opsomming letter 2e niveau" tag="Opsomming kleine letter 2e niveau WMO" screentip="Opsomming letter 2e niveau (Alt+Ctrl+L,2)" image="opsomming_letter_2e_niveau"/>
              <button onAction="ModRibbonCallbacks.ApplyStyle" id="id811" label="Opsomming letter 3e niveau" tag="Opsomming kleine letter 3e niveau WMO" screentip="Opsomming letter 3e niveau (Alt+Ctrl+L,3)" image="opsomming_letter_3e_niveau"/>
              <button onAction="ModRibbonCallbacks.ApplyStyle" id="id812" label="Opsomming nummer 1e niveau" tag="Opsomming nummer 1e niveau WMO" screentip="Opsomming nummer 1e niveau (Alt+Ctrl+N,1)" image="opsomming_nummer_1e_niveau"/>
              <button onAction="ModRibbonCallbacks.ApplyStyle" id="id813" label="Opsomming nummer 2e niveau" tag="Opsomming nummer 2e niveau WMO" screentip="Opsomming nummer 2e niveau (Alt+Ctrl+N,2)" image="opsomming_nummer_2e_niveau"/>
              <button onAction="ModRibbonCallbacks.ApplyStyle" id="id814" label="Opsomming nummer 3e niveau" tag="Opsomming nummer 3e niveau WMO" screentip="Opsomming nummer 3e niveau (Alt+Ctrl+N,3)" image="opsomming_nummer_3e_niveau"/>
              <button onAction="ModRibbonCallbacks.ApplyStyle" id="id815" label="Opsomming streepje 1e niveau" tag="Opsomming streepje 1e niveau WMO" screentip="Opsomming streepje 1e niveau (Alt+Ctrl+S,1)" image="opsomming_streepje_1e_niveau"/>
              <button onAction="ModRibbonCallbacks.ApplyStyle" id="id816" label="Opsomming streepje 2e niveau" tag="Opsomming streepje 2e niveau WMO" screentip="Opsomming streepje 2e niveau (Alt+Ctrl+S,2)" image="opsomming_streepje_2e_niveau"/>
              <button onAction="ModRibbonCallbacks.ApplyStyle" id="id817" label="Opsomming streepje 3e niveau" tag="Opsomming streepje 3e niveau WMO" screentip="Opsomming streepje 3e niveau (Alt+Ctrl+S,3)" image="opsomming_streepje_3e_niveau"/>
              <button onAction="ModRibbonCallbacks.ApplyStyle" id="id818" label="Opsomming bolletje 1e niveau" tag="Opsomming bolletje 1e niveau WMO" screentip="Opsomming bolletje 1e niveau (Alt+Ctrl+R,1)" image="opsomming_bolletje_1e_niveau"/>
              <button onAction="ModRibbonCallbacks.ApplyStyle" id="id819" label="Opsomming bolletje 2e niveau" tag="Opsomming bolletje 2e niveau WMO" screentip="Opsomming bolletje 2e niveau (Alt+Ctrl+R,2)" image="opsomming_bolletje_2e_niveau"/>
              <button onAction="ModRibbonCallbacks.ApplyStyle" id="id820" label="Opsomming bolletje 3e niveau" tag="Opsomming bolletje 3e niveau WMO" screentip="Opsomming bolletje 3e niveau (Alt+Ctrl+R,3)" image="opsomming_bolletje_3e_niveau"/>
              <menuSeparator id="id821"/>
              <menu id="id822" label="Overige opsommingen">
                <button onAction="ModRibbonCallbacks.ApplyStyle" id="id823" label="Inspring 1e niveau" tag="Inspring 1e niveau WMO" screentip="Inspring 1e niveau (Alt+Ctrl+I,1)" image="inspring_1e_niveau"/>
                <button onAction="ModRibbonCallbacks.ApplyStyle" id="id824" label="Inspring 2e niveau" tag="Inspring 2e niveau WMO" screentip="Inspring 2e niveau (Alt+Ctrl+I,2)" image="inspring_2e_niveau"/>
                <button onAction="ModRibbonCallbacks.ApplyStyle" id="id825" label="Inspring 3e niveau" tag="Inspring 3e niveau WMO" screentip="Inspring 3e niveau (Alt+Ctrl+I,3)" image="inspring_3e_niveau"/>
                <button onAction="ModRibbonCallbacks.ApplyStyle" id="id826" label="Zwevend 1e niveau" tag="Zwevend 1e niveau WMO" screentip="Zwevend 1e niveau (Alt+Ctrl+Z,1)" image="zwevend_1e_niveau"/>
                <button onAction="ModRibbonCallbacks.ApplyStyle" id="id827" label="Zwevend 2e niveau" tag="Zwevend 2e niveau WMO" screentip="Zwevend 2e niveau (Alt+Ctrl+Z,2)" image="zwevend_2e_niveau"/>
                <button onAction="ModRibbonCallbacks.ApplyStyle" id="id828" label="Zwevend 3e niveau" tag="Zwevend 3e niveau WMO" screentip="Zwevend 3e niveau (Alt+Ctrl+Z,3)" image="zwevend_3e_niveau"/>
              </menu>
              <menuSeparator id="id829"/>
              <menu id="id830" label="Overige opmaak">
                <button onAction="ModRibbonCallbacks.ApplyStyle" id="id831" label="Titel" tag="Titel WMO" screentip="Titel"/>
                <button onAction="ModRibbonCallbacks.ApplyStyle" id="id832" label="Ondertitel" tag="Ondertitel WMO" screentip="Ondertitel"/>
              </menu>
              <menuSeparator id="id833"/>
              <button onAction="ModRibbonCallbacks.ExecuteMsoCommand" id="id834" label="Beginwaarden tekenopmaak" tag="CharacterFormattingReset;ResetChar" screentip="Beginwaarden tekenopmaak (Ctrl+SPATIEBALK)"/>
              <button onAction="ModRibbonCallbacks.ExecuteMsoCommand" id="id835" label="Beginwaarden alineaopmaak" tag="ParagraphReset;ResetPara" screentip="Herstellen alinea (Ctrl+Q)"/>
            </menu>
          </group>
          <group idMso="GroupWordArtText"/>
          <group idMso="GroupWordArtStylesClassic"/>
          <group idMso="GroupShadowEffects"/>
          <group idMso="Group3DEffects"/>
          <group idMso="GroupArrange"/>
          <group idMso="GroupSizeClassic"/>
        </tab>
      </tabSet>
      <tabSet idMso="TabSetDiagramTools">
        <tab idMso="TabDiagramToolsFormatClassic">
          <group id="kg19" tag="LinkSource=klantgroep" label="WMO" insertBeforeMso="GroupDiagramLayoutClassic">
            <menu id="id837" label="Opmaak">
              <button onAction="ModRibbonCallbacks.ApplyStyle" id="id838" label="Basistekst" tag="Basistekst WMO" screentip="Basistekst (Alt+Ctrl+B)" image="basistekst"/>
              <button onAction="ModRibbonCallbacks.ApplyStyle" id="id839" label="Basistekst vet" tag="Basistekst vet WMO" screentip="Basistekst vet (Alt+Ctrl+V)" image="basistekst_vet"/>
              <button onAction="ModRibbonCallbacks.ApplyStyle" id="id840" label="Basistekst cursief" tag="Basistekst cursief WMO" screentip="Basistekst cursief (Alt+Ctrl+C)" image="basistekst_cursief"/>
              <menuSeparator id="id841"/>
              <button onAction="ModRibbonCallbacks.InsertBuildingBlock" id="id842" label="Invoegen hoofdstukkop" tag="ZsysATNieuwHoofdstuk" screentip="Invoegen hoofdstukkop (Alt+Ctrl+1)"/>
              <button onAction="ModRibbonCallbacks.ExecuteMsoCommand" id="id843" label="Kop 1" tag="Heading1Apply;ApplyHeading1" screentip="Kop 1 toepassen"/>
              <button onAction="ModRibbonCallbacks.ExecuteMsoCommand" id="id844" label="Kop 2" tag="Heading2Apply;ApplyHeading2" screentip="Kop 2 toepassen (Alt+Ctrl+2)"/>
              <button onAction="ModRibbonCallbacks.ExecuteMsoCommand" id="id845" label="Kop 3 (oranje)" tag="Heading3Apply;ApplyHeading3" screentip="Kop 3 toepassen (Alt+Ctrl+3)"/>
              <menuSeparator id="id846"/>
              <button onAction="ModRibbonCallbacks.ApplyStyle" id="id847" label="Kopje grijs" tag="Kopje grijs WMO" screentip="Kopje grijs (Alt+Ctrl+G)"/>
              <menuSeparator id="id848"/>
              <button onAction="ModRibbonCallbacks.InsertBuildingBlock" id="id849" label="Invoegen oranje kader" tag="ZsysATOranjeKader" screentip="Invoegen oranje kader (Alt+Ctrl+K,I)"/>
              <button onAction="ModRibbonCallbacks.ApplyStyle" id="id850" label="Kopje kadertekst" tag="Kopje kadertekst WMO" screentip="Kopje kadertekst (Alt+Ctrl+K,K)"/>
              <button onAction="ModRibbonCallbacks.ApplyStyle" id="id851" label="Kadertekst" tag="Kadertekst WMO" screentip="Kadertekst (Alt+Ctrl+K,T)"/>
              <menuSeparator id="id852"/>
              <button onAction="ModRibbonCallbacks.ApplyStyle" id="id853" label="Opsomming letter 1e niveau" tag="Opsomming kleine letter 1e niveau WMO" screentip="Opsomming letter 1e niveau (Alt+Ctrl+L,1)" image="opsomming_letter_1e_niveau"/>
              <button onAction="ModRibbonCallbacks.ApplyStyle" id="id854" label="Opsomming letter 2e niveau" tag="Opsomming kleine letter 2e niveau WMO" screentip="Opsomming letter 2e niveau (Alt+Ctrl+L,2)" image="opsomming_letter_2e_niveau"/>
              <button onAction="ModRibbonCallbacks.ApplyStyle" id="id855" label="Opsomming letter 3e niveau" tag="Opsomming kleine letter 3e niveau WMO" screentip="Opsomming letter 3e niveau (Alt+Ctrl+L,3)" image="opsomming_letter_3e_niveau"/>
              <button onAction="ModRibbonCallbacks.ApplyStyle" id="id856" label="Opsomming nummer 1e niveau" tag="Opsomming nummer 1e niveau WMO" screentip="Opsomming nummer 1e niveau (Alt+Ctrl+N,1)" image="opsomming_nummer_1e_niveau"/>
              <button onAction="ModRibbonCallbacks.ApplyStyle" id="id857" label="Opsomming nummer 2e niveau" tag="Opsomming nummer 2e niveau WMO" screentip="Opsomming nummer 2e niveau (Alt+Ctrl+N,2)" image="opsomming_nummer_2e_niveau"/>
              <button onAction="ModRibbonCallbacks.ApplyStyle" id="id858" label="Opsomming nummer 3e niveau" tag="Opsomming nummer 3e niveau WMO" screentip="Opsomming nummer 3e niveau (Alt+Ctrl+N,3)" image="opsomming_nummer_3e_niveau"/>
              <button onAction="ModRibbonCallbacks.ApplyStyle" id="id859" label="Opsomming streepje 1e niveau" tag="Opsomming streepje 1e niveau WMO" screentip="Opsomming streepje 1e niveau (Alt+Ctrl+S,1)" image="opsomming_streepje_1e_niveau"/>
              <button onAction="ModRibbonCallbacks.ApplyStyle" id="id860" label="Opsomming streepje 2e niveau" tag="Opsomming streepje 2e niveau WMO" screentip="Opsomming streepje 2e niveau (Alt+Ctrl+S,2)" image="opsomming_streepje_2e_niveau"/>
              <button onAction="ModRibbonCallbacks.ApplyStyle" id="id861" label="Opsomming streepje 3e niveau" tag="Opsomming streepje 3e niveau WMO" screentip="Opsomming streepje 3e niveau (Alt+Ctrl+S,3)" image="opsomming_streepje_3e_niveau"/>
              <button onAction="ModRibbonCallbacks.ApplyStyle" id="id862" label="Opsomming bolletje 1e niveau" tag="Opsomming bolletje 1e niveau WMO" screentip="Opsomming bolletje 1e niveau (Alt+Ctrl+R,1)" image="opsomming_bolletje_1e_niveau"/>
              <button onAction="ModRibbonCallbacks.ApplyStyle" id="id863" label="Opsomming bolletje 2e niveau" tag="Opsomming bolletje 2e niveau WMO" screentip="Opsomming bolletje 2e niveau (Alt+Ctrl+R,2)" image="opsomming_bolletje_2e_niveau"/>
              <button onAction="ModRibbonCallbacks.ApplyStyle" id="id864" label="Opsomming bolletje 3e niveau" tag="Opsomming bolletje 3e niveau WMO" screentip="Opsomming bolletje 3e niveau (Alt+Ctrl+R,3)" image="opsomming_bolletje_3e_niveau"/>
              <menuSeparator id="id865"/>
              <menu id="id866" label="Overige opsommingen">
                <button onAction="ModRibbonCallbacks.ApplyStyle" id="id867" label="Inspring 1e niveau" tag="Inspring 1e niveau WMO" screentip="Inspring 1e niveau (Alt+Ctrl+I,1)" image="inspring_1e_niveau"/>
                <button onAction="ModRibbonCallbacks.ApplyStyle" id="id868" label="Inspring 2e niveau" tag="Inspring 2e niveau WMO" screentip="Inspring 2e niveau (Alt+Ctrl+I,2)" image="inspring_2e_niveau"/>
                <button onAction="ModRibbonCallbacks.ApplyStyle" id="id869" label="Inspring 3e niveau" tag="Inspring 3e niveau WMO" screentip="Inspring 3e niveau (Alt+Ctrl+I,3)" image="inspring_3e_niveau"/>
                <button onAction="ModRibbonCallbacks.ApplyStyle" id="id870" label="Zwevend 1e niveau" tag="Zwevend 1e niveau WMO" screentip="Zwevend 1e niveau (Alt+Ctrl+Z,1)" image="zwevend_1e_niveau"/>
                <button onAction="ModRibbonCallbacks.ApplyStyle" id="id871" label="Zwevend 2e niveau" tag="Zwevend 2e niveau WMO" screentip="Zwevend 2e niveau (Alt+Ctrl+Z,2)" image="zwevend_2e_niveau"/>
                <button onAction="ModRibbonCallbacks.ApplyStyle" id="id872" label="Zwevend 3e niveau" tag="Zwevend 3e niveau WMO" screentip="Zwevend 3e niveau (Alt+Ctrl+Z,3)" image="zwevend_3e_niveau"/>
              </menu>
              <menuSeparator id="id873"/>
              <menu id="id874" label="Overige opmaak">
                <button onAction="ModRibbonCallbacks.ApplyStyle" id="id875" label="Titel" tag="Titel WMO" screentip="Titel"/>
                <button onAction="ModRibbonCallbacks.ApplyStyle" id="id876" label="Ondertitel" tag="Ondertitel WMO" screentip="Ondertitel"/>
              </menu>
              <menuSeparator id="id877"/>
              <button onAction="ModRibbonCallbacks.ExecuteMsoCommand" id="id878" label="Beginwaarden tekenopmaak" tag="CharacterFormattingReset;ResetChar" screentip="Beginwaarden tekenopmaak (Ctrl+SPATIEBALK)"/>
              <button onAction="ModRibbonCallbacks.ExecuteMsoCommand" id="id879" label="Beginwaarden alineaopmaak" tag="ParagraphReset;ResetPara" screentip="Herstellen alinea (Ctrl+Q)"/>
            </menu>
          </group>
          <group idMso="GroupDiagramLayoutClassic"/>
          <group idMso="GroupDiagramStylesClassic"/>
          <group idMso="GroupShadowEffects"/>
          <group idMso="Group3DEffects"/>
          <group idMso="GroupDiagramArrangeClassic"/>
          <group idMso="GroupSizeClassic"/>
        </tab>
      </tabSet>
      <tabSet idMso="TabSetOrganizationChartTools">
        <tab idMso="TabOrganizationChartToolsFormat">
          <group id="kg20" tag="LinkSource=klantgroep" label="WMO" insertBeforeMso="GroupOrganizationChartShapeInsert">
            <menu id="id881" label="Opmaak">
              <button onAction="ModRibbonCallbacks.ApplyStyle" id="id882" label="Basistekst" tag="Basistekst WMO" screentip="Basistekst (Alt+Ctrl+B)" image="basistekst"/>
              <button onAction="ModRibbonCallbacks.ApplyStyle" id="id883" label="Basistekst vet" tag="Basistekst vet WMO" screentip="Basistekst vet (Alt+Ctrl+V)" image="basistekst_vet"/>
              <button onAction="ModRibbonCallbacks.ApplyStyle" id="id884" label="Basistekst cursief" tag="Basistekst cursief WMO" screentip="Basistekst cursief (Alt+Ctrl+C)" image="basistekst_cursief"/>
              <menuSeparator id="id885"/>
              <button onAction="ModRibbonCallbacks.InsertBuildingBlock" id="id886" label="Invoegen hoofdstukkop" tag="ZsysATNieuwHoofdstuk" screentip="Invoegen hoofdstukkop (Alt+Ctrl+1)"/>
              <button onAction="ModRibbonCallbacks.ExecuteMsoCommand" id="id887" label="Kop 1" tag="Heading1Apply;ApplyHeading1" screentip="Kop 1 toepassen"/>
              <button onAction="ModRibbonCallbacks.ExecuteMsoCommand" id="id888" label="Kop 2" tag="Heading2Apply;ApplyHeading2" screentip="Kop 2 toepassen (Alt+Ctrl+2)"/>
              <button onAction="ModRibbonCallbacks.ExecuteMsoCommand" id="id889" label="Kop 3 (oranje)" tag="Heading3Apply;ApplyHeading3" screentip="Kop 3 toepassen (Alt+Ctrl+3)"/>
              <menuSeparator id="id890"/>
              <button onAction="ModRibbonCallbacks.ApplyStyle" id="id891" label="Kopje grijs" tag="Kopje grijs WMO" screentip="Kopje grijs (Alt+Ctrl+G)"/>
              <menuSeparator id="id892"/>
              <button onAction="ModRibbonCallbacks.InsertBuildingBlock" id="id893" label="Invoegen oranje kader" tag="ZsysATOranjeKader" screentip="Invoegen oranje kader (Alt+Ctrl+K,I)"/>
              <button onAction="ModRibbonCallbacks.ApplyStyle" id="id894" label="Kopje kadertekst" tag="Kopje kadertekst WMO" screentip="Kopje kadertekst (Alt+Ctrl+K,K)"/>
              <button onAction="ModRibbonCallbacks.ApplyStyle" id="id895" label="Kadertekst" tag="Kadertekst WMO" screentip="Kadertekst (Alt+Ctrl+K,T)"/>
              <menuSeparator id="id896"/>
              <button onAction="ModRibbonCallbacks.ApplyStyle" id="id897" label="Opsomming letter 1e niveau" tag="Opsomming kleine letter 1e niveau WMO" screentip="Opsomming letter 1e niveau (Alt+Ctrl+L,1)" image="opsomming_letter_1e_niveau"/>
              <button onAction="ModRibbonCallbacks.ApplyStyle" id="id898" label="Opsomming letter 2e niveau" tag="Opsomming kleine letter 2e niveau WMO" screentip="Opsomming letter 2e niveau (Alt+Ctrl+L,2)" image="opsomming_letter_2e_niveau"/>
              <button onAction="ModRibbonCallbacks.ApplyStyle" id="id899" label="Opsomming letter 3e niveau" tag="Opsomming kleine letter 3e niveau WMO" screentip="Opsomming letter 3e niveau (Alt+Ctrl+L,3)" image="opsomming_letter_3e_niveau"/>
              <button onAction="ModRibbonCallbacks.ApplyStyle" id="id900" label="Opsomming nummer 1e niveau" tag="Opsomming nummer 1e niveau WMO" screentip="Opsomming nummer 1e niveau (Alt+Ctrl+N,1)" image="opsomming_nummer_1e_niveau"/>
              <button onAction="ModRibbonCallbacks.ApplyStyle" id="id901" label="Opsomming nummer 2e niveau" tag="Opsomming nummer 2e niveau WMO" screentip="Opsomming nummer 2e niveau (Alt+Ctrl+N,2)" image="opsomming_nummer_2e_niveau"/>
              <button onAction="ModRibbonCallbacks.ApplyStyle" id="id902" label="Opsomming nummer 3e niveau" tag="Opsomming nummer 3e niveau WMO" screentip="Opsomming nummer 3e niveau (Alt+Ctrl+N,3)" image="opsomming_nummer_3e_niveau"/>
              <button onAction="ModRibbonCallbacks.ApplyStyle" id="id903" label="Opsomming streepje 1e niveau" tag="Opsomming streepje 1e niveau WMO" screentip="Opsomming streepje 1e niveau (Alt+Ctrl+S,1)" image="opsomming_streepje_1e_niveau"/>
              <button onAction="ModRibbonCallbacks.ApplyStyle" id="id904" label="Opsomming streepje 2e niveau" tag="Opsomming streepje 2e niveau WMO" screentip="Opsomming streepje 2e niveau (Alt+Ctrl+S,2)" image="opsomming_streepje_2e_niveau"/>
              <button onAction="ModRibbonCallbacks.ApplyStyle" id="id905" label="Opsomming streepje 3e niveau" tag="Opsomming streepje 3e niveau WMO" screentip="Opsomming streepje 3e niveau (Alt+Ctrl+S,3)" image="opsomming_streepje_3e_niveau"/>
              <button onAction="ModRibbonCallbacks.ApplyStyle" id="id906" label="Opsomming bolletje 1e niveau" tag="Opsomming bolletje 1e niveau WMO" screentip="Opsomming bolletje 1e niveau (Alt+Ctrl+R,1)" image="opsomming_bolletje_1e_niveau"/>
              <button onAction="ModRibbonCallbacks.ApplyStyle" id="id907" label="Opsomming bolletje 2e niveau" tag="Opsomming bolletje 2e niveau WMO" screentip="Opsomming bolletje 2e niveau (Alt+Ctrl+R,2)" image="opsomming_bolletje_2e_niveau"/>
              <button onAction="ModRibbonCallbacks.ApplyStyle" id="id908" label="Opsomming bolletje 3e niveau" tag="Opsomming bolletje 3e niveau WMO" screentip="Opsomming bolletje 3e niveau (Alt+Ctrl+R,3)" image="opsomming_bolletje_3e_niveau"/>
              <menuSeparator id="id909"/>
              <menu id="id910" label="Overige opsommingen">
                <button onAction="ModRibbonCallbacks.ApplyStyle" id="id911" label="Inspring 1e niveau" tag="Inspring 1e niveau WMO" screentip="Inspring 1e niveau (Alt+Ctrl+I,1)" image="inspring_1e_niveau"/>
                <button onAction="ModRibbonCallbacks.ApplyStyle" id="id912" label="Inspring 2e niveau" tag="Inspring 2e niveau WMO" screentip="Inspring 2e niveau (Alt+Ctrl+I,2)" image="inspring_2e_niveau"/>
                <button onAction="ModRibbonCallbacks.ApplyStyle" id="id913" label="Inspring 3e niveau" tag="Inspring 3e niveau WMO" screentip="Inspring 3e niveau (Alt+Ctrl+I,3)" image="inspring_3e_niveau"/>
                <button onAction="ModRibbonCallbacks.ApplyStyle" id="id914" label="Zwevend 1e niveau" tag="Zwevend 1e niveau WMO" screentip="Zwevend 1e niveau (Alt+Ctrl+Z,1)" image="zwevend_1e_niveau"/>
                <button onAction="ModRibbonCallbacks.ApplyStyle" id="id915" label="Zwevend 2e niveau" tag="Zwevend 2e niveau WMO" screentip="Zwevend 2e niveau (Alt+Ctrl+Z,2)" image="zwevend_2e_niveau"/>
                <button onAction="ModRibbonCallbacks.ApplyStyle" id="id916" label="Zwevend 3e niveau" tag="Zwevend 3e niveau WMO" screentip="Zwevend 3e niveau (Alt+Ctrl+Z,3)" image="zwevend_3e_niveau"/>
              </menu>
              <menuSeparator id="id917"/>
              <menu id="id918" label="Overige opmaak">
                <button onAction="ModRibbonCallbacks.ApplyStyle" id="id919" label="Titel" tag="Titel WMO" screentip="Titel"/>
                <button onAction="ModRibbonCallbacks.ApplyStyle" id="id920" label="Ondertitel" tag="Ondertitel WMO" screentip="Ondertitel"/>
              </menu>
              <menuSeparator id="id921"/>
              <button onAction="ModRibbonCallbacks.ExecuteMsoCommand" id="id922" label="Beginwaarden tekenopmaak" tag="CharacterFormattingReset;ResetChar" screentip="Beginwaarden tekenopmaak (Ctrl+SPATIEBALK)"/>
              <button onAction="ModRibbonCallbacks.ExecuteMsoCommand" id="id923" label="Beginwaarden alineaopmaak" tag="ParagraphReset;ResetPara" screentip="Herstellen alinea (Ctrl+Q)"/>
            </menu>
          </group>
          <group idMso="GroupOrganizationChartShapeInsert"/>
          <group idMso="GroupOrganizationChartLayoutClassic"/>
          <group idMso="GroupOrganizationChartStyleClassic"/>
          <group idMso="GroupOrganizationChartSelect"/>
          <group idMso="GroupShadowEffects"/>
          <group idMso="Group3DEffects"/>
          <group idMso="GroupDiagramArrangeClassic"/>
          <group idMso="GroupSizeClassic"/>
        </tab>
      </tabSet>
      <tabSet idMso="TabSetTextBoxTools">
        <tab idMso="TabTextBoxToolsFormat">
          <group id="kg21" tag="LinkSource=klantgroep" label="WMO" insertBeforeMso="GroupTextBoxText">
            <menu id="id925" label="Opmaak">
              <button onAction="ModRibbonCallbacks.ApplyStyle" id="id926" label="Basistekst" tag="Basistekst WMO" screentip="Basistekst (Alt+Ctrl+B)" image="basistekst"/>
              <button onAction="ModRibbonCallbacks.ApplyStyle" id="id927" label="Basistekst vet" tag="Basistekst vet WMO" screentip="Basistekst vet (Alt+Ctrl+V)" image="basistekst_vet"/>
              <button onAction="ModRibbonCallbacks.ApplyStyle" id="id928" label="Basistekst cursief" tag="Basistekst cursief WMO" screentip="Basistekst cursief (Alt+Ctrl+C)" image="basistekst_cursief"/>
              <menuSeparator id="id929"/>
              <button onAction="ModRibbonCallbacks.InsertBuildingBlock" id="id930" label="Invoegen hoofdstukkop" tag="ZsysATNieuwHoofdstuk" screentip="Invoegen hoofdstukkop (Alt+Ctrl+1)"/>
              <button onAction="ModRibbonCallbacks.ExecuteMsoCommand" id="id931" label="Kop 1" tag="Heading1Apply;ApplyHeading1" screentip="Kop 1 toepassen"/>
              <button onAction="ModRibbonCallbacks.ExecuteMsoCommand" id="id932" label="Kop 2" tag="Heading2Apply;ApplyHeading2" screentip="Kop 2 toepassen (Alt+Ctrl+2)"/>
              <button onAction="ModRibbonCallbacks.ExecuteMsoCommand" id="id933" label="Kop 3 (oranje)" tag="Heading3Apply;ApplyHeading3" screentip="Kop 3 toepassen (Alt+Ctrl+3)"/>
              <menuSeparator id="id934"/>
              <button onAction="ModRibbonCallbacks.ApplyStyle" id="id935" label="Kopje grijs" tag="Kopje grijs WMO" screentip="Kopje grijs (Alt+Ctrl+G)"/>
              <menuSeparator id="id936"/>
              <button onAction="ModRibbonCallbacks.InsertBuildingBlock" id="id937" label="Invoegen oranje kader" tag="ZsysATOranjeKader" screentip="Invoegen oranje kader (Alt+Ctrl+K,I)"/>
              <button onAction="ModRibbonCallbacks.ApplyStyle" id="id938" label="Kopje kadertekst" tag="Kopje kadertekst WMO" screentip="Kopje kadertekst (Alt+Ctrl+K,K)"/>
              <button onAction="ModRibbonCallbacks.ApplyStyle" id="id939" label="Kadertekst" tag="Kadertekst WMO" screentip="Kadertekst (Alt+Ctrl+K,T)"/>
              <menuSeparator id="id940"/>
              <button onAction="ModRibbonCallbacks.ApplyStyle" id="id941" label="Opsomming letter 1e niveau" tag="Opsomming kleine letter 1e niveau WMO" screentip="Opsomming letter 1e niveau (Alt+Ctrl+L,1)" image="opsomming_letter_1e_niveau"/>
              <button onAction="ModRibbonCallbacks.ApplyStyle" id="id942" label="Opsomming letter 2e niveau" tag="Opsomming kleine letter 2e niveau WMO" screentip="Opsomming letter 2e niveau (Alt+Ctrl+L,2)" image="opsomming_letter_2e_niveau"/>
              <button onAction="ModRibbonCallbacks.ApplyStyle" id="id943" label="Opsomming letter 3e niveau" tag="Opsomming kleine letter 3e niveau WMO" screentip="Opsomming letter 3e niveau (Alt+Ctrl+L,3)" image="opsomming_letter_3e_niveau"/>
              <button onAction="ModRibbonCallbacks.ApplyStyle" id="id944" label="Opsomming nummer 1e niveau" tag="Opsomming nummer 1e niveau WMO" screentip="Opsomming nummer 1e niveau (Alt+Ctrl+N,1)" image="opsomming_nummer_1e_niveau"/>
              <button onAction="ModRibbonCallbacks.ApplyStyle" id="id945" label="Opsomming nummer 2e niveau" tag="Opsomming nummer 2e niveau WMO" screentip="Opsomming nummer 2e niveau (Alt+Ctrl+N,2)" image="opsomming_nummer_2e_niveau"/>
              <button onAction="ModRibbonCallbacks.ApplyStyle" id="id946" label="Opsomming nummer 3e niveau" tag="Opsomming nummer 3e niveau WMO" screentip="Opsomming nummer 3e niveau (Alt+Ctrl+N,3)" image="opsomming_nummer_3e_niveau"/>
              <button onAction="ModRibbonCallbacks.ApplyStyle" id="id947" label="Opsomming streepje 1e niveau" tag="Opsomming streepje 1e niveau WMO" screentip="Opsomming streepje 1e niveau (Alt+Ctrl+S,1)" image="opsomming_streepje_1e_niveau"/>
              <button onAction="ModRibbonCallbacks.ApplyStyle" id="id948" label="Opsomming streepje 2e niveau" tag="Opsomming streepje 2e niveau WMO" screentip="Opsomming streepje 2e niveau (Alt+Ctrl+S,2)" image="opsomming_streepje_2e_niveau"/>
              <button onAction="ModRibbonCallbacks.ApplyStyle" id="id949" label="Opsomming streepje 3e niveau" tag="Opsomming streepje 3e niveau WMO" screentip="Opsomming streepje 3e niveau (Alt+Ctrl+S,3)" image="opsomming_streepje_3e_niveau"/>
              <button onAction="ModRibbonCallbacks.ApplyStyle" id="id950" label="Opsomming bolletje 1e niveau" tag="Opsomming bolletje 1e niveau WMO" screentip="Opsomming bolletje 1e niveau (Alt+Ctrl+R,1)" image="opsomming_bolletje_1e_niveau"/>
              <button onAction="ModRibbonCallbacks.ApplyStyle" id="id951" label="Opsomming bolletje 2e niveau" tag="Opsomming bolletje 2e niveau WMO" screentip="Opsomming bolletje 2e niveau (Alt+Ctrl+R,2)" image="opsomming_bolletje_2e_niveau"/>
              <button onAction="ModRibbonCallbacks.ApplyStyle" id="id952" label="Opsomming bolletje 3e niveau" tag="Opsomming bolletje 3e niveau WMO" screentip="Opsomming bolletje 3e niveau (Alt+Ctrl+R,3)" image="opsomming_bolletje_3e_niveau"/>
              <menuSeparator id="id953"/>
              <menu id="id954" label="Overige opsommingen">
                <button onAction="ModRibbonCallbacks.ApplyStyle" id="id955" label="Inspring 1e niveau" tag="Inspring 1e niveau WMO" screentip="Inspring 1e niveau (Alt+Ctrl+I,1)" image="inspring_1e_niveau"/>
                <button onAction="ModRibbonCallbacks.ApplyStyle" id="id956" label="Inspring 2e niveau" tag="Inspring 2e niveau WMO" screentip="Inspring 2e niveau (Alt+Ctrl+I,2)" image="inspring_2e_niveau"/>
                <button onAction="ModRibbonCallbacks.ApplyStyle" id="id957" label="Inspring 3e niveau" tag="Inspring 3e niveau WMO" screentip="Inspring 3e niveau (Alt+Ctrl+I,3)" image="inspring_3e_niveau"/>
                <button onAction="ModRibbonCallbacks.ApplyStyle" id="id958" label="Zwevend 1e niveau" tag="Zwevend 1e niveau WMO" screentip="Zwevend 1e niveau (Alt+Ctrl+Z,1)" image="zwevend_1e_niveau"/>
                <button onAction="ModRibbonCallbacks.ApplyStyle" id="id959" label="Zwevend 2e niveau" tag="Zwevend 2e niveau WMO" screentip="Zwevend 2e niveau (Alt+Ctrl+Z,2)" image="zwevend_2e_niveau"/>
                <button onAction="ModRibbonCallbacks.ApplyStyle" id="id960" label="Zwevend 3e niveau" tag="Zwevend 3e niveau WMO" screentip="Zwevend 3e niveau (Alt+Ctrl+Z,3)" image="zwevend_3e_niveau"/>
              </menu>
              <menuSeparator id="id961"/>
              <menu id="id962" label="Overige opmaak">
                <button onAction="ModRibbonCallbacks.ApplyStyle" id="id963" label="Titel" tag="Titel WMO" screentip="Titel"/>
                <button onAction="ModRibbonCallbacks.ApplyStyle" id="id964" label="Ondertitel" tag="Ondertitel WMO" screentip="Ondertitel"/>
              </menu>
              <menuSeparator id="id965"/>
              <button onAction="ModRibbonCallbacks.ExecuteMsoCommand" id="id966" label="Beginwaarden tekenopmaak" tag="CharacterFormattingReset;ResetChar" screentip="Beginwaarden tekenopmaak (Ctrl+SPATIEBALK)"/>
              <button onAction="ModRibbonCallbacks.ExecuteMsoCommand" id="id967" label="Beginwaarden alineaopmaak" tag="ParagraphReset;ResetPara" screentip="Herstellen alinea (Ctrl+Q)"/>
            </menu>
          </group>
          <group idMso="GroupTextBoxText"/>
          <group idMso="GroupTextBoxStyles"/>
          <group idMso="GroupShadowEffects"/>
          <group idMso="Group3DEffects"/>
          <group idMso="GroupTextBoxArrange"/>
          <group idMso="GroupSizeClassic"/>
        </tab>
      </tabSet>
      <tabSet idMso="TabSetTableTools">
        <tab idMso="TabTableToolsDesign">
          <group id="kg22" tag="LinkSource=klantgroep" label="WMO" insertBeforeMso="GroupTableLayout">
            <menu id="id969" label="Opmaak">
              <button onAction="ModRibbonCallbacks.ApplyStyle" id="id970" label="Basistekst" tag="Basistekst WMO" screentip="Basistekst (Alt+Ctrl+B)" image="basistekst"/>
              <button onAction="ModRibbonCallbacks.ApplyStyle" id="id971" label="Basistekst vet" tag="Basistekst vet WMO" screentip="Basistekst vet (Alt+Ctrl+V)" image="basistekst_vet"/>
              <button onAction="ModRibbonCallbacks.ApplyStyle" id="id972" label="Basistekst cursief" tag="Basistekst cursief WMO" screentip="Basistekst cursief (Alt+Ctrl+C)" image="basistekst_cursief"/>
              <menuSeparator id="id973"/>
              <button onAction="ModRibbonCallbacks.InsertBuildingBlock" id="id974" label="Invoegen hoofdstukkop" tag="ZsysATNieuwHoofdstuk" screentip="Invoegen hoofdstukkop (Alt+Ctrl+1)"/>
              <button onAction="ModRibbonCallbacks.ExecuteMsoCommand" id="id975" label="Kop 1" tag="Heading1Apply;ApplyHeading1" screentip="Kop 1 toepassen"/>
              <button onAction="ModRibbonCallbacks.ExecuteMsoCommand" id="id976" label="Kop 2" tag="Heading2Apply;ApplyHeading2" screentip="Kop 2 toepassen (Alt+Ctrl+2)"/>
              <button onAction="ModRibbonCallbacks.ExecuteMsoCommand" id="id977" label="Kop 3 (oranje)" tag="Heading3Apply;ApplyHeading3" screentip="Kop 3 toepassen (Alt+Ctrl+3)"/>
              <menuSeparator id="id978"/>
              <button onAction="ModRibbonCallbacks.ApplyStyle" id="id979" label="Kopje grijs" tag="Kopje grijs WMO" screentip="Kopje grijs (Alt+Ctrl+G)"/>
              <menuSeparator id="id980"/>
              <button onAction="ModRibbonCallbacks.InsertBuildingBlock" id="id981" label="Invoegen oranje kader" tag="ZsysATOranjeKader" screentip="Invoegen oranje kader (Alt+Ctrl+K,I)"/>
              <button onAction="ModRibbonCallbacks.ApplyStyle" id="id982" label="Kopje kadertekst" tag="Kopje kadertekst WMO" screentip="Kopje kadertekst (Alt+Ctrl+K,K)"/>
              <button onAction="ModRibbonCallbacks.ApplyStyle" id="id983" label="Kadertekst" tag="Kadertekst WMO" screentip="Kadertekst (Alt+Ctrl+K,T)"/>
              <menuSeparator id="id984"/>
              <button onAction="ModRibbonCallbacks.ApplyStyle" id="id985" label="Opsomming letter 1e niveau" tag="Opsomming kleine letter 1e niveau WMO" screentip="Opsomming letter 1e niveau (Alt+Ctrl+L,1)" image="opsomming_letter_1e_niveau"/>
              <button onAction="ModRibbonCallbacks.ApplyStyle" id="id986" label="Opsomming letter 2e niveau" tag="Opsomming kleine letter 2e niveau WMO" screentip="Opsomming letter 2e niveau (Alt+Ctrl+L,2)" image="opsomming_letter_2e_niveau"/>
              <button onAction="ModRibbonCallbacks.ApplyStyle" id="id987" label="Opsomming letter 3e niveau" tag="Opsomming kleine letter 3e niveau WMO" screentip="Opsomming letter 3e niveau (Alt+Ctrl+L,3)" image="opsomming_letter_3e_niveau"/>
              <button onAction="ModRibbonCallbacks.ApplyStyle" id="id988" label="Opsomming nummer 1e niveau" tag="Opsomming nummer 1e niveau WMO" screentip="Opsomming nummer 1e niveau (Alt+Ctrl+N,1)" image="opsomming_nummer_1e_niveau"/>
              <button onAction="ModRibbonCallbacks.ApplyStyle" id="id989" label="Opsomming nummer 2e niveau" tag="Opsomming nummer 2e niveau WMO" screentip="Opsomming nummer 2e niveau (Alt+Ctrl+N,2)" image="opsomming_nummer_2e_niveau"/>
              <button onAction="ModRibbonCallbacks.ApplyStyle" id="id990" label="Opsomming nummer 3e niveau" tag="Opsomming nummer 3e niveau WMO" screentip="Opsomming nummer 3e niveau (Alt+Ctrl+N,3)" image="opsomming_nummer_3e_niveau"/>
              <button onAction="ModRibbonCallbacks.ApplyStyle" id="id991" label="Opsomming streepje 1e niveau" tag="Opsomming streepje 1e niveau WMO" screentip="Opsomming streepje 1e niveau (Alt+Ctrl+S,1)" image="opsomming_streepje_1e_niveau"/>
              <button onAction="ModRibbonCallbacks.ApplyStyle" id="id992" label="Opsomming streepje 2e niveau" tag="Opsomming streepje 2e niveau WMO" screentip="Opsomming streepje 2e niveau (Alt+Ctrl+S,2)" image="opsomming_streepje_2e_niveau"/>
              <button onAction="ModRibbonCallbacks.ApplyStyle" id="id993" label="Opsomming streepje 3e niveau" tag="Opsomming streepje 3e niveau WMO" screentip="Opsomming streepje 3e niveau (Alt+Ctrl+S,3)" image="opsomming_streepje_3e_niveau"/>
              <button onAction="ModRibbonCallbacks.ApplyStyle" id="id994" label="Opsomming bolletje 1e niveau" tag="Opsomming bolletje 1e niveau WMO" screentip="Opsomming bolletje 1e niveau (Alt+Ctrl+R,1)" image="opsomming_bolletje_1e_niveau"/>
              <button onAction="ModRibbonCallbacks.ApplyStyle" id="id995" label="Opsomming bolletje 2e niveau" tag="Opsomming bolletje 2e niveau WMO" screentip="Opsomming bolletje 2e niveau (Alt+Ctrl+R,2)" image="opsomming_bolletje_2e_niveau"/>
              <button onAction="ModRibbonCallbacks.ApplyStyle" id="id996" label="Opsomming bolletje 3e niveau" tag="Opsomming bolletje 3e niveau WMO" screentip="Opsomming bolletje 3e niveau (Alt+Ctrl+R,3)" image="opsomming_bolletje_3e_niveau"/>
              <menuSeparator id="id997"/>
              <menu id="id998" label="Overige opsommingen">
                <button onAction="ModRibbonCallbacks.ApplyStyle" id="id999" label="Inspring 1e niveau" tag="Inspring 1e niveau WMO" screentip="Inspring 1e niveau (Alt+Ctrl+I,1)" image="inspring_1e_niveau"/>
                <button onAction="ModRibbonCallbacks.ApplyStyle" id="id1000" label="Inspring 2e niveau" tag="Inspring 2e niveau WMO" screentip="Inspring 2e niveau (Alt+Ctrl+I,2)" image="inspring_2e_niveau"/>
                <button onAction="ModRibbonCallbacks.ApplyStyle" id="id1001" label="Inspring 3e niveau" tag="Inspring 3e niveau WMO" screentip="Inspring 3e niveau (Alt+Ctrl+I,3)" image="inspring_3e_niveau"/>
                <button onAction="ModRibbonCallbacks.ApplyStyle" id="id1002" label="Zwevend 1e niveau" tag="Zwevend 1e niveau WMO" screentip="Zwevend 1e niveau (Alt+Ctrl+Z,1)" image="zwevend_1e_niveau"/>
                <button onAction="ModRibbonCallbacks.ApplyStyle" id="id1003" label="Zwevend 2e niveau" tag="Zwevend 2e niveau WMO" screentip="Zwevend 2e niveau (Alt+Ctrl+Z,2)" image="zwevend_2e_niveau"/>
                <button onAction="ModRibbonCallbacks.ApplyStyle" id="id1004" label="Zwevend 3e niveau" tag="Zwevend 3e niveau WMO" screentip="Zwevend 3e niveau (Alt+Ctrl+Z,3)" image="zwevend_3e_niveau"/>
              </menu>
              <menuSeparator id="id1005"/>
              <menu id="id1006" label="Overige opmaak">
                <button onAction="ModRibbonCallbacks.ApplyStyle" id="id1007" label="Titel" tag="Titel WMO" screentip="Titel"/>
                <button onAction="ModRibbonCallbacks.ApplyStyle" id="id1008" label="Ondertitel" tag="Ondertitel WMO" screentip="Ondertitel"/>
              </menu>
              <menuSeparator id="id1009"/>
              <button onAction="ModRibbonCallbacks.ExecuteMsoCommand" id="id1010" label="Beginwaarden tekenopmaak" tag="CharacterFormattingReset;ResetChar" screentip="Beginwaarden tekenopmaak (Ctrl+SPATIEBALK)"/>
              <button onAction="ModRibbonCallbacks.ExecuteMsoCommand" id="id1011" label="Beginwaarden alineaopmaak" tag="ParagraphReset;ResetPara" screentip="Herstellen alinea (Ctrl+Q)"/>
            </menu>
          </group>
          <group idMso="GroupTableLayout"/>
          <group idMso="GroupTableStylesWord"/>
          <group idMso="GroupTableDrawBorders"/>
        </tab>
        <tab idMso="TabTableToolsLayout">
          <group id="kg23" tag="LinkSource=klantgroep" label="WMO" insertBeforeMso="GroupTable">
            <menu id="id1013" label="Opmaak">
              <button onAction="ModRibbonCallbacks.ApplyStyle" id="id1014" label="Basistekst" tag="Basistekst WMO" screentip="Basistekst (Alt+Ctrl+B)" image="basistekst"/>
              <button onAction="ModRibbonCallbacks.ApplyStyle" id="id1015" label="Basistekst vet" tag="Basistekst vet WMO" screentip="Basistekst vet (Alt+Ctrl+V)" image="basistekst_vet"/>
              <button onAction="ModRibbonCallbacks.ApplyStyle" id="id1016" label="Basistekst cursief" tag="Basistekst cursief WMO" screentip="Basistekst cursief (Alt+Ctrl+C)" image="basistekst_cursief"/>
              <menuSeparator id="id1017"/>
              <button onAction="ModRibbonCallbacks.InsertBuildingBlock" id="id1018" label="Invoegen hoofdstukkop" tag="ZsysATNieuwHoofdstuk" screentip="Invoegen hoofdstukkop (Alt+Ctrl+1)"/>
              <button onAction="ModRibbonCallbacks.ExecuteMsoCommand" id="id1019" label="Kop 1" tag="Heading1Apply;ApplyHeading1" screentip="Kop 1 toepassen"/>
              <button onAction="ModRibbonCallbacks.ExecuteMsoCommand" id="id1020" label="Kop 2" tag="Heading2Apply;ApplyHeading2" screentip="Kop 2 toepassen (Alt+Ctrl+2)"/>
              <button onAction="ModRibbonCallbacks.ExecuteMsoCommand" id="id1021" label="Kop 3 (oranje)" tag="Heading3Apply;ApplyHeading3" screentip="Kop 3 toepassen (Alt+Ctrl+3)"/>
              <menuSeparator id="id1022"/>
              <button onAction="ModRibbonCallbacks.ApplyStyle" id="id1023" label="Kopje grijs" tag="Kopje grijs WMO" screentip="Kopje grijs (Alt+Ctrl+G)"/>
              <menuSeparator id="id1024"/>
              <button onAction="ModRibbonCallbacks.InsertBuildingBlock" id="id1025" label="Invoegen oranje kader" tag="ZsysATOranjeKader" screentip="Invoegen oranje kader (Alt+Ctrl+K,I)"/>
              <button onAction="ModRibbonCallbacks.ApplyStyle" id="id1026" label="Kopje kadertekst" tag="Kopje kadertekst WMO" screentip="Kopje kadertekst (Alt+Ctrl+K,K)"/>
              <button onAction="ModRibbonCallbacks.ApplyStyle" id="id1027" label="Kadertekst" tag="Kadertekst WMO" screentip="Kadertekst (Alt+Ctrl+K,T)"/>
              <menuSeparator id="id1028"/>
              <button onAction="ModRibbonCallbacks.ApplyStyle" id="id1029" label="Opsomming letter 1e niveau" tag="Opsomming kleine letter 1e niveau WMO" screentip="Opsomming letter 1e niveau (Alt+Ctrl+L,1)" image="opsomming_letter_1e_niveau"/>
              <button onAction="ModRibbonCallbacks.ApplyStyle" id="id1030" label="Opsomming letter 2e niveau" tag="Opsomming kleine letter 2e niveau WMO" screentip="Opsomming letter 2e niveau (Alt+Ctrl+L,2)" image="opsomming_letter_2e_niveau"/>
              <button onAction="ModRibbonCallbacks.ApplyStyle" id="id1031" label="Opsomming letter 3e niveau" tag="Opsomming kleine letter 3e niveau WMO" screentip="Opsomming letter 3e niveau (Alt+Ctrl+L,3)" image="opsomming_letter_3e_niveau"/>
              <button onAction="ModRibbonCallbacks.ApplyStyle" id="id1032" label="Opsomming nummer 1e niveau" tag="Opsomming nummer 1e niveau WMO" screentip="Opsomming nummer 1e niveau (Alt+Ctrl+N,1)" image="opsomming_nummer_1e_niveau"/>
              <button onAction="ModRibbonCallbacks.ApplyStyle" id="id1033" label="Opsomming nummer 2e niveau" tag="Opsomming nummer 2e niveau WMO" screentip="Opsomming nummer 2e niveau (Alt+Ctrl+N,2)" image="opsomming_nummer_2e_niveau"/>
              <button onAction="ModRibbonCallbacks.ApplyStyle" id="id1034" label="Opsomming nummer 3e niveau" tag="Opsomming nummer 3e niveau WMO" screentip="Opsomming nummer 3e niveau (Alt+Ctrl+N,3)" image="opsomming_nummer_3e_niveau"/>
              <button onAction="ModRibbonCallbacks.ApplyStyle" id="id1035" label="Opsomming streepje 1e niveau" tag="Opsomming streepje 1e niveau WMO" screentip="Opsomming streepje 1e niveau (Alt+Ctrl+S,1)" image="opsomming_streepje_1e_niveau"/>
              <button onAction="ModRibbonCallbacks.ApplyStyle" id="id1036" label="Opsomming streepje 2e niveau" tag="Opsomming streepje 2e niveau WMO" screentip="Opsomming streepje 2e niveau (Alt+Ctrl+S,2)" image="opsomming_streepje_2e_niveau"/>
              <button onAction="ModRibbonCallbacks.ApplyStyle" id="id1037" label="Opsomming streepje 3e niveau" tag="Opsomming streepje 3e niveau WMO" screentip="Opsomming streepje 3e niveau (Alt+Ctrl+S,3)" image="opsomming_streepje_3e_niveau"/>
              <button onAction="ModRibbonCallbacks.ApplyStyle" id="id1038" label="Opsomming bolletje 1e niveau" tag="Opsomming bolletje 1e niveau WMO" screentip="Opsomming bolletje 1e niveau (Alt+Ctrl+R,1)" image="opsomming_bolletje_1e_niveau"/>
              <button onAction="ModRibbonCallbacks.ApplyStyle" id="id1039" label="Opsomming bolletje 2e niveau" tag="Opsomming bolletje 2e niveau WMO" screentip="Opsomming bolletje 2e niveau (Alt+Ctrl+R,2)" image="opsomming_bolletje_2e_niveau"/>
              <button onAction="ModRibbonCallbacks.ApplyStyle" id="id1040" label="Opsomming bolletje 3e niveau" tag="Opsomming bolletje 3e niveau WMO" screentip="Opsomming bolletje 3e niveau (Alt+Ctrl+R,3)" image="opsomming_bolletje_3e_niveau"/>
              <menuSeparator id="id1041"/>
              <menu id="id1042" label="Overige opsommingen">
                <button onAction="ModRibbonCallbacks.ApplyStyle" id="id1043" label="Inspring 1e niveau" tag="Inspring 1e niveau WMO" screentip="Inspring 1e niveau (Alt+Ctrl+I,1)" image="inspring_1e_niveau"/>
                <button onAction="ModRibbonCallbacks.ApplyStyle" id="id1044" label="Inspring 2e niveau" tag="Inspring 2e niveau WMO" screentip="Inspring 2e niveau (Alt+Ctrl+I,2)" image="inspring_2e_niveau"/>
                <button onAction="ModRibbonCallbacks.ApplyStyle" id="id1045" label="Inspring 3e niveau" tag="Inspring 3e niveau WMO" screentip="Inspring 3e niveau (Alt+Ctrl+I,3)" image="inspring_3e_niveau"/>
                <button onAction="ModRibbonCallbacks.ApplyStyle" id="id1046" label="Zwevend 1e niveau" tag="Zwevend 1e niveau WMO" screentip="Zwevend 1e niveau (Alt+Ctrl+Z,1)" image="zwevend_1e_niveau"/>
                <button onAction="ModRibbonCallbacks.ApplyStyle" id="id1047" label="Zwevend 2e niveau" tag="Zwevend 2e niveau WMO" screentip="Zwevend 2e niveau (Alt+Ctrl+Z,2)" image="zwevend_2e_niveau"/>
                <button onAction="ModRibbonCallbacks.ApplyStyle" id="id1048" label="Zwevend 3e niveau" tag="Zwevend 3e niveau WMO" screentip="Zwevend 3e niveau (Alt+Ctrl+Z,3)" image="zwevend_3e_niveau"/>
              </menu>
              <menuSeparator id="id1049"/>
              <menu id="id1050" label="Overige opmaak">
                <button onAction="ModRibbonCallbacks.ApplyStyle" id="id1051" label="Titel" tag="Titel WMO" screentip="Titel"/>
                <button onAction="ModRibbonCallbacks.ApplyStyle" id="id1052" label="Ondertitel" tag="Ondertitel WMO" screentip="Ondertitel"/>
              </menu>
              <menuSeparator id="id1053"/>
              <button onAction="ModRibbonCallbacks.ExecuteMsoCommand" id="id1054" label="Beginwaarden tekenopmaak" tag="CharacterFormattingReset;ResetChar" screentip="Beginwaarden tekenopmaak (Ctrl+SPATIEBALK)"/>
              <button onAction="ModRibbonCallbacks.ExecuteMsoCommand" id="id1055" label="Beginwaarden alineaopmaak" tag="ParagraphReset;ResetPara" screentip="Herstellen alinea (Ctrl+Q)"/>
            </menu>
          </group>
          <group idMso="GroupTable"/>
          <group idMso="GroupTableRowsAndColumns"/>
          <group idMso="GroupTableMerge"/>
          <group idMso="GroupTableCellSize"/>
          <group idMso="GroupTableAlignment"/>
          <group idMso="GroupTableData"/>
        </tab>
      </tabSet>
      <tabSet idMso="TabSetHeaderAndFooterTools">
        <tab idMso="TabHeaderAndFooterToolsDesign">
          <group id="kg24" tag="LinkSource=klantgroep" label="WMO" insertBeforeMso="GroupHeaderFooter">
            <menu id="id1057" label="Opmaak">
              <button onAction="ModRibbonCallbacks.ApplyStyle" id="id1058" label="Basistekst" tag="Basistekst WMO" screentip="Basistekst (Alt+Ctrl+B)" image="basistekst"/>
              <button onAction="ModRibbonCallbacks.ApplyStyle" id="id1059" label="Basistekst vet" tag="Basistekst vet WMO" screentip="Basistekst vet (Alt+Ctrl+V)" image="basistekst_vet"/>
              <button onAction="ModRibbonCallbacks.ApplyStyle" id="id1060" label="Basistekst cursief" tag="Basistekst cursief WMO" screentip="Basistekst cursief (Alt+Ctrl+C)" image="basistekst_cursief"/>
              <menuSeparator id="id1061"/>
              <button onAction="ModRibbonCallbacks.InsertBuildingBlock" id="id1062" label="Invoegen hoofdstukkop" tag="ZsysATNieuwHoofdstuk" screentip="Invoegen hoofdstukkop (Alt+Ctrl+1)"/>
              <button onAction="ModRibbonCallbacks.ExecuteMsoCommand" id="id1063" label="Kop 1" tag="Heading1Apply;ApplyHeading1" screentip="Kop 1 toepassen"/>
              <button onAction="ModRibbonCallbacks.ExecuteMsoCommand" id="id1064" label="Kop 2" tag="Heading2Apply;ApplyHeading2" screentip="Kop 2 toepassen (Alt+Ctrl+2)"/>
              <button onAction="ModRibbonCallbacks.ExecuteMsoCommand" id="id1065" label="Kop 3 (oranje)" tag="Heading3Apply;ApplyHeading3" screentip="Kop 3 toepassen (Alt+Ctrl+3)"/>
              <menuSeparator id="id1066"/>
              <button onAction="ModRibbonCallbacks.ApplyStyle" id="id1067" label="Kopje grijs" tag="Kopje grijs WMO" screentip="Kopje grijs (Alt+Ctrl+G)"/>
              <menuSeparator id="id1068"/>
              <button onAction="ModRibbonCallbacks.InsertBuildingBlock" id="id1069" label="Invoegen oranje kader" tag="ZsysATOranjeKader" screentip="Invoegen oranje kader (Alt+Ctrl+K,I)"/>
              <button onAction="ModRibbonCallbacks.ApplyStyle" id="id1070" label="Kopje kadertekst" tag="Kopje kadertekst WMO" screentip="Kopje kadertekst (Alt+Ctrl+K,K)"/>
              <button onAction="ModRibbonCallbacks.ApplyStyle" id="id1071" label="Kadertekst" tag="Kadertekst WMO" screentip="Kadertekst (Alt+Ctrl+K,T)"/>
              <menuSeparator id="id1072"/>
              <button onAction="ModRibbonCallbacks.ApplyStyle" id="id1073" label="Opsomming letter 1e niveau" tag="Opsomming kleine letter 1e niveau WMO" screentip="Opsomming letter 1e niveau (Alt+Ctrl+L,1)" image="opsomming_letter_1e_niveau"/>
              <button onAction="ModRibbonCallbacks.ApplyStyle" id="id1074" label="Opsomming letter 2e niveau" tag="Opsomming kleine letter 2e niveau WMO" screentip="Opsomming letter 2e niveau (Alt+Ctrl+L,2)" image="opsomming_letter_2e_niveau"/>
              <button onAction="ModRibbonCallbacks.ApplyStyle" id="id1075" label="Opsomming letter 3e niveau" tag="Opsomming kleine letter 3e niveau WMO" screentip="Opsomming letter 3e niveau (Alt+Ctrl+L,3)" image="opsomming_letter_3e_niveau"/>
              <button onAction="ModRibbonCallbacks.ApplyStyle" id="id1076" label="Opsomming nummer 1e niveau" tag="Opsomming nummer 1e niveau WMO" screentip="Opsomming nummer 1e niveau (Alt+Ctrl+N,1)" image="opsomming_nummer_1e_niveau"/>
              <button onAction="ModRibbonCallbacks.ApplyStyle" id="id1077" label="Opsomming nummer 2e niveau" tag="Opsomming nummer 2e niveau WMO" screentip="Opsomming nummer 2e niveau (Alt+Ctrl+N,2)" image="opsomming_nummer_2e_niveau"/>
              <button onAction="ModRibbonCallbacks.ApplyStyle" id="id1078" label="Opsomming nummer 3e niveau" tag="Opsomming nummer 3e niveau WMO" screentip="Opsomming nummer 3e niveau (Alt+Ctrl+N,3)" image="opsomming_nummer_3e_niveau"/>
              <button onAction="ModRibbonCallbacks.ApplyStyle" id="id1079" label="Opsomming streepje 1e niveau" tag="Opsomming streepje 1e niveau WMO" screentip="Opsomming streepje 1e niveau (Alt+Ctrl+S,1)" image="opsomming_streepje_1e_niveau"/>
              <button onAction="ModRibbonCallbacks.ApplyStyle" id="id1080" label="Opsomming streepje 2e niveau" tag="Opsomming streepje 2e niveau WMO" screentip="Opsomming streepje 2e niveau (Alt+Ctrl+S,2)" image="opsomming_streepje_2e_niveau"/>
              <button onAction="ModRibbonCallbacks.ApplyStyle" id="id1081" label="Opsomming streepje 3e niveau" tag="Opsomming streepje 3e niveau WMO" screentip="Opsomming streepje 3e niveau (Alt+Ctrl+S,3)" image="opsomming_streepje_3e_niveau"/>
              <button onAction="ModRibbonCallbacks.ApplyStyle" id="id1082" label="Opsomming bolletje 1e niveau" tag="Opsomming bolletje 1e niveau WMO" screentip="Opsomming bolletje 1e niveau (Alt+Ctrl+R,1)" image="opsomming_bolletje_1e_niveau"/>
              <button onAction="ModRibbonCallbacks.ApplyStyle" id="id1083" label="Opsomming bolletje 2e niveau" tag="Opsomming bolletje 2e niveau WMO" screentip="Opsomming bolletje 2e niveau (Alt+Ctrl+R,2)" image="opsomming_bolletje_2e_niveau"/>
              <button onAction="ModRibbonCallbacks.ApplyStyle" id="id1084" label="Opsomming bolletje 3e niveau" tag="Opsomming bolletje 3e niveau WMO" screentip="Opsomming bolletje 3e niveau (Alt+Ctrl+R,3)" image="opsomming_bolletje_3e_niveau"/>
              <menuSeparator id="id1085"/>
              <menu id="id1086" label="Overige opsommingen">
                <button onAction="ModRibbonCallbacks.ApplyStyle" id="id1087" label="Inspring 1e niveau" tag="Inspring 1e niveau WMO" screentip="Inspring 1e niveau (Alt+Ctrl+I,1)" image="inspring_1e_niveau"/>
                <button onAction="ModRibbonCallbacks.ApplyStyle" id="id1088" label="Inspring 2e niveau" tag="Inspring 2e niveau WMO" screentip="Inspring 2e niveau (Alt+Ctrl+I,2)" image="inspring_2e_niveau"/>
                <button onAction="ModRibbonCallbacks.ApplyStyle" id="id1089" label="Inspring 3e niveau" tag="Inspring 3e niveau WMO" screentip="Inspring 3e niveau (Alt+Ctrl+I,3)" image="inspring_3e_niveau"/>
                <button onAction="ModRibbonCallbacks.ApplyStyle" id="id1090" label="Zwevend 1e niveau" tag="Zwevend 1e niveau WMO" screentip="Zwevend 1e niveau (Alt+Ctrl+Z,1)" image="zwevend_1e_niveau"/>
                <button onAction="ModRibbonCallbacks.ApplyStyle" id="id1091" label="Zwevend 2e niveau" tag="Zwevend 2e niveau WMO" screentip="Zwevend 2e niveau (Alt+Ctrl+Z,2)" image="zwevend_2e_niveau"/>
                <button onAction="ModRibbonCallbacks.ApplyStyle" id="id1092" label="Zwevend 3e niveau" tag="Zwevend 3e niveau WMO" screentip="Zwevend 3e niveau (Alt+Ctrl+Z,3)" image="zwevend_3e_niveau"/>
              </menu>
              <menuSeparator id="id1093"/>
              <menu id="id1094" label="Overige opmaak">
                <button onAction="ModRibbonCallbacks.ApplyStyle" id="id1095" label="Titel" tag="Titel WMO" screentip="Titel"/>
                <button onAction="ModRibbonCallbacks.ApplyStyle" id="id1096" label="Ondertitel" tag="Ondertitel WMO" screentip="Ondertitel"/>
              </menu>
              <menuSeparator id="id1097"/>
              <button onAction="ModRibbonCallbacks.ExecuteMsoCommand" id="id1098" label="Beginwaarden tekenopmaak" tag="CharacterFormattingReset;ResetChar" screentip="Beginwaarden tekenopmaak (Ctrl+SPATIEBALK)"/>
              <button onAction="ModRibbonCallbacks.ExecuteMsoCommand" id="id1099" label="Beginwaarden alineaopmaak" tag="ParagraphReset;ResetPara" screentip="Herstellen alinea (Ctrl+Q)"/>
            </menu>
          </group>
          <group idMso="GroupHeaderFooter"/>
          <group idMso="GroupHeaderFooterInsert"/>
          <group idMso="GroupHeaderFooterNavigation"/>
          <group idMso="GroupHeaderFooterOptions"/>
          <group idMso="GroupHeaderFooterPosition"/>
          <group idMso="GroupHeaderFooterClose"/>
        </tab>
      </tabSet>
      <tabSet idMso="TabSetEquationTools">
        <tab idMso="TabEquationToolsDesign">
          <group id="kg25" tag="LinkSource=klantgroep" label="WMO" insertBeforeMso="GroupEquationTools">
            <menu id="id1101" label="Opmaak">
              <button onAction="ModRibbonCallbacks.ApplyStyle" id="id1102" label="Basistekst" tag="Basistekst WMO" screentip="Basistekst (Alt+Ctrl+B)" image="basistekst"/>
              <button onAction="ModRibbonCallbacks.ApplyStyle" id="id1103" label="Basistekst vet" tag="Basistekst vet WMO" screentip="Basistekst vet (Alt+Ctrl+V)" image="basistekst_vet"/>
              <button onAction="ModRibbonCallbacks.ApplyStyle" id="id1104" label="Basistekst cursief" tag="Basistekst cursief WMO" screentip="Basistekst cursief (Alt+Ctrl+C)" image="basistekst_cursief"/>
              <menuSeparator id="id1105"/>
              <button onAction="ModRibbonCallbacks.InsertBuildingBlock" id="id1106" label="Invoegen hoofdstukkop" tag="ZsysATNieuwHoofdstuk" screentip="Invoegen hoofdstukkop (Alt+Ctrl+1)"/>
              <button onAction="ModRibbonCallbacks.ExecuteMsoCommand" id="id1107" label="Kop 1" tag="Heading1Apply;ApplyHeading1" screentip="Kop 1 toepassen"/>
              <button onAction="ModRibbonCallbacks.ExecuteMsoCommand" id="id1108" label="Kop 2" tag="Heading2Apply;ApplyHeading2" screentip="Kop 2 toepassen (Alt+Ctrl+2)"/>
              <button onAction="ModRibbonCallbacks.ExecuteMsoCommand" id="id1109" label="Kop 3 (oranje)" tag="Heading3Apply;ApplyHeading3" screentip="Kop 3 toepassen (Alt+Ctrl+3)"/>
              <menuSeparator id="id1110"/>
              <button onAction="ModRibbonCallbacks.ApplyStyle" id="id1111" label="Kopje grijs" tag="Kopje grijs WMO" screentip="Kopje grijs (Alt+Ctrl+G)"/>
              <menuSeparator id="id1112"/>
              <button onAction="ModRibbonCallbacks.InsertBuildingBlock" id="id1113" label="Invoegen oranje kader" tag="ZsysATOranjeKader" screentip="Invoegen oranje kader (Alt+Ctrl+K,I)"/>
              <button onAction="ModRibbonCallbacks.ApplyStyle" id="id1114" label="Kopje kadertekst" tag="Kopje kadertekst WMO" screentip="Kopje kadertekst (Alt+Ctrl+K,K)"/>
              <button onAction="ModRibbonCallbacks.ApplyStyle" id="id1115" label="Kadertekst" tag="Kadertekst WMO" screentip="Kadertekst (Alt+Ctrl+K,T)"/>
              <menuSeparator id="id1116"/>
              <button onAction="ModRibbonCallbacks.ApplyStyle" id="id1117" label="Opsomming letter 1e niveau" tag="Opsomming kleine letter 1e niveau WMO" screentip="Opsomming letter 1e niveau (Alt+Ctrl+L,1)" image="opsomming_letter_1e_niveau"/>
              <button onAction="ModRibbonCallbacks.ApplyStyle" id="id1118" label="Opsomming letter 2e niveau" tag="Opsomming kleine letter 2e niveau WMO" screentip="Opsomming letter 2e niveau (Alt+Ctrl+L,2)" image="opsomming_letter_2e_niveau"/>
              <button onAction="ModRibbonCallbacks.ApplyStyle" id="id1119" label="Opsomming letter 3e niveau" tag="Opsomming kleine letter 3e niveau WMO" screentip="Opsomming letter 3e niveau (Alt+Ctrl+L,3)" image="opsomming_letter_3e_niveau"/>
              <button onAction="ModRibbonCallbacks.ApplyStyle" id="id1120" label="Opsomming nummer 1e niveau" tag="Opsomming nummer 1e niveau WMO" screentip="Opsomming nummer 1e niveau (Alt+Ctrl+N,1)" image="opsomming_nummer_1e_niveau"/>
              <button onAction="ModRibbonCallbacks.ApplyStyle" id="id1121" label="Opsomming nummer 2e niveau" tag="Opsomming nummer 2e niveau WMO" screentip="Opsomming nummer 2e niveau (Alt+Ctrl+N,2)" image="opsomming_nummer_2e_niveau"/>
              <button onAction="ModRibbonCallbacks.ApplyStyle" id="id1122" label="Opsomming nummer 3e niveau" tag="Opsomming nummer 3e niveau WMO" screentip="Opsomming nummer 3e niveau (Alt+Ctrl+N,3)" image="opsomming_nummer_3e_niveau"/>
              <button onAction="ModRibbonCallbacks.ApplyStyle" id="id1123" label="Opsomming streepje 1e niveau" tag="Opsomming streepje 1e niveau WMO" screentip="Opsomming streepje 1e niveau (Alt+Ctrl+S,1)" image="opsomming_streepje_1e_niveau"/>
              <button onAction="ModRibbonCallbacks.ApplyStyle" id="id1124" label="Opsomming streepje 2e niveau" tag="Opsomming streepje 2e niveau WMO" screentip="Opsomming streepje 2e niveau (Alt+Ctrl+S,2)" image="opsomming_streepje_2e_niveau"/>
              <button onAction="ModRibbonCallbacks.ApplyStyle" id="id1125" label="Opsomming streepje 3e niveau" tag="Opsomming streepje 3e niveau WMO" screentip="Opsomming streepje 3e niveau (Alt+Ctrl+S,3)" image="opsomming_streepje_3e_niveau"/>
              <button onAction="ModRibbonCallbacks.ApplyStyle" id="id1126" label="Opsomming bolletje 1e niveau" tag="Opsomming bolletje 1e niveau WMO" screentip="Opsomming bolletje 1e niveau (Alt+Ctrl+R,1)" image="opsomming_bolletje_1e_niveau"/>
              <button onAction="ModRibbonCallbacks.ApplyStyle" id="id1127" label="Opsomming bolletje 2e niveau" tag="Opsomming bolletje 2e niveau WMO" screentip="Opsomming bolletje 2e niveau (Alt+Ctrl+R,2)" image="opsomming_bolletje_2e_niveau"/>
              <button onAction="ModRibbonCallbacks.ApplyStyle" id="id1128" label="Opsomming bolletje 3e niveau" tag="Opsomming bolletje 3e niveau WMO" screentip="Opsomming bolletje 3e niveau (Alt+Ctrl+R,3)" image="opsomming_bolletje_3e_niveau"/>
              <menuSeparator id="id1129"/>
              <menu id="id1130" label="Overige opsommingen">
                <button onAction="ModRibbonCallbacks.ApplyStyle" id="id1131" label="Inspring 1e niveau" tag="Inspring 1e niveau WMO" screentip="Inspring 1e niveau (Alt+Ctrl+I,1)" image="inspring_1e_niveau"/>
                <button onAction="ModRibbonCallbacks.ApplyStyle" id="id1132" label="Inspring 2e niveau" tag="Inspring 2e niveau WMO" screentip="Inspring 2e niveau (Alt+Ctrl+I,2)" image="inspring_2e_niveau"/>
                <button onAction="ModRibbonCallbacks.ApplyStyle" id="id1133" label="Inspring 3e niveau" tag="Inspring 3e niveau WMO" screentip="Inspring 3e niveau (Alt+Ctrl+I,3)" image="inspring_3e_niveau"/>
                <button onAction="ModRibbonCallbacks.ApplyStyle" id="id1134" label="Zwevend 1e niveau" tag="Zwevend 1e niveau WMO" screentip="Zwevend 1e niveau (Alt+Ctrl+Z,1)" image="zwevend_1e_niveau"/>
                <button onAction="ModRibbonCallbacks.ApplyStyle" id="id1135" label="Zwevend 2e niveau" tag="Zwevend 2e niveau WMO" screentip="Zwevend 2e niveau (Alt+Ctrl+Z,2)" image="zwevend_2e_niveau"/>
                <button onAction="ModRibbonCallbacks.ApplyStyle" id="id1136" label="Zwevend 3e niveau" tag="Zwevend 3e niveau WMO" screentip="Zwevend 3e niveau (Alt+Ctrl+Z,3)" image="zwevend_3e_niveau"/>
              </menu>
              <menuSeparator id="id1137"/>
              <menu id="id1138" label="Overige opmaak">
                <button onAction="ModRibbonCallbacks.ApplyStyle" id="id1139" label="Titel" tag="Titel WMO" screentip="Titel"/>
                <button onAction="ModRibbonCallbacks.ApplyStyle" id="id1140" label="Ondertitel" tag="Ondertitel WMO" screentip="Ondertitel"/>
              </menu>
              <menuSeparator id="id1141"/>
              <button onAction="ModRibbonCallbacks.ExecuteMsoCommand" id="id1142" label="Beginwaarden tekenopmaak" tag="CharacterFormattingReset;ResetChar" screentip="Beginwaarden tekenopmaak (Ctrl+SPATIEBALK)"/>
              <button onAction="ModRibbonCallbacks.ExecuteMsoCommand" id="id1143" label="Beginwaarden alineaopmaak" tag="ParagraphReset;ResetPara" screentip="Herstellen alinea (Ctrl+Q)"/>
            </menu>
          </group>
          <group idMso="GroupEquationTools"/>
          <group idMso="GroupEquationSymbols"/>
          <group idMso="GroupEquationStructures"/>
        </tab>
      </tabSet>
      <tabSet idMso="TabSetPictureToolsClassic">
        <tab idMso="TabPictureToolsFormatClassic">
          <group id="kg26" tag="LinkSource=klantgroep" label="WMO" insertBeforeMso="GroupPictureToolsClassic">
            <menu id="id1145" label="Opmaak">
              <button onAction="ModRibbonCallbacks.ApplyStyle" id="id1146" label="Basistekst" tag="Basistekst WMO" screentip="Basistekst (Alt+Ctrl+B)" image="basistekst"/>
              <button onAction="ModRibbonCallbacks.ApplyStyle" id="id1147" label="Basistekst vet" tag="Basistekst vet WMO" screentip="Basistekst vet (Alt+Ctrl+V)" image="basistekst_vet"/>
              <button onAction="ModRibbonCallbacks.ApplyStyle" id="id1148" label="Basistekst cursief" tag="Basistekst cursief WMO" screentip="Basistekst cursief (Alt+Ctrl+C)" image="basistekst_cursief"/>
              <menuSeparator id="id1149"/>
              <button onAction="ModRibbonCallbacks.InsertBuildingBlock" id="id1150" label="Invoegen hoofdstukkop" tag="ZsysATNieuwHoofdstuk" screentip="Invoegen hoofdstukkop (Alt+Ctrl+1)"/>
              <button onAction="ModRibbonCallbacks.ExecuteMsoCommand" id="id1151" label="Kop 1" tag="Heading1Apply;ApplyHeading1" screentip="Kop 1 toepassen"/>
              <button onAction="ModRibbonCallbacks.ExecuteMsoCommand" id="id1152" label="Kop 2" tag="Heading2Apply;ApplyHeading2" screentip="Kop 2 toepassen (Alt+Ctrl+2)"/>
              <button onAction="ModRibbonCallbacks.ExecuteMsoCommand" id="id1153" label="Kop 3 (oranje)" tag="Heading3Apply;ApplyHeading3" screentip="Kop 3 toepassen (Alt+Ctrl+3)"/>
              <menuSeparator id="id1154"/>
              <button onAction="ModRibbonCallbacks.ApplyStyle" id="id1155" label="Kopje grijs" tag="Kopje grijs WMO" screentip="Kopje grijs (Alt+Ctrl+G)"/>
              <menuSeparator id="id1156"/>
              <button onAction="ModRibbonCallbacks.InsertBuildingBlock" id="id1157" label="Invoegen oranje kader" tag="ZsysATOranjeKader" screentip="Invoegen oranje kader (Alt+Ctrl+K,I)"/>
              <button onAction="ModRibbonCallbacks.ApplyStyle" id="id1158" label="Kopje kadertekst" tag="Kopje kadertekst WMO" screentip="Kopje kadertekst (Alt+Ctrl+K,K)"/>
              <button onAction="ModRibbonCallbacks.ApplyStyle" id="id1159" label="Kadertekst" tag="Kadertekst WMO" screentip="Kadertekst (Alt+Ctrl+K,T)"/>
              <menuSeparator id="id1160"/>
              <button onAction="ModRibbonCallbacks.ApplyStyle" id="id1161" label="Opsomming letter 1e niveau" tag="Opsomming kleine letter 1e niveau WMO" screentip="Opsomming letter 1e niveau (Alt+Ctrl+L,1)" image="opsomming_letter_1e_niveau"/>
              <button onAction="ModRibbonCallbacks.ApplyStyle" id="id1162" label="Opsomming letter 2e niveau" tag="Opsomming kleine letter 2e niveau WMO" screentip="Opsomming letter 2e niveau (Alt+Ctrl+L,2)" image="opsomming_letter_2e_niveau"/>
              <button onAction="ModRibbonCallbacks.ApplyStyle" id="id1163" label="Opsomming letter 3e niveau" tag="Opsomming kleine letter 3e niveau WMO" screentip="Opsomming letter 3e niveau (Alt+Ctrl+L,3)" image="opsomming_letter_3e_niveau"/>
              <button onAction="ModRibbonCallbacks.ApplyStyle" id="id1164" label="Opsomming nummer 1e niveau" tag="Opsomming nummer 1e niveau WMO" screentip="Opsomming nummer 1e niveau (Alt+Ctrl+N,1)" image="opsomming_nummer_1e_niveau"/>
              <button onAction="ModRibbonCallbacks.ApplyStyle" id="id1165" label="Opsomming nummer 2e niveau" tag="Opsomming nummer 2e niveau WMO" screentip="Opsomming nummer 2e niveau (Alt+Ctrl+N,2)" image="opsomming_nummer_2e_niveau"/>
              <button onAction="ModRibbonCallbacks.ApplyStyle" id="id1166" label="Opsomming nummer 3e niveau" tag="Opsomming nummer 3e niveau WMO" screentip="Opsomming nummer 3e niveau (Alt+Ctrl+N,3)" image="opsomming_nummer_3e_niveau"/>
              <button onAction="ModRibbonCallbacks.ApplyStyle" id="id1167" label="Opsomming streepje 1e niveau" tag="Opsomming streepje 1e niveau WMO" screentip="Opsomming streepje 1e niveau (Alt+Ctrl+S,1)" image="opsomming_streepje_1e_niveau"/>
              <button onAction="ModRibbonCallbacks.ApplyStyle" id="id1168" label="Opsomming streepje 2e niveau" tag="Opsomming streepje 2e niveau WMO" screentip="Opsomming streepje 2e niveau (Alt+Ctrl+S,2)" image="opsomming_streepje_2e_niveau"/>
              <button onAction="ModRibbonCallbacks.ApplyStyle" id="id1169" label="Opsomming streepje 3e niveau" tag="Opsomming streepje 3e niveau WMO" screentip="Opsomming streepje 3e niveau (Alt+Ctrl+S,3)" image="opsomming_streepje_3e_niveau"/>
              <button onAction="ModRibbonCallbacks.ApplyStyle" id="id1170" label="Opsomming bolletje 1e niveau" tag="Opsomming bolletje 1e niveau WMO" screentip="Opsomming bolletje 1e niveau (Alt+Ctrl+R,1)" image="opsomming_bolletje_1e_niveau"/>
              <button onAction="ModRibbonCallbacks.ApplyStyle" id="id1171" label="Opsomming bolletje 2e niveau" tag="Opsomming bolletje 2e niveau WMO" screentip="Opsomming bolletje 2e niveau (Alt+Ctrl+R,2)" image="opsomming_bolletje_2e_niveau"/>
              <button onAction="ModRibbonCallbacks.ApplyStyle" id="id1172" label="Opsomming bolletje 3e niveau" tag="Opsomming bolletje 3e niveau WMO" screentip="Opsomming bolletje 3e niveau (Alt+Ctrl+R,3)" image="opsomming_bolletje_3e_niveau"/>
              <menuSeparator id="id1173"/>
              <menu id="id1174" label="Overige opsommingen">
                <button onAction="ModRibbonCallbacks.ApplyStyle" id="id1175" label="Inspring 1e niveau" tag="Inspring 1e niveau WMO" screentip="Inspring 1e niveau (Alt+Ctrl+I,1)" image="inspring_1e_niveau"/>
                <button onAction="ModRibbonCallbacks.ApplyStyle" id="id1176" label="Inspring 2e niveau" tag="Inspring 2e niveau WMO" screentip="Inspring 2e niveau (Alt+Ctrl+I,2)" image="inspring_2e_niveau"/>
                <button onAction="ModRibbonCallbacks.ApplyStyle" id="id1177" label="Inspring 3e niveau" tag="Inspring 3e niveau WMO" screentip="Inspring 3e niveau (Alt+Ctrl+I,3)" image="inspring_3e_niveau"/>
                <button onAction="ModRibbonCallbacks.ApplyStyle" id="id1178" label="Zwevend 1e niveau" tag="Zwevend 1e niveau WMO" screentip="Zwevend 1e niveau (Alt+Ctrl+Z,1)" image="zwevend_1e_niveau"/>
                <button onAction="ModRibbonCallbacks.ApplyStyle" id="id1179" label="Zwevend 2e niveau" tag="Zwevend 2e niveau WMO" screentip="Zwevend 2e niveau (Alt+Ctrl+Z,2)" image="zwevend_2e_niveau"/>
                <button onAction="ModRibbonCallbacks.ApplyStyle" id="id1180" label="Zwevend 3e niveau" tag="Zwevend 3e niveau WMO" screentip="Zwevend 3e niveau (Alt+Ctrl+Z,3)" image="zwevend_3e_niveau"/>
              </menu>
              <menuSeparator id="id1181"/>
              <menu id="id1182" label="Overige opmaak">
                <button onAction="ModRibbonCallbacks.ApplyStyle" id="id1183" label="Titel" tag="Titel WMO" screentip="Titel"/>
                <button onAction="ModRibbonCallbacks.ApplyStyle" id="id1184" label="Ondertitel" tag="Ondertitel WMO" screentip="Ondertitel"/>
              </menu>
              <menuSeparator id="id1185"/>
              <button onAction="ModRibbonCallbacks.ExecuteMsoCommand" id="id1186" label="Beginwaarden tekenopmaak" tag="CharacterFormattingReset;ResetChar" screentip="Beginwaarden tekenopmaak (Ctrl+SPATIEBALK)"/>
              <button onAction="ModRibbonCallbacks.ExecuteMsoCommand" id="id1187" label="Beginwaarden alineaopmaak" tag="ParagraphReset;ResetPara" screentip="Herstellen alinea (Ctrl+Q)"/>
            </menu>
          </group>
          <group idMso="GroupPictureToolsClassic"/>
          <group idMso="GroupShadowEffects"/>
          <group idMso="GroupBorder"/>
          <group idMso="GroupArrange"/>
          <group idMso="GroupPictureSizeClassic"/>
        </tab>
      </tabSet>
      <tabSet idMso="TabSetInkTools">
        <tab idMso="TabInkToolsPens">
          <group id="kg27" tag="LinkSource=klantgroep" label="WMO" insertBeforeMso="GroupInkSelect">
            <menu id="id1189" label="Opmaak">
              <button onAction="ModRibbonCallbacks.ApplyStyle" id="id1190" label="Basistekst" tag="Basistekst WMO" screentip="Basistekst (Alt+Ctrl+B)" image="basistekst"/>
              <button onAction="ModRibbonCallbacks.ApplyStyle" id="id1191" label="Basistekst vet" tag="Basistekst vet WMO" screentip="Basistekst vet (Alt+Ctrl+V)" image="basistekst_vet"/>
              <button onAction="ModRibbonCallbacks.ApplyStyle" id="id1192" label="Basistekst cursief" tag="Basistekst cursief WMO" screentip="Basistekst cursief (Alt+Ctrl+C)" image="basistekst_cursief"/>
              <menuSeparator id="id1193"/>
              <button onAction="ModRibbonCallbacks.InsertBuildingBlock" id="id1194" label="Invoegen hoofdstukkop" tag="ZsysATNieuwHoofdstuk" screentip="Invoegen hoofdstukkop (Alt+Ctrl+1)"/>
              <button onAction="ModRibbonCallbacks.ExecuteMsoCommand" id="id1195" label="Kop 1" tag="Heading1Apply;ApplyHeading1" screentip="Kop 1 toepassen"/>
              <button onAction="ModRibbonCallbacks.ExecuteMsoCommand" id="id1196" label="Kop 2" tag="Heading2Apply;ApplyHeading2" screentip="Kop 2 toepassen (Alt+Ctrl+2)"/>
              <button onAction="ModRibbonCallbacks.ExecuteMsoCommand" id="id1197" label="Kop 3 (oranje)" tag="Heading3Apply;ApplyHeading3" screentip="Kop 3 toepassen (Alt+Ctrl+3)"/>
              <menuSeparator id="id1198"/>
              <button onAction="ModRibbonCallbacks.ApplyStyle" id="id1199" label="Kopje grijs" tag="Kopje grijs WMO" screentip="Kopje grijs (Alt+Ctrl+G)"/>
              <menuSeparator id="id1200"/>
              <button onAction="ModRibbonCallbacks.InsertBuildingBlock" id="id1201" label="Invoegen oranje kader" tag="ZsysATOranjeKader" screentip="Invoegen oranje kader (Alt+Ctrl+K,I)"/>
              <button onAction="ModRibbonCallbacks.ApplyStyle" id="id1202" label="Kopje kadertekst" tag="Kopje kadertekst WMO" screentip="Kopje kadertekst (Alt+Ctrl+K,K)"/>
              <button onAction="ModRibbonCallbacks.ApplyStyle" id="id1203" label="Kadertekst" tag="Kadertekst WMO" screentip="Kadertekst (Alt+Ctrl+K,T)"/>
              <menuSeparator id="id1204"/>
              <button onAction="ModRibbonCallbacks.ApplyStyle" id="id1205" label="Opsomming letter 1e niveau" tag="Opsomming kleine letter 1e niveau WMO" screentip="Opsomming letter 1e niveau (Alt+Ctrl+L,1)" image="opsomming_letter_1e_niveau"/>
              <button onAction="ModRibbonCallbacks.ApplyStyle" id="id1206" label="Opsomming letter 2e niveau" tag="Opsomming kleine letter 2e niveau WMO" screentip="Opsomming letter 2e niveau (Alt+Ctrl+L,2)" image="opsomming_letter_2e_niveau"/>
              <button onAction="ModRibbonCallbacks.ApplyStyle" id="id1207" label="Opsomming letter 3e niveau" tag="Opsomming kleine letter 3e niveau WMO" screentip="Opsomming letter 3e niveau (Alt+Ctrl+L,3)" image="opsomming_letter_3e_niveau"/>
              <button onAction="ModRibbonCallbacks.ApplyStyle" id="id1208" label="Opsomming nummer 1e niveau" tag="Opsomming nummer 1e niveau WMO" screentip="Opsomming nummer 1e niveau (Alt+Ctrl+N,1)" image="opsomming_nummer_1e_niveau"/>
              <button onAction="ModRibbonCallbacks.ApplyStyle" id="id1209" label="Opsomming nummer 2e niveau" tag="Opsomming nummer 2e niveau WMO" screentip="Opsomming nummer 2e niveau (Alt+Ctrl+N,2)" image="opsomming_nummer_2e_niveau"/>
              <button onAction="ModRibbonCallbacks.ApplyStyle" id="id1210" label="Opsomming nummer 3e niveau" tag="Opsomming nummer 3e niveau WMO" screentip="Opsomming nummer 3e niveau (Alt+Ctrl+N,3)" image="opsomming_nummer_3e_niveau"/>
              <button onAction="ModRibbonCallbacks.ApplyStyle" id="id1211" label="Opsomming streepje 1e niveau" tag="Opsomming streepje 1e niveau WMO" screentip="Opsomming streepje 1e niveau (Alt+Ctrl+S,1)" image="opsomming_streepje_1e_niveau"/>
              <button onAction="ModRibbonCallbacks.ApplyStyle" id="id1212" label="Opsomming streepje 2e niveau" tag="Opsomming streepje 2e niveau WMO" screentip="Opsomming streepje 2e niveau (Alt+Ctrl+S,2)" image="opsomming_streepje_2e_niveau"/>
              <button onAction="ModRibbonCallbacks.ApplyStyle" id="id1213" label="Opsomming streepje 3e niveau" tag="Opsomming streepje 3e niveau WMO" screentip="Opsomming streepje 3e niveau (Alt+Ctrl+S,3)" image="opsomming_streepje_3e_niveau"/>
              <button onAction="ModRibbonCallbacks.ApplyStyle" id="id1214" label="Opsomming bolletje 1e niveau" tag="Opsomming bolletje 1e niveau WMO" screentip="Opsomming bolletje 1e niveau (Alt+Ctrl+R,1)" image="opsomming_bolletje_1e_niveau"/>
              <button onAction="ModRibbonCallbacks.ApplyStyle" id="id1215" label="Opsomming bolletje 2e niveau" tag="Opsomming bolletje 2e niveau WMO" screentip="Opsomming bolletje 2e niveau (Alt+Ctrl+R,2)" image="opsomming_bolletje_2e_niveau"/>
              <button onAction="ModRibbonCallbacks.ApplyStyle" id="id1216" label="Opsomming bolletje 3e niveau" tag="Opsomming bolletje 3e niveau WMO" screentip="Opsomming bolletje 3e niveau (Alt+Ctrl+R,3)" image="opsomming_bolletje_3e_niveau"/>
              <menuSeparator id="id1217"/>
              <menu id="id1218" label="Overige opsommingen">
                <button onAction="ModRibbonCallbacks.ApplyStyle" id="id1219" label="Inspring 1e niveau" tag="Inspring 1e niveau WMO" screentip="Inspring 1e niveau (Alt+Ctrl+I,1)" image="inspring_1e_niveau"/>
                <button onAction="ModRibbonCallbacks.ApplyStyle" id="id1220" label="Inspring 2e niveau" tag="Inspring 2e niveau WMO" screentip="Inspring 2e niveau (Alt+Ctrl+I,2)" image="inspring_2e_niveau"/>
                <button onAction="ModRibbonCallbacks.ApplyStyle" id="id1221" label="Inspring 3e niveau" tag="Inspring 3e niveau WMO" screentip="Inspring 3e niveau (Alt+Ctrl+I,3)" image="inspring_3e_niveau"/>
                <button onAction="ModRibbonCallbacks.ApplyStyle" id="id1222" label="Zwevend 1e niveau" tag="Zwevend 1e niveau WMO" screentip="Zwevend 1e niveau (Alt+Ctrl+Z,1)" image="zwevend_1e_niveau"/>
                <button onAction="ModRibbonCallbacks.ApplyStyle" id="id1223" label="Zwevend 2e niveau" tag="Zwevend 2e niveau WMO" screentip="Zwevend 2e niveau (Alt+Ctrl+Z,2)" image="zwevend_2e_niveau"/>
                <button onAction="ModRibbonCallbacks.ApplyStyle" id="id1224" label="Zwevend 3e niveau" tag="Zwevend 3e niveau WMO" screentip="Zwevend 3e niveau (Alt+Ctrl+Z,3)" image="zwevend_3e_niveau"/>
              </menu>
              <menuSeparator id="id1225"/>
              <menu id="id1226" label="Overige opmaak">
                <button onAction="ModRibbonCallbacks.ApplyStyle" id="id1227" label="Titel" tag="Titel WMO" screentip="Titel"/>
                <button onAction="ModRibbonCallbacks.ApplyStyle" id="id1228" label="Ondertitel" tag="Ondertitel WMO" screentip="Ondertitel"/>
              </menu>
              <menuSeparator id="id1229"/>
              <button onAction="ModRibbonCallbacks.ExecuteMsoCommand" id="id1230" label="Beginwaarden tekenopmaak" tag="CharacterFormattingReset;ResetChar" screentip="Beginwaarden tekenopmaak (Ctrl+SPATIEBALK)"/>
              <button onAction="ModRibbonCallbacks.ExecuteMsoCommand" id="id1231" label="Beginwaarden alineaopmaak" tag="ParagraphReset;ResetPara" screentip="Herstellen alinea (Ctrl+Q)"/>
            </menu>
          </group>
          <group idMso="GroupInkSelect"/>
          <group idMso="GroupInkPens"/>
          <group idMso="GroupInkFormat"/>
          <group idMso="GroupInkClose"/>
        </tab>
      </tabSet>
    </contextualTabs>
    <officeMenu>
      <button idMso="FileNew"/>
      <button idMso="FileOpen"/>
      <button idMso="FileSave"/>
      <menu idMso="FileSaveAsMenu"/>
      <menu idMso="FilePrintMenu"/>
      <menu idMso="FilePrepareMenu"/>
      <menu idMso="FileSendMenu"/>
      <menu idMso="MenuPublish"/>
      <button idMso="FileClose"/>
    </officeMenu>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A0A1D-6B94-4256-8FE8-0BCEECA5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5242</Words>
  <Characters>39336</Characters>
  <Application>Microsoft Office Word</Application>
  <DocSecurity>4</DocSecurity>
  <Lines>327</Lines>
  <Paragraphs>88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WMO</Company>
  <LinksUpToDate>false</LinksUpToDate>
  <CharactersWithSpaces>44490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WMO</dc:creator>
  <dc:description>sjabloonversie 1.1 - 6 september 2012_x000d_
lay-out: Suggestie en Illusie_x000d_
sjablonen: www.joulesunlimited.nl</dc:description>
  <cp:lastModifiedBy>Simone Oostendorp</cp:lastModifiedBy>
  <cp:revision>2</cp:revision>
  <cp:lastPrinted>2013-06-10T07:43:00Z</cp:lastPrinted>
  <dcterms:created xsi:type="dcterms:W3CDTF">2017-01-24T13:01:00Z</dcterms:created>
  <dcterms:modified xsi:type="dcterms:W3CDTF">2017-01-24T13:01:00Z</dcterms:modified>
</cp:coreProperties>
</file>