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mbeddings/oleObject1.bin" ContentType="application/vnd.openxmlformats-officedocument.oleObject"/>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elCustomUI"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pPr w:vertAnchor="page" w:horzAnchor="page" w:tblpX="770" w:tblpY="2009"/>
        <w:tblOverlap w:val="never"/>
        <w:tblW w:w="9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0"/>
        <w:gridCol w:w="588"/>
        <w:gridCol w:w="2938"/>
        <w:gridCol w:w="5522"/>
      </w:tblGrid>
      <w:tr w:rsidR="00530F77" w:rsidRPr="00FE7C18" w:rsidTr="00530F77">
        <w:trPr>
          <w:trHeight w:hRule="exact" w:val="720"/>
        </w:trPr>
        <w:tc>
          <w:tcPr>
            <w:tcW w:w="660" w:type="dxa"/>
            <w:tcBorders>
              <w:top w:val="single" w:sz="2" w:space="0" w:color="FFFFFF"/>
              <w:left w:val="single" w:sz="2" w:space="0" w:color="FFFFFF"/>
              <w:bottom w:val="single" w:sz="8" w:space="0" w:color="666666"/>
              <w:right w:val="single" w:sz="8" w:space="0" w:color="666666"/>
            </w:tcBorders>
            <w:shd w:val="clear" w:color="auto" w:fill="auto"/>
          </w:tcPr>
          <w:p w:rsidR="00385D4D" w:rsidRPr="00FE7C18" w:rsidRDefault="00385D4D" w:rsidP="00FE7C18">
            <w:pPr>
              <w:pStyle w:val="BasistekstWMO"/>
            </w:pPr>
            <w:bookmarkStart w:id="0" w:name="_GoBack"/>
            <w:bookmarkEnd w:id="0"/>
          </w:p>
        </w:tc>
        <w:tc>
          <w:tcPr>
            <w:tcW w:w="588" w:type="dxa"/>
            <w:tcBorders>
              <w:top w:val="single" w:sz="2" w:space="0" w:color="FFFFFF"/>
              <w:bottom w:val="single" w:sz="8" w:space="0" w:color="666666"/>
              <w:right w:val="single" w:sz="2" w:space="0" w:color="FFFFFF"/>
            </w:tcBorders>
            <w:shd w:val="clear" w:color="auto" w:fill="auto"/>
            <w:tcMar>
              <w:left w:w="0" w:type="dxa"/>
              <w:right w:w="0" w:type="dxa"/>
            </w:tcMar>
          </w:tcPr>
          <w:p w:rsidR="00385D4D" w:rsidRPr="00FE7C18" w:rsidRDefault="00385D4D" w:rsidP="00FE7C18">
            <w:pPr>
              <w:pStyle w:val="BasistekstWMO"/>
            </w:pPr>
          </w:p>
        </w:tc>
        <w:tc>
          <w:tcPr>
            <w:tcW w:w="2938" w:type="dxa"/>
            <w:tcBorders>
              <w:top w:val="single" w:sz="2" w:space="0" w:color="FFFFFF"/>
              <w:left w:val="single" w:sz="2" w:space="0" w:color="FFFFFF"/>
              <w:bottom w:val="single" w:sz="8" w:space="0" w:color="666666"/>
              <w:right w:val="single" w:sz="2" w:space="0" w:color="FFFFFF"/>
            </w:tcBorders>
            <w:shd w:val="clear" w:color="auto" w:fill="auto"/>
            <w:tcMar>
              <w:left w:w="0" w:type="dxa"/>
              <w:right w:w="0" w:type="dxa"/>
            </w:tcMar>
          </w:tcPr>
          <w:p w:rsidR="00385D4D" w:rsidRPr="00FE7C18" w:rsidRDefault="00385D4D" w:rsidP="00FE7C18">
            <w:pPr>
              <w:pStyle w:val="BasistekstWMO"/>
            </w:pPr>
          </w:p>
        </w:tc>
        <w:tc>
          <w:tcPr>
            <w:tcW w:w="5522" w:type="dxa"/>
            <w:tcBorders>
              <w:top w:val="single" w:sz="2" w:space="0" w:color="FFFFFF"/>
              <w:left w:val="single" w:sz="2" w:space="0" w:color="FFFFFF"/>
              <w:bottom w:val="single" w:sz="8" w:space="0" w:color="666666"/>
              <w:right w:val="single" w:sz="2" w:space="0" w:color="FFFFFF"/>
            </w:tcBorders>
            <w:shd w:val="clear" w:color="auto" w:fill="auto"/>
            <w:tcMar>
              <w:left w:w="0" w:type="dxa"/>
              <w:right w:w="0" w:type="dxa"/>
            </w:tcMar>
          </w:tcPr>
          <w:p w:rsidR="00385D4D" w:rsidRPr="00FE7C18" w:rsidRDefault="00385D4D" w:rsidP="00FE7C18">
            <w:pPr>
              <w:pStyle w:val="BasistekstWMO"/>
            </w:pPr>
          </w:p>
        </w:tc>
      </w:tr>
      <w:tr w:rsidR="00385D4D" w:rsidRPr="00FE7C18" w:rsidTr="00530F77">
        <w:trPr>
          <w:trHeight w:val="920"/>
        </w:trPr>
        <w:tc>
          <w:tcPr>
            <w:tcW w:w="660" w:type="dxa"/>
            <w:tcBorders>
              <w:top w:val="single" w:sz="8" w:space="0" w:color="666666"/>
              <w:left w:val="single" w:sz="2" w:space="0" w:color="FFFFFF"/>
              <w:bottom w:val="single" w:sz="8" w:space="0" w:color="666666"/>
              <w:right w:val="single" w:sz="8" w:space="0" w:color="666666"/>
            </w:tcBorders>
            <w:shd w:val="clear" w:color="auto" w:fill="auto"/>
          </w:tcPr>
          <w:p w:rsidR="00385D4D" w:rsidRPr="00FE7C18" w:rsidRDefault="00385D4D" w:rsidP="00FE7C18">
            <w:pPr>
              <w:pStyle w:val="BasistekstWMO"/>
            </w:pPr>
          </w:p>
        </w:tc>
        <w:tc>
          <w:tcPr>
            <w:tcW w:w="588" w:type="dxa"/>
            <w:tcBorders>
              <w:top w:val="single" w:sz="8" w:space="0" w:color="666666"/>
              <w:bottom w:val="single" w:sz="8" w:space="0" w:color="666666"/>
              <w:right w:val="single" w:sz="2" w:space="0" w:color="FFFFFF"/>
            </w:tcBorders>
            <w:shd w:val="clear" w:color="auto" w:fill="auto"/>
            <w:tcMar>
              <w:left w:w="0" w:type="dxa"/>
              <w:right w:w="0" w:type="dxa"/>
            </w:tcMar>
          </w:tcPr>
          <w:p w:rsidR="00385D4D" w:rsidRPr="00FE7C18" w:rsidRDefault="00385D4D" w:rsidP="00FE7C18">
            <w:pPr>
              <w:pStyle w:val="BasistekstWMO"/>
            </w:pPr>
          </w:p>
        </w:tc>
        <w:tc>
          <w:tcPr>
            <w:tcW w:w="8460" w:type="dxa"/>
            <w:gridSpan w:val="2"/>
            <w:tcBorders>
              <w:top w:val="single" w:sz="8" w:space="0" w:color="666666"/>
              <w:left w:val="single" w:sz="2" w:space="0" w:color="FFFFFF"/>
              <w:bottom w:val="single" w:sz="8" w:space="0" w:color="666666"/>
              <w:right w:val="single" w:sz="2" w:space="0" w:color="FFFFFF"/>
            </w:tcBorders>
            <w:shd w:val="clear" w:color="auto" w:fill="auto"/>
            <w:tcMar>
              <w:top w:w="482" w:type="dxa"/>
              <w:left w:w="0" w:type="dxa"/>
              <w:bottom w:w="369" w:type="dxa"/>
              <w:right w:w="0" w:type="dxa"/>
            </w:tcMar>
          </w:tcPr>
          <w:p w:rsidR="0069798C" w:rsidRPr="00FE7C18" w:rsidRDefault="0069798C" w:rsidP="00FE7C18">
            <w:pPr>
              <w:pStyle w:val="TitelWMO"/>
              <w:spacing w:line="280" w:lineRule="atLeast"/>
            </w:pPr>
            <w:r w:rsidRPr="00FE7C18">
              <w:t xml:space="preserve">Van Sociaal Isolement naar Sociale Verbinding </w:t>
            </w:r>
          </w:p>
          <w:p w:rsidR="0069798C" w:rsidRPr="00FE7C18" w:rsidRDefault="0069798C" w:rsidP="00FE7C18">
            <w:pPr>
              <w:pStyle w:val="TitelWMO"/>
              <w:spacing w:line="280" w:lineRule="atLeast"/>
            </w:pPr>
          </w:p>
        </w:tc>
      </w:tr>
      <w:tr w:rsidR="00530F77" w:rsidRPr="00FE7C18" w:rsidTr="00530F77">
        <w:trPr>
          <w:trHeight w:val="612"/>
        </w:trPr>
        <w:tc>
          <w:tcPr>
            <w:tcW w:w="660" w:type="dxa"/>
            <w:tcBorders>
              <w:top w:val="single" w:sz="8" w:space="0" w:color="666666"/>
              <w:left w:val="single" w:sz="2" w:space="0" w:color="FFFFFF"/>
              <w:bottom w:val="single" w:sz="2" w:space="0" w:color="FFFFFF"/>
              <w:right w:val="single" w:sz="8" w:space="0" w:color="666666"/>
            </w:tcBorders>
            <w:shd w:val="clear" w:color="auto" w:fill="auto"/>
          </w:tcPr>
          <w:p w:rsidR="00385D4D" w:rsidRPr="00FE7C18" w:rsidRDefault="00385D4D" w:rsidP="00FE7C18">
            <w:pPr>
              <w:pStyle w:val="BasistekstWMO"/>
            </w:pPr>
          </w:p>
        </w:tc>
        <w:tc>
          <w:tcPr>
            <w:tcW w:w="588" w:type="dxa"/>
            <w:tcBorders>
              <w:top w:val="single" w:sz="8" w:space="0" w:color="666666"/>
              <w:bottom w:val="single" w:sz="2" w:space="0" w:color="FFFFFF"/>
              <w:right w:val="single" w:sz="2" w:space="0" w:color="FFFFFF"/>
            </w:tcBorders>
            <w:shd w:val="clear" w:color="auto" w:fill="auto"/>
            <w:tcMar>
              <w:left w:w="0" w:type="dxa"/>
              <w:right w:w="0" w:type="dxa"/>
            </w:tcMar>
          </w:tcPr>
          <w:p w:rsidR="00385D4D" w:rsidRPr="00FE7C18" w:rsidRDefault="00385D4D" w:rsidP="00FE7C18">
            <w:pPr>
              <w:pStyle w:val="BasistekstWMO"/>
            </w:pPr>
          </w:p>
        </w:tc>
        <w:tc>
          <w:tcPr>
            <w:tcW w:w="8460" w:type="dxa"/>
            <w:gridSpan w:val="2"/>
            <w:tcBorders>
              <w:top w:val="single" w:sz="8" w:space="0" w:color="666666"/>
              <w:left w:val="single" w:sz="2" w:space="0" w:color="FFFFFF"/>
              <w:bottom w:val="single" w:sz="2" w:space="0" w:color="FFFFFF"/>
              <w:right w:val="single" w:sz="2" w:space="0" w:color="FFFFFF"/>
            </w:tcBorders>
            <w:shd w:val="clear" w:color="auto" w:fill="auto"/>
            <w:tcMar>
              <w:left w:w="0" w:type="dxa"/>
              <w:right w:w="0" w:type="dxa"/>
            </w:tcMar>
          </w:tcPr>
          <w:p w:rsidR="00385D4D" w:rsidRPr="00FE7C18" w:rsidRDefault="00385D4D" w:rsidP="00FE7C18">
            <w:pPr>
              <w:pStyle w:val="BasistekstWMO"/>
            </w:pPr>
          </w:p>
        </w:tc>
      </w:tr>
      <w:tr w:rsidR="00530F77" w:rsidRPr="00FE7C18" w:rsidTr="00530F77">
        <w:trPr>
          <w:trHeight w:val="984"/>
        </w:trPr>
        <w:tc>
          <w:tcPr>
            <w:tcW w:w="660" w:type="dxa"/>
            <w:tcBorders>
              <w:top w:val="single" w:sz="2" w:space="0" w:color="FFFFFF"/>
              <w:left w:val="single" w:sz="2" w:space="0" w:color="FFFFFF"/>
              <w:bottom w:val="single" w:sz="2" w:space="0" w:color="FFFFFF"/>
              <w:right w:val="single" w:sz="8" w:space="0" w:color="666666"/>
            </w:tcBorders>
            <w:shd w:val="clear" w:color="auto" w:fill="auto"/>
          </w:tcPr>
          <w:p w:rsidR="00385D4D" w:rsidRPr="00FE7C18" w:rsidRDefault="00385D4D" w:rsidP="00FE7C18">
            <w:pPr>
              <w:pStyle w:val="BasistekstWMO"/>
            </w:pPr>
          </w:p>
        </w:tc>
        <w:tc>
          <w:tcPr>
            <w:tcW w:w="588" w:type="dxa"/>
            <w:tcBorders>
              <w:top w:val="single" w:sz="2" w:space="0" w:color="FFFFFF"/>
              <w:bottom w:val="single" w:sz="2" w:space="0" w:color="FFFFFF"/>
              <w:right w:val="single" w:sz="2" w:space="0" w:color="FFFFFF"/>
            </w:tcBorders>
            <w:shd w:val="clear" w:color="auto" w:fill="auto"/>
            <w:tcMar>
              <w:left w:w="0" w:type="dxa"/>
              <w:right w:w="0" w:type="dxa"/>
            </w:tcMar>
          </w:tcPr>
          <w:p w:rsidR="00385D4D" w:rsidRPr="00FE7C18" w:rsidRDefault="00385D4D" w:rsidP="00FE7C18">
            <w:pPr>
              <w:pStyle w:val="BasistekstWMO"/>
            </w:pPr>
          </w:p>
        </w:tc>
        <w:tc>
          <w:tcPr>
            <w:tcW w:w="8460" w:type="dxa"/>
            <w:gridSpan w:val="2"/>
            <w:tcBorders>
              <w:top w:val="single" w:sz="2" w:space="0" w:color="FFFFFF"/>
              <w:left w:val="single" w:sz="2" w:space="0" w:color="FFFFFF"/>
              <w:bottom w:val="single" w:sz="2" w:space="0" w:color="FFFFFF"/>
              <w:right w:val="single" w:sz="2" w:space="0" w:color="FFFFFF"/>
            </w:tcBorders>
            <w:shd w:val="clear" w:color="auto" w:fill="auto"/>
            <w:tcMar>
              <w:left w:w="0" w:type="dxa"/>
              <w:right w:w="0" w:type="dxa"/>
            </w:tcMar>
          </w:tcPr>
          <w:p w:rsidR="0069798C" w:rsidRPr="00FE7C18" w:rsidRDefault="00A23062" w:rsidP="00FE7C18">
            <w:pPr>
              <w:pStyle w:val="OndertitelWMO"/>
              <w:spacing w:line="280" w:lineRule="atLeast"/>
            </w:pPr>
            <w:r w:rsidRPr="00FE7C18">
              <w:t>Docenten</w:t>
            </w:r>
            <w:r w:rsidR="00DE3F2A" w:rsidRPr="00FE7C18">
              <w:t xml:space="preserve">handleiding </w:t>
            </w:r>
            <w:r w:rsidR="00DE3F2A" w:rsidRPr="00FE7C18">
              <w:br/>
            </w:r>
          </w:p>
          <w:p w:rsidR="00385D4D" w:rsidRPr="00FE7C18" w:rsidRDefault="00385D4D" w:rsidP="00FE7C18">
            <w:pPr>
              <w:pStyle w:val="OndertitelWMO"/>
              <w:numPr>
                <w:ilvl w:val="0"/>
                <w:numId w:val="0"/>
              </w:numPr>
              <w:spacing w:line="280" w:lineRule="atLeast"/>
              <w:ind w:left="284"/>
            </w:pPr>
          </w:p>
        </w:tc>
      </w:tr>
      <w:tr w:rsidR="00385D4D" w:rsidRPr="00FE7C18" w:rsidTr="00530F77">
        <w:trPr>
          <w:trHeight w:val="1284"/>
        </w:trPr>
        <w:tc>
          <w:tcPr>
            <w:tcW w:w="660" w:type="dxa"/>
            <w:tcBorders>
              <w:top w:val="single" w:sz="2" w:space="0" w:color="FFFFFF"/>
              <w:left w:val="single" w:sz="2" w:space="0" w:color="FFFFFF"/>
              <w:bottom w:val="single" w:sz="2" w:space="0" w:color="FFFFFF"/>
              <w:right w:val="single" w:sz="8" w:space="0" w:color="666666"/>
            </w:tcBorders>
            <w:shd w:val="clear" w:color="auto" w:fill="auto"/>
          </w:tcPr>
          <w:p w:rsidR="00385D4D" w:rsidRPr="00FE7C18" w:rsidRDefault="00385D4D" w:rsidP="00FE7C18">
            <w:pPr>
              <w:pStyle w:val="BasistekstWMO"/>
            </w:pPr>
          </w:p>
        </w:tc>
        <w:tc>
          <w:tcPr>
            <w:tcW w:w="588" w:type="dxa"/>
            <w:tcBorders>
              <w:top w:val="single" w:sz="2" w:space="0" w:color="FFFFFF"/>
              <w:bottom w:val="single" w:sz="2" w:space="0" w:color="FFFFFF"/>
              <w:right w:val="single" w:sz="2" w:space="0" w:color="FFFFFF"/>
            </w:tcBorders>
            <w:shd w:val="clear" w:color="auto" w:fill="auto"/>
            <w:tcMar>
              <w:left w:w="0" w:type="dxa"/>
              <w:right w:w="0" w:type="dxa"/>
            </w:tcMar>
          </w:tcPr>
          <w:p w:rsidR="00385D4D" w:rsidRPr="00FE7C18" w:rsidRDefault="00385D4D" w:rsidP="00FE7C18">
            <w:pPr>
              <w:pStyle w:val="BasistekstWMO"/>
            </w:pPr>
          </w:p>
        </w:tc>
        <w:tc>
          <w:tcPr>
            <w:tcW w:w="8460" w:type="dxa"/>
            <w:gridSpan w:val="2"/>
            <w:tcBorders>
              <w:top w:val="single" w:sz="2" w:space="0" w:color="FFFFFF"/>
              <w:left w:val="single" w:sz="2" w:space="0" w:color="FFFFFF"/>
              <w:bottom w:val="single" w:sz="2" w:space="0" w:color="FFFFFF"/>
              <w:right w:val="single" w:sz="2" w:space="0" w:color="FFFFFF"/>
            </w:tcBorders>
            <w:shd w:val="clear" w:color="auto" w:fill="auto"/>
            <w:tcMar>
              <w:left w:w="0" w:type="dxa"/>
              <w:right w:w="0" w:type="dxa"/>
            </w:tcMar>
          </w:tcPr>
          <w:p w:rsidR="00385D4D" w:rsidRPr="00FE7C18" w:rsidRDefault="00385D4D" w:rsidP="00FE7C18">
            <w:pPr>
              <w:pStyle w:val="BasistekstWMO"/>
            </w:pPr>
          </w:p>
        </w:tc>
      </w:tr>
    </w:tbl>
    <w:tbl>
      <w:tblPr>
        <w:tblStyle w:val="Tabelraster"/>
        <w:tblpPr w:vertAnchor="page" w:horzAnchor="page" w:tblpX="1419" w:tblpY="12095"/>
        <w:tblOverlap w:val="never"/>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85"/>
      </w:tblGrid>
      <w:tr w:rsidR="00C41955" w:rsidRPr="00FE7C18" w:rsidTr="002B7EA0">
        <w:trPr>
          <w:trHeight w:hRule="exact" w:val="320"/>
        </w:trPr>
        <w:tc>
          <w:tcPr>
            <w:tcW w:w="9085" w:type="dxa"/>
            <w:shd w:val="clear" w:color="auto" w:fill="auto"/>
          </w:tcPr>
          <w:p w:rsidR="00C41955" w:rsidRPr="00FE7C18" w:rsidRDefault="00C56962" w:rsidP="00FE7C18">
            <w:pPr>
              <w:pStyle w:val="AuteurendatumWMO"/>
              <w:spacing w:line="280" w:lineRule="atLeast"/>
            </w:pPr>
            <w:r w:rsidRPr="00FE7C18">
              <w:t xml:space="preserve">Leo Admiraal en Corrie </w:t>
            </w:r>
            <w:proofErr w:type="spellStart"/>
            <w:r w:rsidRPr="00FE7C18">
              <w:t>Verstoep</w:t>
            </w:r>
            <w:proofErr w:type="spellEnd"/>
          </w:p>
        </w:tc>
      </w:tr>
      <w:tr w:rsidR="00C41955" w:rsidRPr="00FE7C18" w:rsidTr="002B7EA0">
        <w:trPr>
          <w:trHeight w:hRule="exact" w:val="320"/>
        </w:trPr>
        <w:tc>
          <w:tcPr>
            <w:tcW w:w="9085" w:type="dxa"/>
            <w:shd w:val="clear" w:color="auto" w:fill="auto"/>
          </w:tcPr>
          <w:p w:rsidR="00C41955" w:rsidRPr="00FE7C18" w:rsidRDefault="00C56962" w:rsidP="00FE7C18">
            <w:pPr>
              <w:pStyle w:val="AuteurendatumWMO"/>
              <w:spacing w:line="280" w:lineRule="atLeast"/>
            </w:pPr>
            <w:r w:rsidRPr="00FE7C18">
              <w:t>November 2012</w:t>
            </w:r>
          </w:p>
        </w:tc>
      </w:tr>
    </w:tbl>
    <w:p w:rsidR="003F4995" w:rsidRPr="00FE7C18" w:rsidRDefault="00180228" w:rsidP="00FE7C18">
      <w:pPr>
        <w:pStyle w:val="BasistekstWMO"/>
      </w:pPr>
      <w:r w:rsidRPr="00FE7C18">
        <w:rPr>
          <w:noProof/>
          <w:lang w:val="en-US" w:eastAsia="en-US"/>
        </w:rPr>
        <w:drawing>
          <wp:anchor distT="0" distB="0" distL="114300" distR="114300" simplePos="0" relativeHeight="251658240" behindDoc="0" locked="0" layoutInCell="0" allowOverlap="0" wp14:anchorId="5E469B3E" wp14:editId="55BE71B7">
            <wp:simplePos x="0" y="0"/>
            <wp:positionH relativeFrom="page">
              <wp:posOffset>632460</wp:posOffset>
            </wp:positionH>
            <wp:positionV relativeFrom="page">
              <wp:posOffset>8832215</wp:posOffset>
            </wp:positionV>
            <wp:extent cx="2236470" cy="1242060"/>
            <wp:effectExtent l="19050" t="0" r="0" b="0"/>
            <wp:wrapNone/>
            <wp:docPr id="3" name="logo-wmo-werkplaatsen 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mo-werkplaatsen 600dpi.png"/>
                    <pic:cNvPicPr>
                      <a:picLocks noChangeAspect="1" noChangeArrowheads="1"/>
                    </pic:cNvPicPr>
                  </pic:nvPicPr>
                  <pic:blipFill>
                    <a:blip r:embed="rId9"/>
                    <a:srcRect/>
                    <a:stretch>
                      <a:fillRect/>
                    </a:stretch>
                  </pic:blipFill>
                  <pic:spPr bwMode="auto">
                    <a:xfrm>
                      <a:off x="0" y="0"/>
                      <a:ext cx="2236470" cy="1242060"/>
                    </a:xfrm>
                    <a:prstGeom prst="rect">
                      <a:avLst/>
                    </a:prstGeom>
                    <a:noFill/>
                  </pic:spPr>
                </pic:pic>
              </a:graphicData>
            </a:graphic>
          </wp:anchor>
        </w:drawing>
      </w:r>
    </w:p>
    <w:tbl>
      <w:tblPr>
        <w:tblStyle w:val="Tabelraster"/>
        <w:tblpPr w:vertAnchor="page" w:horzAnchor="page" w:tblpX="6001" w:tblpY="1389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94"/>
      </w:tblGrid>
      <w:tr w:rsidR="000419BC" w:rsidRPr="00FE7C18" w:rsidTr="000419BC">
        <w:trPr>
          <w:trHeight w:val="1800"/>
        </w:trPr>
        <w:tc>
          <w:tcPr>
            <w:tcW w:w="4494" w:type="dxa"/>
            <w:shd w:val="clear" w:color="auto" w:fill="auto"/>
          </w:tcPr>
          <w:p w:rsidR="000419BC" w:rsidRPr="00FE7C18" w:rsidRDefault="0069798C" w:rsidP="00FE7C18">
            <w:pPr>
              <w:pStyle w:val="BasistekstWMO"/>
            </w:pPr>
            <w:r w:rsidRPr="00FE7C18">
              <w:rPr>
                <w:noProof/>
                <w:lang w:val="en-US" w:eastAsia="en-US"/>
              </w:rPr>
              <w:lastRenderedPageBreak/>
              <w:drawing>
                <wp:anchor distT="0" distB="0" distL="114300" distR="114300" simplePos="0" relativeHeight="251660288" behindDoc="1" locked="0" layoutInCell="1" allowOverlap="1" wp14:anchorId="061D4B4E" wp14:editId="2CDEB04D">
                  <wp:simplePos x="0" y="0"/>
                  <wp:positionH relativeFrom="column">
                    <wp:posOffset>31750</wp:posOffset>
                  </wp:positionH>
                  <wp:positionV relativeFrom="paragraph">
                    <wp:posOffset>62230</wp:posOffset>
                  </wp:positionV>
                  <wp:extent cx="2749550" cy="789940"/>
                  <wp:effectExtent l="19050" t="0" r="0" b="0"/>
                  <wp:wrapThrough wrapText="bothSides">
                    <wp:wrapPolygon edited="0">
                      <wp:start x="-150" y="0"/>
                      <wp:lineTo x="-150" y="20836"/>
                      <wp:lineTo x="21550" y="20836"/>
                      <wp:lineTo x="21550" y="0"/>
                      <wp:lineTo x="-150" y="0"/>
                    </wp:wrapPolygon>
                  </wp:wrapThrough>
                  <wp:docPr id="1" name="Afbeelding 4" descr="logo ISW 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ISW Utrech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9550" cy="789940"/>
                          </a:xfrm>
                          <a:prstGeom prst="rect">
                            <a:avLst/>
                          </a:prstGeom>
                          <a:noFill/>
                          <a:ln>
                            <a:noFill/>
                          </a:ln>
                        </pic:spPr>
                      </pic:pic>
                    </a:graphicData>
                  </a:graphic>
                </wp:anchor>
              </w:drawing>
            </w:r>
          </w:p>
        </w:tc>
      </w:tr>
    </w:tbl>
    <w:p w:rsidR="007720EF" w:rsidRPr="00FE7C18" w:rsidRDefault="007720EF" w:rsidP="00FE7C18">
      <w:pPr>
        <w:sectPr w:rsidR="007720EF" w:rsidRPr="00FE7C18" w:rsidSect="007036BC">
          <w:headerReference w:type="even" r:id="rId11"/>
          <w:headerReference w:type="default" r:id="rId12"/>
          <w:footerReference w:type="even" r:id="rId13"/>
          <w:footerReference w:type="default" r:id="rId14"/>
          <w:pgSz w:w="11906" w:h="16838" w:code="9"/>
          <w:pgMar w:top="1916" w:right="1418" w:bottom="1247" w:left="1701" w:header="709" w:footer="709" w:gutter="0"/>
          <w:cols w:space="708"/>
          <w:titlePg/>
          <w:docGrid w:linePitch="360"/>
        </w:sectPr>
      </w:pPr>
    </w:p>
    <w:p w:rsidR="00974094" w:rsidRPr="00FE7C18" w:rsidRDefault="00237431" w:rsidP="00FE7C18">
      <w:pPr>
        <w:pStyle w:val="InhoudsopgavekopWMO"/>
        <w:spacing w:line="280" w:lineRule="atLeast"/>
      </w:pPr>
      <w:r w:rsidRPr="00FE7C18">
        <w:lastRenderedPageBreak/>
        <w:t>Inhoudsopgave</w:t>
      </w:r>
    </w:p>
    <w:p w:rsidR="00BC4CEA" w:rsidRDefault="00FE7C18">
      <w:pPr>
        <w:pStyle w:val="Inhopg1"/>
        <w:rPr>
          <w:rFonts w:asciiTheme="minorHAnsi" w:eastAsiaTheme="minorEastAsia" w:hAnsiTheme="minorHAnsi" w:cstheme="minorBidi"/>
          <w:b w:val="0"/>
          <w:color w:val="auto"/>
          <w:szCs w:val="22"/>
        </w:rPr>
      </w:pPr>
      <w:r w:rsidRPr="00FE7C18">
        <w:fldChar w:fldCharType="begin"/>
      </w:r>
      <w:r w:rsidRPr="00FE7C18">
        <w:instrText xml:space="preserve"> TOC \o "1-2" \h \z \t  </w:instrText>
      </w:r>
      <w:r w:rsidRPr="00FE7C18">
        <w:fldChar w:fldCharType="separate"/>
      </w:r>
      <w:hyperlink w:anchor="_Toc358891310" w:history="1">
        <w:r w:rsidR="00BC4CEA" w:rsidRPr="009F1496">
          <w:rPr>
            <w:rStyle w:val="Hyperlink"/>
          </w:rPr>
          <w:t>Inleiding</w:t>
        </w:r>
        <w:r w:rsidR="00BC4CEA">
          <w:rPr>
            <w:webHidden/>
          </w:rPr>
          <w:tab/>
        </w:r>
        <w:r w:rsidR="00BC4CEA">
          <w:rPr>
            <w:webHidden/>
          </w:rPr>
          <w:fldChar w:fldCharType="begin"/>
        </w:r>
        <w:r w:rsidR="00BC4CEA">
          <w:rPr>
            <w:webHidden/>
          </w:rPr>
          <w:instrText xml:space="preserve"> PAGEREF _Toc358891310 \h </w:instrText>
        </w:r>
        <w:r w:rsidR="00BC4CEA">
          <w:rPr>
            <w:webHidden/>
          </w:rPr>
        </w:r>
        <w:r w:rsidR="00BC4CEA">
          <w:rPr>
            <w:webHidden/>
          </w:rPr>
          <w:fldChar w:fldCharType="separate"/>
        </w:r>
        <w:r w:rsidR="00BC4CEA">
          <w:rPr>
            <w:webHidden/>
          </w:rPr>
          <w:t>3</w:t>
        </w:r>
        <w:r w:rsidR="00BC4CEA">
          <w:rPr>
            <w:webHidden/>
          </w:rPr>
          <w:fldChar w:fldCharType="end"/>
        </w:r>
      </w:hyperlink>
    </w:p>
    <w:p w:rsidR="00BC4CEA" w:rsidRDefault="00986673">
      <w:pPr>
        <w:pStyle w:val="Inhopg1"/>
        <w:tabs>
          <w:tab w:val="left" w:pos="900"/>
        </w:tabs>
        <w:rPr>
          <w:rFonts w:asciiTheme="minorHAnsi" w:eastAsiaTheme="minorEastAsia" w:hAnsiTheme="minorHAnsi" w:cstheme="minorBidi"/>
          <w:b w:val="0"/>
          <w:color w:val="auto"/>
          <w:szCs w:val="22"/>
        </w:rPr>
      </w:pPr>
      <w:hyperlink w:anchor="_Toc358891311" w:history="1">
        <w:r w:rsidR="00BC4CEA" w:rsidRPr="009F1496">
          <w:rPr>
            <w:rStyle w:val="Hyperlink"/>
          </w:rPr>
          <w:t>Les 1</w:t>
        </w:r>
        <w:r w:rsidR="00BC4CEA">
          <w:rPr>
            <w:rFonts w:asciiTheme="minorHAnsi" w:eastAsiaTheme="minorEastAsia" w:hAnsiTheme="minorHAnsi" w:cstheme="minorBidi"/>
            <w:b w:val="0"/>
            <w:color w:val="auto"/>
            <w:szCs w:val="22"/>
          </w:rPr>
          <w:tab/>
        </w:r>
        <w:r w:rsidR="00BC4CEA" w:rsidRPr="009F1496">
          <w:rPr>
            <w:rStyle w:val="Hyperlink"/>
          </w:rPr>
          <w:t xml:space="preserve"> Inleiding Sociaal Isolement</w:t>
        </w:r>
        <w:r w:rsidR="00BC4CEA">
          <w:rPr>
            <w:webHidden/>
          </w:rPr>
          <w:tab/>
        </w:r>
        <w:r w:rsidR="00BC4CEA">
          <w:rPr>
            <w:webHidden/>
          </w:rPr>
          <w:fldChar w:fldCharType="begin"/>
        </w:r>
        <w:r w:rsidR="00BC4CEA">
          <w:rPr>
            <w:webHidden/>
          </w:rPr>
          <w:instrText xml:space="preserve"> PAGEREF _Toc358891311 \h </w:instrText>
        </w:r>
        <w:r w:rsidR="00BC4CEA">
          <w:rPr>
            <w:webHidden/>
          </w:rPr>
        </w:r>
        <w:r w:rsidR="00BC4CEA">
          <w:rPr>
            <w:webHidden/>
          </w:rPr>
          <w:fldChar w:fldCharType="separate"/>
        </w:r>
        <w:r w:rsidR="00BC4CEA">
          <w:rPr>
            <w:webHidden/>
          </w:rPr>
          <w:t>4</w:t>
        </w:r>
        <w:r w:rsidR="00BC4CEA">
          <w:rPr>
            <w:webHidden/>
          </w:rPr>
          <w:fldChar w:fldCharType="end"/>
        </w:r>
      </w:hyperlink>
    </w:p>
    <w:p w:rsidR="00BC4CEA" w:rsidRDefault="00986673">
      <w:pPr>
        <w:pStyle w:val="Inhopg1"/>
        <w:tabs>
          <w:tab w:val="left" w:pos="900"/>
        </w:tabs>
        <w:rPr>
          <w:rFonts w:asciiTheme="minorHAnsi" w:eastAsiaTheme="minorEastAsia" w:hAnsiTheme="minorHAnsi" w:cstheme="minorBidi"/>
          <w:b w:val="0"/>
          <w:color w:val="auto"/>
          <w:szCs w:val="22"/>
        </w:rPr>
      </w:pPr>
      <w:hyperlink w:anchor="_Toc358891312" w:history="1">
        <w:r w:rsidR="00BC4CEA" w:rsidRPr="009F1496">
          <w:rPr>
            <w:rStyle w:val="Hyperlink"/>
          </w:rPr>
          <w:t>Les 2</w:t>
        </w:r>
        <w:r w:rsidR="00BC4CEA">
          <w:rPr>
            <w:rFonts w:asciiTheme="minorHAnsi" w:eastAsiaTheme="minorEastAsia" w:hAnsiTheme="minorHAnsi" w:cstheme="minorBidi"/>
            <w:b w:val="0"/>
            <w:color w:val="auto"/>
            <w:szCs w:val="22"/>
          </w:rPr>
          <w:tab/>
        </w:r>
        <w:r w:rsidR="00BC4CEA" w:rsidRPr="009F1496">
          <w:rPr>
            <w:rStyle w:val="Hyperlink"/>
          </w:rPr>
          <w:t>Eenzaamheid en Sociaal Isolement</w:t>
        </w:r>
        <w:r w:rsidR="00BC4CEA">
          <w:rPr>
            <w:webHidden/>
          </w:rPr>
          <w:tab/>
        </w:r>
        <w:r w:rsidR="00BC4CEA">
          <w:rPr>
            <w:webHidden/>
          </w:rPr>
          <w:fldChar w:fldCharType="begin"/>
        </w:r>
        <w:r w:rsidR="00BC4CEA">
          <w:rPr>
            <w:webHidden/>
          </w:rPr>
          <w:instrText xml:space="preserve"> PAGEREF _Toc358891312 \h </w:instrText>
        </w:r>
        <w:r w:rsidR="00BC4CEA">
          <w:rPr>
            <w:webHidden/>
          </w:rPr>
        </w:r>
        <w:r w:rsidR="00BC4CEA">
          <w:rPr>
            <w:webHidden/>
          </w:rPr>
          <w:fldChar w:fldCharType="separate"/>
        </w:r>
        <w:r w:rsidR="00BC4CEA">
          <w:rPr>
            <w:webHidden/>
          </w:rPr>
          <w:t>8</w:t>
        </w:r>
        <w:r w:rsidR="00BC4CEA">
          <w:rPr>
            <w:webHidden/>
          </w:rPr>
          <w:fldChar w:fldCharType="end"/>
        </w:r>
      </w:hyperlink>
    </w:p>
    <w:p w:rsidR="00BC4CEA" w:rsidRDefault="00986673">
      <w:pPr>
        <w:pStyle w:val="Inhopg1"/>
        <w:tabs>
          <w:tab w:val="left" w:pos="900"/>
        </w:tabs>
        <w:rPr>
          <w:rFonts w:asciiTheme="minorHAnsi" w:eastAsiaTheme="minorEastAsia" w:hAnsiTheme="minorHAnsi" w:cstheme="minorBidi"/>
          <w:b w:val="0"/>
          <w:color w:val="auto"/>
          <w:szCs w:val="22"/>
        </w:rPr>
      </w:pPr>
      <w:hyperlink w:anchor="_Toc358891313" w:history="1">
        <w:r w:rsidR="00BC4CEA" w:rsidRPr="009F1496">
          <w:rPr>
            <w:rStyle w:val="Hyperlink"/>
          </w:rPr>
          <w:t>Les 3</w:t>
        </w:r>
        <w:r w:rsidR="00BC4CEA">
          <w:rPr>
            <w:rFonts w:asciiTheme="minorHAnsi" w:eastAsiaTheme="minorEastAsia" w:hAnsiTheme="minorHAnsi" w:cstheme="minorBidi"/>
            <w:b w:val="0"/>
            <w:color w:val="auto"/>
            <w:szCs w:val="22"/>
          </w:rPr>
          <w:tab/>
        </w:r>
        <w:r w:rsidR="00BC4CEA" w:rsidRPr="009F1496">
          <w:rPr>
            <w:rStyle w:val="Hyperlink"/>
          </w:rPr>
          <w:t>Mensen in sociaal isolement bereiken</w:t>
        </w:r>
        <w:r w:rsidR="00BC4CEA">
          <w:rPr>
            <w:webHidden/>
          </w:rPr>
          <w:tab/>
        </w:r>
        <w:r w:rsidR="00BC4CEA">
          <w:rPr>
            <w:webHidden/>
          </w:rPr>
          <w:fldChar w:fldCharType="begin"/>
        </w:r>
        <w:r w:rsidR="00BC4CEA">
          <w:rPr>
            <w:webHidden/>
          </w:rPr>
          <w:instrText xml:space="preserve"> PAGEREF _Toc358891313 \h </w:instrText>
        </w:r>
        <w:r w:rsidR="00BC4CEA">
          <w:rPr>
            <w:webHidden/>
          </w:rPr>
        </w:r>
        <w:r w:rsidR="00BC4CEA">
          <w:rPr>
            <w:webHidden/>
          </w:rPr>
          <w:fldChar w:fldCharType="separate"/>
        </w:r>
        <w:r w:rsidR="00BC4CEA">
          <w:rPr>
            <w:webHidden/>
          </w:rPr>
          <w:t>10</w:t>
        </w:r>
        <w:r w:rsidR="00BC4CEA">
          <w:rPr>
            <w:webHidden/>
          </w:rPr>
          <w:fldChar w:fldCharType="end"/>
        </w:r>
      </w:hyperlink>
    </w:p>
    <w:p w:rsidR="00BC4CEA" w:rsidRDefault="00986673">
      <w:pPr>
        <w:pStyle w:val="Inhopg1"/>
        <w:rPr>
          <w:rFonts w:asciiTheme="minorHAnsi" w:eastAsiaTheme="minorEastAsia" w:hAnsiTheme="minorHAnsi" w:cstheme="minorBidi"/>
          <w:b w:val="0"/>
          <w:color w:val="auto"/>
          <w:szCs w:val="22"/>
        </w:rPr>
      </w:pPr>
      <w:hyperlink w:anchor="_Toc358891314" w:history="1">
        <w:r w:rsidR="00BC4CEA" w:rsidRPr="009F1496">
          <w:rPr>
            <w:rStyle w:val="Hyperlink"/>
          </w:rPr>
          <w:t>Les 4   Wmo: Schakels en Verbinding</w:t>
        </w:r>
        <w:r w:rsidR="00BC4CEA">
          <w:rPr>
            <w:webHidden/>
          </w:rPr>
          <w:tab/>
        </w:r>
        <w:r w:rsidR="00BC4CEA">
          <w:rPr>
            <w:webHidden/>
          </w:rPr>
          <w:fldChar w:fldCharType="begin"/>
        </w:r>
        <w:r w:rsidR="00BC4CEA">
          <w:rPr>
            <w:webHidden/>
          </w:rPr>
          <w:instrText xml:space="preserve"> PAGEREF _Toc358891314 \h </w:instrText>
        </w:r>
        <w:r w:rsidR="00BC4CEA">
          <w:rPr>
            <w:webHidden/>
          </w:rPr>
        </w:r>
        <w:r w:rsidR="00BC4CEA">
          <w:rPr>
            <w:webHidden/>
          </w:rPr>
          <w:fldChar w:fldCharType="separate"/>
        </w:r>
        <w:r w:rsidR="00BC4CEA">
          <w:rPr>
            <w:webHidden/>
          </w:rPr>
          <w:t>11</w:t>
        </w:r>
        <w:r w:rsidR="00BC4CEA">
          <w:rPr>
            <w:webHidden/>
          </w:rPr>
          <w:fldChar w:fldCharType="end"/>
        </w:r>
      </w:hyperlink>
    </w:p>
    <w:p w:rsidR="00BC4CEA" w:rsidRDefault="00986673">
      <w:pPr>
        <w:pStyle w:val="Inhopg1"/>
        <w:rPr>
          <w:rFonts w:asciiTheme="minorHAnsi" w:eastAsiaTheme="minorEastAsia" w:hAnsiTheme="minorHAnsi" w:cstheme="minorBidi"/>
          <w:b w:val="0"/>
          <w:color w:val="auto"/>
          <w:szCs w:val="22"/>
        </w:rPr>
      </w:pPr>
      <w:hyperlink w:anchor="_Toc358891315" w:history="1">
        <w:r w:rsidR="00BC4CEA" w:rsidRPr="009F1496">
          <w:rPr>
            <w:rStyle w:val="Hyperlink"/>
          </w:rPr>
          <w:t>Les 5   Maatschappelijke Steunsystemen en Community Support</w:t>
        </w:r>
        <w:r w:rsidR="00BC4CEA">
          <w:rPr>
            <w:webHidden/>
          </w:rPr>
          <w:tab/>
        </w:r>
        <w:r w:rsidR="00BC4CEA">
          <w:rPr>
            <w:webHidden/>
          </w:rPr>
          <w:fldChar w:fldCharType="begin"/>
        </w:r>
        <w:r w:rsidR="00BC4CEA">
          <w:rPr>
            <w:webHidden/>
          </w:rPr>
          <w:instrText xml:space="preserve"> PAGEREF _Toc358891315 \h </w:instrText>
        </w:r>
        <w:r w:rsidR="00BC4CEA">
          <w:rPr>
            <w:webHidden/>
          </w:rPr>
        </w:r>
        <w:r w:rsidR="00BC4CEA">
          <w:rPr>
            <w:webHidden/>
          </w:rPr>
          <w:fldChar w:fldCharType="separate"/>
        </w:r>
        <w:r w:rsidR="00BC4CEA">
          <w:rPr>
            <w:webHidden/>
          </w:rPr>
          <w:t>13</w:t>
        </w:r>
        <w:r w:rsidR="00BC4CEA">
          <w:rPr>
            <w:webHidden/>
          </w:rPr>
          <w:fldChar w:fldCharType="end"/>
        </w:r>
      </w:hyperlink>
    </w:p>
    <w:p w:rsidR="00BC4CEA" w:rsidRDefault="00986673">
      <w:pPr>
        <w:pStyle w:val="Inhopg1"/>
        <w:tabs>
          <w:tab w:val="left" w:pos="900"/>
        </w:tabs>
        <w:rPr>
          <w:rFonts w:asciiTheme="minorHAnsi" w:eastAsiaTheme="minorEastAsia" w:hAnsiTheme="minorHAnsi" w:cstheme="minorBidi"/>
          <w:b w:val="0"/>
          <w:color w:val="auto"/>
          <w:szCs w:val="22"/>
        </w:rPr>
      </w:pPr>
      <w:hyperlink w:anchor="_Toc358891316" w:history="1">
        <w:r w:rsidR="00BC4CEA" w:rsidRPr="009F1496">
          <w:rPr>
            <w:rStyle w:val="Hyperlink"/>
          </w:rPr>
          <w:t xml:space="preserve">Les 6 </w:t>
        </w:r>
        <w:r w:rsidR="00BC4CEA">
          <w:rPr>
            <w:rFonts w:asciiTheme="minorHAnsi" w:eastAsiaTheme="minorEastAsia" w:hAnsiTheme="minorHAnsi" w:cstheme="minorBidi"/>
            <w:b w:val="0"/>
            <w:color w:val="auto"/>
            <w:szCs w:val="22"/>
          </w:rPr>
          <w:tab/>
        </w:r>
        <w:r w:rsidR="00BC4CEA" w:rsidRPr="009F1496">
          <w:rPr>
            <w:rStyle w:val="Hyperlink"/>
          </w:rPr>
          <w:t>Participatiemogelijkheden</w:t>
        </w:r>
        <w:r w:rsidR="00BC4CEA">
          <w:rPr>
            <w:webHidden/>
          </w:rPr>
          <w:tab/>
        </w:r>
        <w:r w:rsidR="00BC4CEA">
          <w:rPr>
            <w:webHidden/>
          </w:rPr>
          <w:fldChar w:fldCharType="begin"/>
        </w:r>
        <w:r w:rsidR="00BC4CEA">
          <w:rPr>
            <w:webHidden/>
          </w:rPr>
          <w:instrText xml:space="preserve"> PAGEREF _Toc358891316 \h </w:instrText>
        </w:r>
        <w:r w:rsidR="00BC4CEA">
          <w:rPr>
            <w:webHidden/>
          </w:rPr>
        </w:r>
        <w:r w:rsidR="00BC4CEA">
          <w:rPr>
            <w:webHidden/>
          </w:rPr>
          <w:fldChar w:fldCharType="separate"/>
        </w:r>
        <w:r w:rsidR="00BC4CEA">
          <w:rPr>
            <w:webHidden/>
          </w:rPr>
          <w:t>15</w:t>
        </w:r>
        <w:r w:rsidR="00BC4CEA">
          <w:rPr>
            <w:webHidden/>
          </w:rPr>
          <w:fldChar w:fldCharType="end"/>
        </w:r>
      </w:hyperlink>
    </w:p>
    <w:p w:rsidR="00BC4CEA" w:rsidRDefault="00986673">
      <w:pPr>
        <w:pStyle w:val="Inhopg1"/>
        <w:tabs>
          <w:tab w:val="left" w:pos="900"/>
        </w:tabs>
        <w:rPr>
          <w:rFonts w:asciiTheme="minorHAnsi" w:eastAsiaTheme="minorEastAsia" w:hAnsiTheme="minorHAnsi" w:cstheme="minorBidi"/>
          <w:b w:val="0"/>
          <w:color w:val="auto"/>
          <w:szCs w:val="22"/>
        </w:rPr>
      </w:pPr>
      <w:hyperlink w:anchor="_Toc358891317" w:history="1">
        <w:r w:rsidR="00BC4CEA" w:rsidRPr="009F1496">
          <w:rPr>
            <w:rStyle w:val="Hyperlink"/>
          </w:rPr>
          <w:t>Les 7</w:t>
        </w:r>
        <w:r w:rsidR="00BC4CEA">
          <w:rPr>
            <w:rFonts w:asciiTheme="minorHAnsi" w:eastAsiaTheme="minorEastAsia" w:hAnsiTheme="minorHAnsi" w:cstheme="minorBidi"/>
            <w:b w:val="0"/>
            <w:color w:val="auto"/>
            <w:szCs w:val="22"/>
          </w:rPr>
          <w:tab/>
        </w:r>
        <w:r w:rsidR="00BC4CEA" w:rsidRPr="009F1496">
          <w:rPr>
            <w:rStyle w:val="Hyperlink"/>
          </w:rPr>
          <w:t xml:space="preserve">  Presentatie Uitkomsten</w:t>
        </w:r>
        <w:r w:rsidR="00BC4CEA">
          <w:rPr>
            <w:webHidden/>
          </w:rPr>
          <w:tab/>
        </w:r>
        <w:r w:rsidR="00BC4CEA">
          <w:rPr>
            <w:webHidden/>
          </w:rPr>
          <w:fldChar w:fldCharType="begin"/>
        </w:r>
        <w:r w:rsidR="00BC4CEA">
          <w:rPr>
            <w:webHidden/>
          </w:rPr>
          <w:instrText xml:space="preserve"> PAGEREF _Toc358891317 \h </w:instrText>
        </w:r>
        <w:r w:rsidR="00BC4CEA">
          <w:rPr>
            <w:webHidden/>
          </w:rPr>
        </w:r>
        <w:r w:rsidR="00BC4CEA">
          <w:rPr>
            <w:webHidden/>
          </w:rPr>
          <w:fldChar w:fldCharType="separate"/>
        </w:r>
        <w:r w:rsidR="00BC4CEA">
          <w:rPr>
            <w:webHidden/>
          </w:rPr>
          <w:t>16</w:t>
        </w:r>
        <w:r w:rsidR="00BC4CEA">
          <w:rPr>
            <w:webHidden/>
          </w:rPr>
          <w:fldChar w:fldCharType="end"/>
        </w:r>
      </w:hyperlink>
    </w:p>
    <w:p w:rsidR="00BC4CEA" w:rsidRDefault="00986673">
      <w:pPr>
        <w:pStyle w:val="Inhopg1"/>
        <w:rPr>
          <w:rFonts w:asciiTheme="minorHAnsi" w:eastAsiaTheme="minorEastAsia" w:hAnsiTheme="minorHAnsi" w:cstheme="minorBidi"/>
          <w:b w:val="0"/>
          <w:color w:val="auto"/>
          <w:szCs w:val="22"/>
        </w:rPr>
      </w:pPr>
      <w:hyperlink w:anchor="_Toc358891318" w:history="1">
        <w:r w:rsidR="00BC4CEA" w:rsidRPr="009F1496">
          <w:rPr>
            <w:rStyle w:val="Hyperlink"/>
          </w:rPr>
          <w:t>Activiteiten in schema</w:t>
        </w:r>
        <w:r w:rsidR="00BC4CEA">
          <w:rPr>
            <w:webHidden/>
          </w:rPr>
          <w:tab/>
        </w:r>
        <w:r w:rsidR="00BC4CEA">
          <w:rPr>
            <w:webHidden/>
          </w:rPr>
          <w:fldChar w:fldCharType="begin"/>
        </w:r>
        <w:r w:rsidR="00BC4CEA">
          <w:rPr>
            <w:webHidden/>
          </w:rPr>
          <w:instrText xml:space="preserve"> PAGEREF _Toc358891318 \h </w:instrText>
        </w:r>
        <w:r w:rsidR="00BC4CEA">
          <w:rPr>
            <w:webHidden/>
          </w:rPr>
        </w:r>
        <w:r w:rsidR="00BC4CEA">
          <w:rPr>
            <w:webHidden/>
          </w:rPr>
          <w:fldChar w:fldCharType="separate"/>
        </w:r>
        <w:r w:rsidR="00BC4CEA">
          <w:rPr>
            <w:webHidden/>
          </w:rPr>
          <w:t>17</w:t>
        </w:r>
        <w:r w:rsidR="00BC4CEA">
          <w:rPr>
            <w:webHidden/>
          </w:rPr>
          <w:fldChar w:fldCharType="end"/>
        </w:r>
      </w:hyperlink>
    </w:p>
    <w:p w:rsidR="00BC4CEA" w:rsidRDefault="00986673">
      <w:pPr>
        <w:pStyle w:val="Inhopg1"/>
        <w:rPr>
          <w:rFonts w:asciiTheme="minorHAnsi" w:eastAsiaTheme="minorEastAsia" w:hAnsiTheme="minorHAnsi" w:cstheme="minorBidi"/>
          <w:b w:val="0"/>
          <w:color w:val="auto"/>
          <w:szCs w:val="22"/>
        </w:rPr>
      </w:pPr>
      <w:hyperlink w:anchor="_Toc358891319" w:history="1">
        <w:r w:rsidR="00BC4CEA" w:rsidRPr="009F1496">
          <w:rPr>
            <w:rStyle w:val="Hyperlink"/>
          </w:rPr>
          <w:t>Relevante en aanbevolen literatuur</w:t>
        </w:r>
        <w:r w:rsidR="00BC4CEA">
          <w:rPr>
            <w:webHidden/>
          </w:rPr>
          <w:tab/>
        </w:r>
        <w:r w:rsidR="00BC4CEA">
          <w:rPr>
            <w:webHidden/>
          </w:rPr>
          <w:fldChar w:fldCharType="begin"/>
        </w:r>
        <w:r w:rsidR="00BC4CEA">
          <w:rPr>
            <w:webHidden/>
          </w:rPr>
          <w:instrText xml:space="preserve"> PAGEREF _Toc358891319 \h </w:instrText>
        </w:r>
        <w:r w:rsidR="00BC4CEA">
          <w:rPr>
            <w:webHidden/>
          </w:rPr>
        </w:r>
        <w:r w:rsidR="00BC4CEA">
          <w:rPr>
            <w:webHidden/>
          </w:rPr>
          <w:fldChar w:fldCharType="separate"/>
        </w:r>
        <w:r w:rsidR="00BC4CEA">
          <w:rPr>
            <w:webHidden/>
          </w:rPr>
          <w:t>20</w:t>
        </w:r>
        <w:r w:rsidR="00BC4CEA">
          <w:rPr>
            <w:webHidden/>
          </w:rPr>
          <w:fldChar w:fldCharType="end"/>
        </w:r>
      </w:hyperlink>
    </w:p>
    <w:p w:rsidR="008A4520" w:rsidRPr="00FE7C18" w:rsidRDefault="00FE7C18" w:rsidP="00FE7C18">
      <w:pPr>
        <w:pStyle w:val="Inhopg1"/>
        <w:numPr>
          <w:ilvl w:val="0"/>
          <w:numId w:val="0"/>
        </w:numPr>
        <w:spacing w:line="280" w:lineRule="atLeast"/>
        <w:ind w:left="360"/>
        <w:rPr>
          <w:bCs/>
          <w:color w:val="000000"/>
          <w:sz w:val="24"/>
          <w:szCs w:val="24"/>
        </w:rPr>
      </w:pPr>
      <w:r w:rsidRPr="00FE7C18">
        <w:fldChar w:fldCharType="end"/>
      </w:r>
      <w:r w:rsidRPr="00FE7C18">
        <w:rPr>
          <w:bCs/>
          <w:color w:val="000000"/>
          <w:sz w:val="24"/>
          <w:szCs w:val="24"/>
        </w:rPr>
        <w:t xml:space="preserve"> </w:t>
      </w:r>
    </w:p>
    <w:p w:rsidR="00A23062" w:rsidRPr="00FE7C18" w:rsidRDefault="00A23062" w:rsidP="00FE7C18">
      <w:pPr>
        <w:pStyle w:val="Kop1"/>
        <w:spacing w:line="280" w:lineRule="atLeast"/>
      </w:pPr>
    </w:p>
    <w:p w:rsidR="00A23062" w:rsidRPr="00FE7C18" w:rsidRDefault="00A23062" w:rsidP="00FE7C18">
      <w:pPr>
        <w:pStyle w:val="BasistekstWMO"/>
      </w:pPr>
    </w:p>
    <w:p w:rsidR="00A23062" w:rsidRPr="00FE7C18" w:rsidRDefault="00A23062" w:rsidP="00FE7C18">
      <w:pPr>
        <w:pStyle w:val="BasistekstWMO"/>
      </w:pPr>
    </w:p>
    <w:p w:rsidR="00A23062" w:rsidRPr="00FE7C18" w:rsidRDefault="00A23062" w:rsidP="00FE7C18">
      <w:pPr>
        <w:pStyle w:val="BasistekstWMO"/>
      </w:pPr>
    </w:p>
    <w:p w:rsidR="00A23062" w:rsidRPr="00FE7C18" w:rsidRDefault="00A23062" w:rsidP="00FE7C18">
      <w:pPr>
        <w:pStyle w:val="BasistekstWMO"/>
      </w:pPr>
    </w:p>
    <w:p w:rsidR="00FE7C18" w:rsidRDefault="00FE7C18">
      <w:pPr>
        <w:spacing w:line="240" w:lineRule="atLeast"/>
        <w:rPr>
          <w:bCs/>
          <w:color w:val="666666"/>
          <w:sz w:val="52"/>
          <w:szCs w:val="32"/>
        </w:rPr>
      </w:pPr>
      <w:r>
        <w:br w:type="page"/>
      </w:r>
    </w:p>
    <w:p w:rsidR="003211B3" w:rsidRPr="00FE7C18" w:rsidRDefault="003211B3" w:rsidP="00FE7C18">
      <w:pPr>
        <w:pStyle w:val="Kop1"/>
        <w:spacing w:line="280" w:lineRule="atLeast"/>
        <w:rPr>
          <w:bCs w:val="0"/>
        </w:rPr>
      </w:pPr>
      <w:bookmarkStart w:id="1" w:name="_Toc358891310"/>
      <w:r w:rsidRPr="00FE7C18">
        <w:lastRenderedPageBreak/>
        <w:t>Inleiding</w:t>
      </w:r>
      <w:bookmarkEnd w:id="1"/>
    </w:p>
    <w:p w:rsidR="00E472C3" w:rsidRPr="00FE7C18" w:rsidRDefault="00E472C3" w:rsidP="00FE7C18">
      <w:pPr>
        <w:pStyle w:val="BasistekstWMO"/>
        <w:rPr>
          <w:i/>
        </w:rPr>
      </w:pPr>
      <w:r w:rsidRPr="00FE7C18">
        <w:tab/>
      </w:r>
      <w:r w:rsidRPr="00FE7C18">
        <w:tab/>
      </w:r>
      <w:r w:rsidRPr="00FE7C18">
        <w:tab/>
      </w:r>
      <w:r w:rsidRPr="00FE7C18">
        <w:rPr>
          <w:i/>
        </w:rPr>
        <w:t>Eb</w:t>
      </w:r>
      <w:r w:rsidRPr="00FE7C18">
        <w:rPr>
          <w:i/>
        </w:rPr>
        <w:tab/>
      </w:r>
    </w:p>
    <w:p w:rsidR="00E472C3" w:rsidRPr="00FE7C18" w:rsidRDefault="00E472C3" w:rsidP="00FE7C18">
      <w:pPr>
        <w:pStyle w:val="BasistekstWMO"/>
        <w:rPr>
          <w:i/>
        </w:rPr>
      </w:pPr>
      <w:r w:rsidRPr="00FE7C18">
        <w:rPr>
          <w:i/>
        </w:rPr>
        <w:tab/>
      </w:r>
      <w:r w:rsidRPr="00FE7C18">
        <w:rPr>
          <w:i/>
        </w:rPr>
        <w:tab/>
      </w:r>
      <w:r w:rsidRPr="00FE7C18">
        <w:rPr>
          <w:i/>
        </w:rPr>
        <w:tab/>
        <w:t>Ik trek mij terug en wacht</w:t>
      </w:r>
      <w:r w:rsidR="000C3F78">
        <w:rPr>
          <w:i/>
        </w:rPr>
        <w:t>,</w:t>
      </w:r>
    </w:p>
    <w:p w:rsidR="00E472C3" w:rsidRPr="00FE7C18" w:rsidRDefault="00E472C3" w:rsidP="00FE7C18">
      <w:pPr>
        <w:pStyle w:val="BasistekstWMO"/>
        <w:rPr>
          <w:i/>
        </w:rPr>
      </w:pPr>
      <w:r w:rsidRPr="00FE7C18">
        <w:rPr>
          <w:i/>
        </w:rPr>
        <w:tab/>
      </w:r>
      <w:r w:rsidRPr="00FE7C18">
        <w:rPr>
          <w:i/>
        </w:rPr>
        <w:tab/>
      </w:r>
      <w:r w:rsidRPr="00FE7C18">
        <w:rPr>
          <w:i/>
        </w:rPr>
        <w:tab/>
        <w:t>Dit is de tijd die niet verloren gaat</w:t>
      </w:r>
      <w:r w:rsidR="000C3F78">
        <w:rPr>
          <w:i/>
        </w:rPr>
        <w:t>,</w:t>
      </w:r>
    </w:p>
    <w:p w:rsidR="00E472C3" w:rsidRPr="00FE7C18" w:rsidRDefault="00E472C3" w:rsidP="00FE7C18">
      <w:pPr>
        <w:pStyle w:val="BasistekstWMO"/>
        <w:rPr>
          <w:i/>
        </w:rPr>
      </w:pPr>
      <w:r w:rsidRPr="00FE7C18">
        <w:rPr>
          <w:i/>
        </w:rPr>
        <w:tab/>
      </w:r>
      <w:r w:rsidRPr="00FE7C18">
        <w:rPr>
          <w:i/>
        </w:rPr>
        <w:tab/>
      </w:r>
      <w:r w:rsidRPr="00FE7C18">
        <w:rPr>
          <w:i/>
        </w:rPr>
        <w:tab/>
        <w:t>Iedere minuut zet zich in toekom</w:t>
      </w:r>
      <w:r w:rsidR="000C3F78">
        <w:rPr>
          <w:i/>
        </w:rPr>
        <w:t>s</w:t>
      </w:r>
      <w:r w:rsidRPr="00FE7C18">
        <w:rPr>
          <w:i/>
        </w:rPr>
        <w:t>t om.</w:t>
      </w:r>
    </w:p>
    <w:p w:rsidR="00E472C3" w:rsidRPr="00FE7C18" w:rsidRDefault="00E472C3" w:rsidP="00FE7C18">
      <w:pPr>
        <w:pStyle w:val="BasistekstWMO"/>
        <w:rPr>
          <w:i/>
        </w:rPr>
      </w:pPr>
    </w:p>
    <w:p w:rsidR="00E472C3" w:rsidRPr="00FE7C18" w:rsidRDefault="00E472C3" w:rsidP="00FE7C18">
      <w:pPr>
        <w:pStyle w:val="BasistekstWMO"/>
        <w:rPr>
          <w:i/>
        </w:rPr>
      </w:pPr>
      <w:r w:rsidRPr="00FE7C18">
        <w:rPr>
          <w:i/>
        </w:rPr>
        <w:tab/>
      </w:r>
      <w:r w:rsidRPr="00FE7C18">
        <w:rPr>
          <w:i/>
        </w:rPr>
        <w:tab/>
      </w:r>
      <w:r w:rsidRPr="00FE7C18">
        <w:rPr>
          <w:i/>
        </w:rPr>
        <w:tab/>
        <w:t>Ik ben een oceaan van wachten,</w:t>
      </w:r>
    </w:p>
    <w:p w:rsidR="00E472C3" w:rsidRPr="00FE7C18" w:rsidRDefault="00E472C3" w:rsidP="00FE7C18">
      <w:pPr>
        <w:pStyle w:val="BasistekstWMO"/>
        <w:rPr>
          <w:i/>
        </w:rPr>
      </w:pPr>
      <w:r w:rsidRPr="00FE7C18">
        <w:rPr>
          <w:i/>
        </w:rPr>
        <w:tab/>
      </w:r>
      <w:r w:rsidRPr="00FE7C18">
        <w:rPr>
          <w:i/>
        </w:rPr>
        <w:tab/>
      </w:r>
      <w:r w:rsidRPr="00FE7C18">
        <w:rPr>
          <w:i/>
        </w:rPr>
        <w:tab/>
        <w:t>Waterdun omhuld door ’t ogenblik.</w:t>
      </w:r>
    </w:p>
    <w:p w:rsidR="00E472C3" w:rsidRPr="00FE7C18" w:rsidRDefault="00E472C3" w:rsidP="00FE7C18">
      <w:pPr>
        <w:pStyle w:val="BasistekstWMO"/>
        <w:rPr>
          <w:i/>
        </w:rPr>
      </w:pPr>
    </w:p>
    <w:p w:rsidR="00E472C3" w:rsidRPr="00FE7C18" w:rsidRDefault="00E472C3" w:rsidP="00FE7C18">
      <w:pPr>
        <w:pStyle w:val="BasistekstWMO"/>
        <w:rPr>
          <w:i/>
        </w:rPr>
      </w:pPr>
      <w:r w:rsidRPr="00FE7C18">
        <w:rPr>
          <w:i/>
        </w:rPr>
        <w:tab/>
      </w:r>
      <w:r w:rsidRPr="00FE7C18">
        <w:rPr>
          <w:i/>
        </w:rPr>
        <w:tab/>
      </w:r>
      <w:r w:rsidRPr="00FE7C18">
        <w:rPr>
          <w:i/>
        </w:rPr>
        <w:tab/>
        <w:t>Zuigende eb van het gemoed,</w:t>
      </w:r>
    </w:p>
    <w:p w:rsidR="00E472C3" w:rsidRPr="00FE7C18" w:rsidRDefault="00E472C3" w:rsidP="00FE7C18">
      <w:pPr>
        <w:pStyle w:val="BasistekstWMO"/>
        <w:rPr>
          <w:i/>
        </w:rPr>
      </w:pPr>
      <w:r w:rsidRPr="00FE7C18">
        <w:rPr>
          <w:i/>
        </w:rPr>
        <w:tab/>
      </w:r>
      <w:r w:rsidRPr="00FE7C18">
        <w:rPr>
          <w:i/>
        </w:rPr>
        <w:tab/>
      </w:r>
      <w:r w:rsidRPr="00FE7C18">
        <w:rPr>
          <w:i/>
        </w:rPr>
        <w:tab/>
        <w:t>Dat de minuten trekt en dat de vloed</w:t>
      </w:r>
      <w:r w:rsidR="000C3F78">
        <w:rPr>
          <w:i/>
        </w:rPr>
        <w:t>,</w:t>
      </w:r>
    </w:p>
    <w:p w:rsidR="00E472C3" w:rsidRPr="00FE7C18" w:rsidRDefault="00E472C3" w:rsidP="00FE7C18">
      <w:pPr>
        <w:pStyle w:val="BasistekstWMO"/>
        <w:rPr>
          <w:i/>
        </w:rPr>
      </w:pPr>
      <w:r w:rsidRPr="00FE7C18">
        <w:rPr>
          <w:i/>
        </w:rPr>
        <w:tab/>
      </w:r>
      <w:r w:rsidRPr="00FE7C18">
        <w:rPr>
          <w:i/>
        </w:rPr>
        <w:tab/>
      </w:r>
      <w:r w:rsidRPr="00FE7C18">
        <w:rPr>
          <w:i/>
        </w:rPr>
        <w:tab/>
        <w:t>Diep in zijn duisternis bereidt.</w:t>
      </w:r>
    </w:p>
    <w:p w:rsidR="00E472C3" w:rsidRPr="00FE7C18" w:rsidRDefault="00E472C3" w:rsidP="00FE7C18">
      <w:pPr>
        <w:pStyle w:val="BasistekstWMO"/>
        <w:rPr>
          <w:i/>
        </w:rPr>
      </w:pPr>
    </w:p>
    <w:p w:rsidR="00E472C3" w:rsidRPr="00FE7C18" w:rsidRDefault="00E472C3" w:rsidP="00FE7C18">
      <w:pPr>
        <w:pStyle w:val="BasistekstWMO"/>
        <w:rPr>
          <w:i/>
        </w:rPr>
      </w:pPr>
      <w:r w:rsidRPr="00FE7C18">
        <w:rPr>
          <w:i/>
        </w:rPr>
        <w:tab/>
      </w:r>
      <w:r w:rsidRPr="00FE7C18">
        <w:rPr>
          <w:i/>
        </w:rPr>
        <w:tab/>
      </w:r>
      <w:r w:rsidRPr="00FE7C18">
        <w:rPr>
          <w:i/>
        </w:rPr>
        <w:tab/>
        <w:t>Er is geen tijd. Of is er niets dan tijd?</w:t>
      </w:r>
    </w:p>
    <w:p w:rsidR="00E472C3" w:rsidRPr="00FE7C18" w:rsidRDefault="00E472C3" w:rsidP="00FE7C18">
      <w:pPr>
        <w:pStyle w:val="BasistekstWMO"/>
        <w:rPr>
          <w:i/>
        </w:rPr>
      </w:pPr>
    </w:p>
    <w:p w:rsidR="00E472C3" w:rsidRPr="00FE7C18" w:rsidRDefault="00E472C3" w:rsidP="00FE7C18">
      <w:pPr>
        <w:pStyle w:val="BasistekstWMO"/>
        <w:rPr>
          <w:i/>
        </w:rPr>
      </w:pPr>
      <w:r w:rsidRPr="00FE7C18">
        <w:rPr>
          <w:i/>
        </w:rPr>
        <w:tab/>
      </w:r>
      <w:r w:rsidRPr="00FE7C18">
        <w:rPr>
          <w:i/>
        </w:rPr>
        <w:tab/>
      </w:r>
      <w:r w:rsidRPr="00FE7C18">
        <w:rPr>
          <w:i/>
        </w:rPr>
        <w:tab/>
        <w:t>M.</w:t>
      </w:r>
      <w:r w:rsidR="000C3F78">
        <w:rPr>
          <w:i/>
        </w:rPr>
        <w:t xml:space="preserve"> </w:t>
      </w:r>
      <w:r w:rsidRPr="00FE7C18">
        <w:rPr>
          <w:i/>
        </w:rPr>
        <w:t>Vasalis</w:t>
      </w:r>
    </w:p>
    <w:p w:rsidR="00E472C3" w:rsidRPr="00FE7C18" w:rsidRDefault="00E472C3" w:rsidP="00FE7C18">
      <w:pPr>
        <w:pStyle w:val="BasistekstWMO"/>
      </w:pPr>
      <w:r w:rsidRPr="00FE7C18">
        <w:tab/>
      </w:r>
      <w:r w:rsidRPr="00FE7C18">
        <w:tab/>
      </w:r>
    </w:p>
    <w:p w:rsidR="00A23062" w:rsidRPr="00FE7C18" w:rsidRDefault="00A23062" w:rsidP="00FE7C18">
      <w:pPr>
        <w:rPr>
          <w:szCs w:val="20"/>
        </w:rPr>
      </w:pPr>
      <w:r w:rsidRPr="00FE7C18">
        <w:rPr>
          <w:szCs w:val="20"/>
        </w:rPr>
        <w:t>Het doel van deze docentenhandleiding bij de cursus Sociaal isolement is de docent een aantal handvatten te geven bij de uitvoering van het programma.</w:t>
      </w:r>
      <w:r w:rsidR="006552FB">
        <w:rPr>
          <w:szCs w:val="20"/>
        </w:rPr>
        <w:t xml:space="preserve"> </w:t>
      </w:r>
      <w:r w:rsidRPr="00FE7C18">
        <w:rPr>
          <w:szCs w:val="20"/>
        </w:rPr>
        <w:t>Het gaat daarbij vooral om cursusmateriaal dat tijdens de bijeenkomsten met de studenten ingezet kan worden. Dit studiemateriaal is per les geordend.</w:t>
      </w:r>
    </w:p>
    <w:p w:rsidR="00A23062" w:rsidRPr="00FE7C18" w:rsidRDefault="00A23062" w:rsidP="00FE7C18">
      <w:pPr>
        <w:rPr>
          <w:szCs w:val="20"/>
        </w:rPr>
      </w:pPr>
    </w:p>
    <w:p w:rsidR="00A23062" w:rsidRPr="00FE7C18" w:rsidRDefault="00A23062" w:rsidP="00FE7C18">
      <w:pPr>
        <w:rPr>
          <w:szCs w:val="20"/>
        </w:rPr>
      </w:pPr>
      <w:r w:rsidRPr="00FE7C18">
        <w:rPr>
          <w:szCs w:val="20"/>
        </w:rPr>
        <w:t xml:space="preserve">Concreet gaat het hierbij om </w:t>
      </w:r>
      <w:r w:rsidR="006552FB" w:rsidRPr="00FE7C18">
        <w:rPr>
          <w:szCs w:val="20"/>
        </w:rPr>
        <w:t>PowerPoint</w:t>
      </w:r>
      <w:r w:rsidRPr="00FE7C18">
        <w:rPr>
          <w:szCs w:val="20"/>
        </w:rPr>
        <w:t xml:space="preserve"> presentaties, opdrachten die tijdens de les uitgevoerd kunnen worden ter verwerking van de literatuur en ter verdieping van inzichten en voo</w:t>
      </w:r>
      <w:r w:rsidR="008E38E2">
        <w:rPr>
          <w:szCs w:val="20"/>
        </w:rPr>
        <w:t xml:space="preserve">r het ontwikkelen van visie en houding ten aanzien van </w:t>
      </w:r>
      <w:r w:rsidRPr="00FE7C18">
        <w:rPr>
          <w:szCs w:val="20"/>
        </w:rPr>
        <w:t xml:space="preserve">de doelgroep sociaal </w:t>
      </w:r>
      <w:proofErr w:type="spellStart"/>
      <w:r w:rsidRPr="00FE7C18">
        <w:rPr>
          <w:szCs w:val="20"/>
        </w:rPr>
        <w:t>geïsoleerden</w:t>
      </w:r>
      <w:proofErr w:type="spellEnd"/>
      <w:r w:rsidRPr="00FE7C18">
        <w:rPr>
          <w:szCs w:val="20"/>
        </w:rPr>
        <w:t>.</w:t>
      </w:r>
    </w:p>
    <w:p w:rsidR="00A23062" w:rsidRPr="00FE7C18" w:rsidRDefault="00A23062" w:rsidP="00FE7C18">
      <w:pPr>
        <w:rPr>
          <w:szCs w:val="20"/>
        </w:rPr>
      </w:pPr>
    </w:p>
    <w:p w:rsidR="00A23062" w:rsidRPr="00FE7C18" w:rsidRDefault="00A23062" w:rsidP="00FE7C18">
      <w:pPr>
        <w:rPr>
          <w:szCs w:val="20"/>
        </w:rPr>
      </w:pPr>
      <w:r w:rsidRPr="00FE7C18">
        <w:rPr>
          <w:szCs w:val="20"/>
        </w:rPr>
        <w:t>Ook worden er bij diverse opdrachten tips gegeven om verdieping te creëren bij de uitvoering van de opdrachten door de studenten. Zoals ook al in de studiehandleiding gezegd:</w:t>
      </w:r>
      <w:r w:rsidR="00E83505">
        <w:rPr>
          <w:szCs w:val="20"/>
        </w:rPr>
        <w:t xml:space="preserve"> d</w:t>
      </w:r>
      <w:r w:rsidRPr="00FE7C18">
        <w:rPr>
          <w:szCs w:val="20"/>
        </w:rPr>
        <w:t xml:space="preserve">e cursus is met name ontwikkeld voor studenten die binnen het domein van </w:t>
      </w:r>
      <w:proofErr w:type="spellStart"/>
      <w:r w:rsidRPr="00FE7C18">
        <w:rPr>
          <w:szCs w:val="20"/>
        </w:rPr>
        <w:t>Social</w:t>
      </w:r>
      <w:proofErr w:type="spellEnd"/>
      <w:r w:rsidRPr="00FE7C18">
        <w:rPr>
          <w:szCs w:val="20"/>
        </w:rPr>
        <w:t xml:space="preserve"> </w:t>
      </w:r>
      <w:proofErr w:type="spellStart"/>
      <w:r w:rsidRPr="00FE7C18">
        <w:rPr>
          <w:szCs w:val="20"/>
        </w:rPr>
        <w:t>Work</w:t>
      </w:r>
      <w:proofErr w:type="spellEnd"/>
      <w:r w:rsidR="00FE7C18">
        <w:rPr>
          <w:szCs w:val="20"/>
        </w:rPr>
        <w:t xml:space="preserve"> </w:t>
      </w:r>
      <w:r w:rsidRPr="00FE7C18">
        <w:rPr>
          <w:szCs w:val="20"/>
        </w:rPr>
        <w:t>een groot aantal competenties ontwikkelen die allen ook relevant zijn voor het werken met deze doelgroep. Denk hierbij aan zaken als gesprek</w:t>
      </w:r>
      <w:r w:rsidR="00E83505">
        <w:rPr>
          <w:szCs w:val="20"/>
        </w:rPr>
        <w:t xml:space="preserve">stechnieken, </w:t>
      </w:r>
      <w:proofErr w:type="spellStart"/>
      <w:r w:rsidR="00E83505">
        <w:rPr>
          <w:szCs w:val="20"/>
        </w:rPr>
        <w:t>outreachend</w:t>
      </w:r>
      <w:proofErr w:type="spellEnd"/>
      <w:r w:rsidR="00E83505">
        <w:rPr>
          <w:szCs w:val="20"/>
        </w:rPr>
        <w:t xml:space="preserve"> werken en</w:t>
      </w:r>
      <w:r w:rsidRPr="00FE7C18">
        <w:rPr>
          <w:szCs w:val="20"/>
        </w:rPr>
        <w:t xml:space="preserve"> signaleren. Deze thema’s zullen op andere plekken in het curriculum afdoende behandeld worden. In dit programma is gekozen voor een aantal thema’s die niet direct voorhanden zijn in ieder curriculum. Het is aan</w:t>
      </w:r>
      <w:r w:rsidR="00E83505">
        <w:rPr>
          <w:szCs w:val="20"/>
        </w:rPr>
        <w:t xml:space="preserve"> de</w:t>
      </w:r>
      <w:r w:rsidRPr="00FE7C18">
        <w:rPr>
          <w:szCs w:val="20"/>
        </w:rPr>
        <w:t xml:space="preserve"> docent om samen met de student te zoeken naar een op maat gesneden invulling van het programma.</w:t>
      </w:r>
    </w:p>
    <w:p w:rsidR="00A23062" w:rsidRPr="00FE7C18" w:rsidRDefault="00A23062" w:rsidP="00FE7C18">
      <w:pPr>
        <w:rPr>
          <w:szCs w:val="20"/>
        </w:rPr>
      </w:pPr>
    </w:p>
    <w:p w:rsidR="00A23062" w:rsidRPr="00FE7C18" w:rsidRDefault="00A23062" w:rsidP="00FE7C18">
      <w:pPr>
        <w:rPr>
          <w:szCs w:val="20"/>
        </w:rPr>
      </w:pPr>
      <w:r w:rsidRPr="00FE7C18">
        <w:rPr>
          <w:szCs w:val="20"/>
        </w:rPr>
        <w:t xml:space="preserve">Het materiaal voor een </w:t>
      </w:r>
      <w:r w:rsidR="00E83505">
        <w:rPr>
          <w:szCs w:val="20"/>
        </w:rPr>
        <w:t>‘</w:t>
      </w:r>
      <w:r w:rsidR="00E83505" w:rsidRPr="00FE7C18">
        <w:rPr>
          <w:szCs w:val="20"/>
        </w:rPr>
        <w:t>PowerPoint</w:t>
      </w:r>
      <w:r w:rsidRPr="00FE7C18">
        <w:rPr>
          <w:szCs w:val="20"/>
        </w:rPr>
        <w:t xml:space="preserve"> op maat’ kunt u zelf realiseren. Wij hebben voor enkele lessen een globale </w:t>
      </w:r>
      <w:r w:rsidR="00E83505">
        <w:rPr>
          <w:szCs w:val="20"/>
        </w:rPr>
        <w:t>PowerPoint</w:t>
      </w:r>
      <w:r w:rsidRPr="00FE7C18">
        <w:rPr>
          <w:szCs w:val="20"/>
        </w:rPr>
        <w:t xml:space="preserve"> bijgevoegd</w:t>
      </w:r>
      <w:r w:rsidR="00BF516D">
        <w:rPr>
          <w:szCs w:val="20"/>
        </w:rPr>
        <w:t xml:space="preserve">. Maar juist ook materiaal uit </w:t>
      </w:r>
      <w:proofErr w:type="spellStart"/>
      <w:r w:rsidR="00BF516D">
        <w:rPr>
          <w:szCs w:val="20"/>
        </w:rPr>
        <w:t>W</w:t>
      </w:r>
      <w:r w:rsidRPr="00FE7C18">
        <w:rPr>
          <w:szCs w:val="20"/>
        </w:rPr>
        <w:t>mo</w:t>
      </w:r>
      <w:proofErr w:type="spellEnd"/>
      <w:r w:rsidRPr="00FE7C18">
        <w:rPr>
          <w:szCs w:val="20"/>
        </w:rPr>
        <w:t xml:space="preserve"> gestript,</w:t>
      </w:r>
      <w:r w:rsidR="00BF516D">
        <w:rPr>
          <w:szCs w:val="20"/>
        </w:rPr>
        <w:t xml:space="preserve"> </w:t>
      </w:r>
      <w:proofErr w:type="spellStart"/>
      <w:r w:rsidR="00BF516D">
        <w:rPr>
          <w:szCs w:val="20"/>
        </w:rPr>
        <w:t>W</w:t>
      </w:r>
      <w:r w:rsidRPr="00FE7C18">
        <w:rPr>
          <w:szCs w:val="20"/>
        </w:rPr>
        <w:t>mo</w:t>
      </w:r>
      <w:proofErr w:type="spellEnd"/>
      <w:r w:rsidRPr="00FE7C18">
        <w:rPr>
          <w:szCs w:val="20"/>
        </w:rPr>
        <w:t xml:space="preserve"> werkplaatsen kan interessan</w:t>
      </w:r>
      <w:r w:rsidR="00E83505">
        <w:rPr>
          <w:szCs w:val="20"/>
        </w:rPr>
        <w:t>t materiaal zijn voor een Power</w:t>
      </w:r>
      <w:r w:rsidR="00E83505" w:rsidRPr="00FE7C18">
        <w:rPr>
          <w:szCs w:val="20"/>
        </w:rPr>
        <w:t>Point</w:t>
      </w:r>
      <w:r w:rsidRPr="00FE7C18">
        <w:rPr>
          <w:szCs w:val="20"/>
        </w:rPr>
        <w:t>.</w:t>
      </w:r>
    </w:p>
    <w:p w:rsidR="00A23062" w:rsidRPr="00FE7C18" w:rsidRDefault="00A23062" w:rsidP="00FE7C18">
      <w:pPr>
        <w:rPr>
          <w:szCs w:val="20"/>
        </w:rPr>
      </w:pPr>
    </w:p>
    <w:p w:rsidR="00A23062" w:rsidRPr="00FE7C18" w:rsidRDefault="00A23062" w:rsidP="00FE7C18">
      <w:pPr>
        <w:rPr>
          <w:szCs w:val="20"/>
        </w:rPr>
      </w:pPr>
      <w:r w:rsidRPr="00FE7C18">
        <w:rPr>
          <w:szCs w:val="20"/>
        </w:rPr>
        <w:t xml:space="preserve">De kennisroulatie rond de </w:t>
      </w:r>
      <w:proofErr w:type="spellStart"/>
      <w:r w:rsidRPr="00FE7C18">
        <w:rPr>
          <w:szCs w:val="20"/>
        </w:rPr>
        <w:t>W</w:t>
      </w:r>
      <w:r w:rsidR="00E83505">
        <w:rPr>
          <w:szCs w:val="20"/>
        </w:rPr>
        <w:t>mo</w:t>
      </w:r>
      <w:proofErr w:type="spellEnd"/>
      <w:r w:rsidRPr="00FE7C18">
        <w:rPr>
          <w:szCs w:val="20"/>
        </w:rPr>
        <w:t xml:space="preserve"> gaat snel en het blijft va</w:t>
      </w:r>
      <w:r w:rsidR="00E83505">
        <w:rPr>
          <w:szCs w:val="20"/>
        </w:rPr>
        <w:t xml:space="preserve">n belang de actualiteit zelf </w:t>
      </w:r>
      <w:r w:rsidRPr="00FE7C18">
        <w:rPr>
          <w:szCs w:val="20"/>
        </w:rPr>
        <w:t>in te voegen.</w:t>
      </w:r>
    </w:p>
    <w:p w:rsidR="00E472C3" w:rsidRPr="00FE7C18" w:rsidRDefault="00E472C3" w:rsidP="00FE7C18"/>
    <w:p w:rsidR="006D39E5" w:rsidRPr="00FE7C18" w:rsidRDefault="006D39E5" w:rsidP="00FE7C18">
      <w:pPr>
        <w:pStyle w:val="Kop1"/>
        <w:spacing w:line="280" w:lineRule="atLeast"/>
      </w:pPr>
      <w:bookmarkStart w:id="2" w:name="_Toc358891311"/>
      <w:r w:rsidRPr="00FE7C18">
        <w:lastRenderedPageBreak/>
        <w:t>Les 1</w:t>
      </w:r>
      <w:r w:rsidRPr="00FE7C18">
        <w:tab/>
      </w:r>
      <w:r w:rsidRPr="00FE7C18">
        <w:tab/>
        <w:t>Inleiding Sociaal Isolement</w:t>
      </w:r>
      <w:bookmarkEnd w:id="2"/>
      <w:r w:rsidRPr="00FE7C18">
        <w:t xml:space="preserve"> </w:t>
      </w:r>
    </w:p>
    <w:p w:rsidR="006D39E5" w:rsidRPr="00FE7C18" w:rsidRDefault="006D39E5" w:rsidP="00FE7C18">
      <w:pPr>
        <w:pStyle w:val="BasistekstWMO"/>
        <w:jc w:val="center"/>
        <w:rPr>
          <w:i/>
        </w:rPr>
      </w:pPr>
      <w:r w:rsidRPr="00FE7C18">
        <w:rPr>
          <w:i/>
        </w:rPr>
        <w:t>‘De mens bestaat uit een raamwerk van balken waarop zijn leven rust’</w:t>
      </w:r>
    </w:p>
    <w:p w:rsidR="006D39E5" w:rsidRPr="00FE7C18" w:rsidRDefault="006D39E5" w:rsidP="00FE7C18">
      <w:pPr>
        <w:pStyle w:val="BasistekstWMO"/>
        <w:rPr>
          <w:i/>
        </w:rPr>
      </w:pPr>
    </w:p>
    <w:p w:rsidR="006D39E5" w:rsidRPr="00FE7C18" w:rsidRDefault="006D39E5" w:rsidP="00FE7C18">
      <w:pPr>
        <w:pStyle w:val="BasistekstWMO"/>
      </w:pPr>
    </w:p>
    <w:p w:rsidR="00A23062" w:rsidRPr="00FE7C18" w:rsidRDefault="00E83505" w:rsidP="00E83505">
      <w:pPr>
        <w:pStyle w:val="Kop3"/>
      </w:pPr>
      <w:r>
        <w:t xml:space="preserve">Kern van het thema </w:t>
      </w:r>
      <w:r w:rsidR="00A23062" w:rsidRPr="00FE7C18">
        <w:t>(zie schema)</w:t>
      </w:r>
    </w:p>
    <w:p w:rsidR="00A23062" w:rsidRPr="00FE7C18" w:rsidRDefault="00A23062" w:rsidP="00FE7C18">
      <w:pPr>
        <w:keepNext/>
      </w:pPr>
      <w:r w:rsidRPr="00FE7C18">
        <w:rPr>
          <w:sz w:val="28"/>
          <w:szCs w:val="28"/>
        </w:rPr>
        <w:object w:dxaOrig="9105" w:dyaOrig="11820">
          <v:shape id="_x0000_i1026" type="#_x0000_t75" style="width:451.5pt;height:455.25pt" o:ole="">
            <v:imagedata r:id="rId15" o:title=""/>
          </v:shape>
          <o:OLEObject Type="Embed" ProgID="AcroExch.Document.11" ShapeID="_x0000_i1026" DrawAspect="Content" ObjectID="_1546773058" r:id="rId16"/>
        </w:object>
      </w:r>
    </w:p>
    <w:p w:rsidR="00A23062" w:rsidRPr="00FE7C18" w:rsidRDefault="00A23062" w:rsidP="00FE7C18">
      <w:pPr>
        <w:pStyle w:val="Bijschrift"/>
        <w:spacing w:line="280" w:lineRule="atLeast"/>
        <w:rPr>
          <w:sz w:val="28"/>
          <w:szCs w:val="28"/>
        </w:rPr>
      </w:pPr>
      <w:r w:rsidRPr="00FE7C18">
        <w:t xml:space="preserve">Figuur </w:t>
      </w:r>
      <w:r w:rsidR="00F305D9" w:rsidRPr="00FE7C18">
        <w:fldChar w:fldCharType="begin"/>
      </w:r>
      <w:r w:rsidRPr="00FE7C18">
        <w:instrText xml:space="preserve"> SEQ Figure \* ARABIC </w:instrText>
      </w:r>
      <w:r w:rsidR="00F305D9" w:rsidRPr="00FE7C18">
        <w:fldChar w:fldCharType="separate"/>
      </w:r>
      <w:r w:rsidR="00AF13B2" w:rsidRPr="00FE7C18">
        <w:rPr>
          <w:noProof/>
        </w:rPr>
        <w:t>1</w:t>
      </w:r>
      <w:r w:rsidR="00F305D9" w:rsidRPr="00FE7C18">
        <w:fldChar w:fldCharType="end"/>
      </w:r>
      <w:r w:rsidRPr="00FE7C18">
        <w:t>:</w:t>
      </w:r>
      <w:r w:rsidR="00FE7C18">
        <w:t xml:space="preserve"> </w:t>
      </w:r>
      <w:r w:rsidRPr="00FE7C18">
        <w:t>vormen van sociaal isolement</w:t>
      </w:r>
    </w:p>
    <w:p w:rsidR="00A23062" w:rsidRPr="00FE7C18" w:rsidRDefault="00A23062" w:rsidP="00FE7C18">
      <w:r w:rsidRPr="00FE7C18">
        <w:br w:type="page"/>
      </w:r>
    </w:p>
    <w:p w:rsidR="00A23062" w:rsidRPr="00E83505" w:rsidRDefault="00E83505" w:rsidP="00E83505">
      <w:pPr>
        <w:pStyle w:val="Kop3"/>
      </w:pPr>
      <w:r w:rsidRPr="00E83505">
        <w:lastRenderedPageBreak/>
        <w:t>Inhoud</w:t>
      </w:r>
    </w:p>
    <w:p w:rsidR="00A23062" w:rsidRPr="00FE7C18" w:rsidRDefault="00E83505" w:rsidP="00FE7C18">
      <w:pPr>
        <w:pStyle w:val="BasistekstWMO"/>
        <w:numPr>
          <w:ilvl w:val="0"/>
          <w:numId w:val="29"/>
        </w:numPr>
      </w:pPr>
      <w:r w:rsidRPr="00FE7C18">
        <w:t>PowerPoint</w:t>
      </w:r>
      <w:r w:rsidR="00A23062" w:rsidRPr="00FE7C18">
        <w:t xml:space="preserve"> introductie cursus + intro inhoud</w:t>
      </w:r>
      <w:r w:rsidR="00FE7C18">
        <w:t xml:space="preserve"> </w:t>
      </w:r>
    </w:p>
    <w:p w:rsidR="00A23062" w:rsidRPr="00FE7C18" w:rsidRDefault="00A23062" w:rsidP="00FE7C18">
      <w:pPr>
        <w:pStyle w:val="BasistekstWMO"/>
        <w:ind w:left="720"/>
        <w:rPr>
          <w:lang w:val="fr-LU"/>
        </w:rPr>
      </w:pPr>
      <w:proofErr w:type="spellStart"/>
      <w:r w:rsidRPr="00FE7C18">
        <w:rPr>
          <w:lang w:val="fr-LU"/>
        </w:rPr>
        <w:t>Zie</w:t>
      </w:r>
      <w:proofErr w:type="spellEnd"/>
      <w:r w:rsidRPr="00FE7C18">
        <w:rPr>
          <w:lang w:val="fr-LU"/>
        </w:rPr>
        <w:t xml:space="preserve"> </w:t>
      </w:r>
      <w:r w:rsidR="00E83505" w:rsidRPr="00FE7C18">
        <w:rPr>
          <w:lang w:val="fr-LU"/>
        </w:rPr>
        <w:t>PowerPoint</w:t>
      </w:r>
      <w:r w:rsidRPr="00FE7C18">
        <w:rPr>
          <w:lang w:val="fr-LU"/>
        </w:rPr>
        <w:t xml:space="preserve"> </w:t>
      </w:r>
      <w:proofErr w:type="spellStart"/>
      <w:r w:rsidRPr="00FE7C18">
        <w:rPr>
          <w:lang w:val="fr-LU"/>
        </w:rPr>
        <w:t>Sociaal</w:t>
      </w:r>
      <w:proofErr w:type="spellEnd"/>
      <w:r w:rsidRPr="00FE7C18">
        <w:rPr>
          <w:lang w:val="fr-LU"/>
        </w:rPr>
        <w:t xml:space="preserve"> Isolement, les 1</w:t>
      </w:r>
    </w:p>
    <w:p w:rsidR="00A23062" w:rsidRPr="00FE7C18" w:rsidRDefault="00A23062" w:rsidP="00FE7C18">
      <w:pPr>
        <w:pStyle w:val="BasistekstWMO"/>
        <w:numPr>
          <w:ilvl w:val="0"/>
          <w:numId w:val="29"/>
        </w:numPr>
      </w:pPr>
      <w:r w:rsidRPr="00FE7C18">
        <w:t>Stellingen met publiek doornemen (zie onder)</w:t>
      </w:r>
    </w:p>
    <w:p w:rsidR="00A23062" w:rsidRPr="00FE7C18" w:rsidRDefault="00A23062" w:rsidP="00FE7C18">
      <w:pPr>
        <w:pStyle w:val="BasistekstWMO"/>
        <w:numPr>
          <w:ilvl w:val="0"/>
          <w:numId w:val="29"/>
        </w:numPr>
      </w:pPr>
      <w:r w:rsidRPr="00FE7C18">
        <w:t>Literatuur verwijzingen ed.;</w:t>
      </w:r>
      <w:r w:rsidR="00FE7C18">
        <w:t xml:space="preserve"> </w:t>
      </w:r>
      <w:r w:rsidRPr="00FE7C18">
        <w:t>inhoud toelichten,</w:t>
      </w:r>
      <w:r w:rsidR="00FE7C18">
        <w:t xml:space="preserve"> </w:t>
      </w:r>
      <w:r w:rsidRPr="00FE7C18">
        <w:t xml:space="preserve">zie bijlage 1 </w:t>
      </w:r>
    </w:p>
    <w:p w:rsidR="00A23062" w:rsidRPr="00FE7C18" w:rsidRDefault="00A23062" w:rsidP="00FE7C18">
      <w:pPr>
        <w:rPr>
          <w:b/>
          <w:sz w:val="24"/>
          <w:szCs w:val="22"/>
        </w:rPr>
      </w:pPr>
    </w:p>
    <w:p w:rsidR="00A23062" w:rsidRPr="00E83505" w:rsidRDefault="00A23062" w:rsidP="00E83505">
      <w:pPr>
        <w:pStyle w:val="Kop3"/>
      </w:pPr>
      <w:r w:rsidRPr="00E83505">
        <w:t>Opdracht tijdens de les: Stellingen beweringen</w:t>
      </w:r>
      <w:r w:rsidR="00FE7C18" w:rsidRPr="00E83505">
        <w:t xml:space="preserve"> </w:t>
      </w:r>
      <w:r w:rsidRPr="00E83505">
        <w:t>over sociaal isolement en sociale verbinding (uitdelen)</w:t>
      </w:r>
    </w:p>
    <w:p w:rsidR="00A23062" w:rsidRPr="00FE7C18" w:rsidRDefault="00A23062" w:rsidP="00FE7C18">
      <w:pPr>
        <w:pStyle w:val="BasistekstWMO"/>
        <w:numPr>
          <w:ilvl w:val="0"/>
          <w:numId w:val="30"/>
        </w:numPr>
      </w:pPr>
      <w:r w:rsidRPr="00FE7C18">
        <w:t>Sociaal Isolement komt voor bij groepen mensen die niet bij machte zijn</w:t>
      </w:r>
    </w:p>
    <w:p w:rsidR="00A23062" w:rsidRPr="00FE7C18" w:rsidRDefault="00A23062" w:rsidP="00FE7C18">
      <w:pPr>
        <w:pStyle w:val="BasistekstWMO"/>
        <w:ind w:left="720"/>
      </w:pPr>
      <w:r w:rsidRPr="00FE7C18">
        <w:t>sociale contacten aan te gaan.</w:t>
      </w:r>
    </w:p>
    <w:p w:rsidR="00A23062" w:rsidRPr="00FE7C18" w:rsidRDefault="00A23062" w:rsidP="00FE7C18">
      <w:pPr>
        <w:pStyle w:val="BasistekstWMO"/>
        <w:numPr>
          <w:ilvl w:val="0"/>
          <w:numId w:val="30"/>
        </w:numPr>
      </w:pPr>
      <w:r w:rsidRPr="00FE7C18">
        <w:t>Sociaal Isolement is een modern verschijnsel en kwam in het verleden niet voor.</w:t>
      </w:r>
    </w:p>
    <w:p w:rsidR="00A23062" w:rsidRPr="00FE7C18" w:rsidRDefault="00A23062" w:rsidP="00FE7C18">
      <w:pPr>
        <w:pStyle w:val="BasistekstWMO"/>
        <w:numPr>
          <w:ilvl w:val="0"/>
          <w:numId w:val="30"/>
        </w:numPr>
      </w:pPr>
      <w:r w:rsidRPr="00FE7C18">
        <w:t>Mensen met een goed sociaal netwerk hebben geen last van sociaal isolement.</w:t>
      </w:r>
    </w:p>
    <w:p w:rsidR="00A23062" w:rsidRPr="00FE7C18" w:rsidRDefault="00A23062" w:rsidP="00FE7C18">
      <w:pPr>
        <w:pStyle w:val="BasistekstWMO"/>
        <w:numPr>
          <w:ilvl w:val="0"/>
          <w:numId w:val="30"/>
        </w:numPr>
      </w:pPr>
      <w:r w:rsidRPr="00FE7C18">
        <w:t>Sociaal Isolement betekent emotionele eenzaamheid.</w:t>
      </w:r>
    </w:p>
    <w:p w:rsidR="00A23062" w:rsidRPr="00FE7C18" w:rsidRDefault="00A23062" w:rsidP="00FE7C18">
      <w:pPr>
        <w:pStyle w:val="BasistekstWMO"/>
        <w:numPr>
          <w:ilvl w:val="0"/>
          <w:numId w:val="30"/>
        </w:numPr>
      </w:pPr>
      <w:r w:rsidRPr="00FE7C18">
        <w:t>Sociaal isolement komt het meeste voor in de groep ouderen.</w:t>
      </w:r>
    </w:p>
    <w:p w:rsidR="00A23062" w:rsidRPr="00FE7C18" w:rsidRDefault="00A23062" w:rsidP="00FE7C18">
      <w:pPr>
        <w:pStyle w:val="BasistekstWMO"/>
        <w:numPr>
          <w:ilvl w:val="0"/>
          <w:numId w:val="30"/>
        </w:numPr>
      </w:pPr>
      <w:r w:rsidRPr="00FE7C18">
        <w:t>Ouderen zijn sociaal geïsoleerd omdat ze niet meer werken.</w:t>
      </w:r>
    </w:p>
    <w:p w:rsidR="00A23062" w:rsidRPr="00FE7C18" w:rsidRDefault="00A23062" w:rsidP="00FE7C18">
      <w:pPr>
        <w:pStyle w:val="BasistekstWMO"/>
        <w:numPr>
          <w:ilvl w:val="0"/>
          <w:numId w:val="30"/>
        </w:numPr>
      </w:pPr>
      <w:r w:rsidRPr="00FE7C18">
        <w:t>Werkende mensen hebben geen last van sociaal isolement.</w:t>
      </w:r>
    </w:p>
    <w:p w:rsidR="00A23062" w:rsidRPr="00FE7C18" w:rsidRDefault="00A23062" w:rsidP="00FE7C18">
      <w:pPr>
        <w:pStyle w:val="BasistekstWMO"/>
        <w:numPr>
          <w:ilvl w:val="0"/>
          <w:numId w:val="30"/>
        </w:numPr>
      </w:pPr>
      <w:r w:rsidRPr="00FE7C18">
        <w:t>Jongeren hebben geen last van sociaal isolement.</w:t>
      </w:r>
    </w:p>
    <w:p w:rsidR="00A23062" w:rsidRPr="00FE7C18" w:rsidRDefault="00A23062" w:rsidP="00FE7C18">
      <w:pPr>
        <w:pStyle w:val="BasistekstWMO"/>
        <w:numPr>
          <w:ilvl w:val="0"/>
          <w:numId w:val="30"/>
        </w:numPr>
      </w:pPr>
      <w:r w:rsidRPr="00FE7C18">
        <w:t>Rijke mensen hebben minder last van sociaal isolement dan arme mensen.</w:t>
      </w:r>
    </w:p>
    <w:p w:rsidR="00A23062" w:rsidRPr="00FE7C18" w:rsidRDefault="00A23062" w:rsidP="00FE7C18">
      <w:pPr>
        <w:pStyle w:val="BasistekstWMO"/>
        <w:numPr>
          <w:ilvl w:val="0"/>
          <w:numId w:val="30"/>
        </w:numPr>
      </w:pPr>
      <w:r w:rsidRPr="00FE7C18">
        <w:t>Vrouwen kunnen beter omgaan met sociaal isolement dan mannen.</w:t>
      </w:r>
    </w:p>
    <w:p w:rsidR="00A23062" w:rsidRPr="00FE7C18" w:rsidRDefault="00AD659C" w:rsidP="00E83505">
      <w:pPr>
        <w:pStyle w:val="Kop3"/>
      </w:pPr>
      <w:r>
        <w:t>Benodigdheden Opdracht</w:t>
      </w:r>
    </w:p>
    <w:p w:rsidR="00A23062" w:rsidRPr="00FE7C18" w:rsidRDefault="00A23062" w:rsidP="0087611E">
      <w:r w:rsidRPr="00FE7C18">
        <w:t xml:space="preserve">Benodigdheden </w:t>
      </w:r>
      <w:r w:rsidRPr="00FE7C18">
        <w:tab/>
        <w:t>rood - groene set kaartjes</w:t>
      </w:r>
    </w:p>
    <w:p w:rsidR="00A23062" w:rsidRPr="00FE7C18" w:rsidRDefault="00A23062" w:rsidP="0087611E">
      <w:r w:rsidRPr="00FE7C18">
        <w:t xml:space="preserve">Tijd </w:t>
      </w:r>
      <w:r w:rsidRPr="00FE7C18">
        <w:tab/>
      </w:r>
      <w:r w:rsidRPr="00FE7C18">
        <w:tab/>
      </w:r>
      <w:r w:rsidRPr="00FE7C18">
        <w:tab/>
        <w:t>na de pauze van hoorcollege (evt. bij start enkelen)</w:t>
      </w:r>
    </w:p>
    <w:p w:rsidR="00A23062" w:rsidRPr="00FE7C18" w:rsidRDefault="00A23062" w:rsidP="0087611E">
      <w:pPr>
        <w:pStyle w:val="Kop3"/>
        <w:rPr>
          <w:b w:val="0"/>
          <w:sz w:val="24"/>
          <w:szCs w:val="22"/>
        </w:rPr>
      </w:pPr>
      <w:r w:rsidRPr="00FE7C18">
        <w:rPr>
          <w:b w:val="0"/>
          <w:sz w:val="24"/>
          <w:szCs w:val="22"/>
        </w:rPr>
        <w:br/>
      </w:r>
      <w:r w:rsidRPr="00E83505">
        <w:t>Stellingen over sociaal isolement en sociale verbinding (docentenversie)</w:t>
      </w:r>
    </w:p>
    <w:p w:rsidR="00A23062" w:rsidRPr="00FE7C18" w:rsidRDefault="00A23062" w:rsidP="0087611E">
      <w:pPr>
        <w:pStyle w:val="BasistekstWMO"/>
        <w:numPr>
          <w:ilvl w:val="0"/>
          <w:numId w:val="31"/>
        </w:numPr>
        <w:ind w:left="360"/>
      </w:pPr>
      <w:r w:rsidRPr="00FE7C18">
        <w:t>Sociaal Isolement komt voor bij groepen mensen die niet bij machte zijn</w:t>
      </w:r>
    </w:p>
    <w:p w:rsidR="00A23062" w:rsidRPr="00FE7C18" w:rsidRDefault="00A23062" w:rsidP="0087611E">
      <w:pPr>
        <w:pStyle w:val="BasistekstWMO"/>
        <w:ind w:left="360"/>
      </w:pPr>
      <w:r w:rsidRPr="00FE7C18">
        <w:t>sociale contacten aan te gaan.</w:t>
      </w:r>
    </w:p>
    <w:p w:rsidR="00A23062" w:rsidRPr="00FE7C18" w:rsidRDefault="00A23062" w:rsidP="0087611E">
      <w:pPr>
        <w:ind w:firstLine="360"/>
        <w:rPr>
          <w:sz w:val="16"/>
          <w:szCs w:val="16"/>
        </w:rPr>
      </w:pPr>
      <w:r w:rsidRPr="00FE7C18">
        <w:rPr>
          <w:sz w:val="16"/>
          <w:szCs w:val="16"/>
        </w:rPr>
        <w:t xml:space="preserve">Uitsplitsen naar tijdelijke gebeurtenissen (in persoonlijk leven en in maatschappelijk leven) en </w:t>
      </w:r>
    </w:p>
    <w:p w:rsidR="00A23062" w:rsidRPr="00FE7C18" w:rsidRDefault="00A23062" w:rsidP="0087611E">
      <w:pPr>
        <w:ind w:firstLine="360"/>
        <w:rPr>
          <w:sz w:val="16"/>
          <w:szCs w:val="16"/>
        </w:rPr>
      </w:pPr>
      <w:r w:rsidRPr="00FE7C18">
        <w:rPr>
          <w:sz w:val="16"/>
          <w:szCs w:val="16"/>
        </w:rPr>
        <w:t>structurele</w:t>
      </w:r>
      <w:r w:rsidR="00FE7C18">
        <w:rPr>
          <w:sz w:val="16"/>
          <w:szCs w:val="16"/>
        </w:rPr>
        <w:t xml:space="preserve"> </w:t>
      </w:r>
      <w:r w:rsidRPr="00FE7C18">
        <w:rPr>
          <w:sz w:val="16"/>
          <w:szCs w:val="16"/>
        </w:rPr>
        <w:t>oorzaken (zie bijlage Schakelen in Sociaal Isolement)</w:t>
      </w:r>
      <w:r w:rsidR="00AD659C">
        <w:rPr>
          <w:sz w:val="16"/>
          <w:szCs w:val="16"/>
        </w:rPr>
        <w:t>.</w:t>
      </w:r>
      <w:r w:rsidRPr="00FE7C18">
        <w:rPr>
          <w:sz w:val="16"/>
          <w:szCs w:val="16"/>
        </w:rPr>
        <w:br/>
      </w:r>
    </w:p>
    <w:p w:rsidR="00A23062" w:rsidRPr="00FE7C18" w:rsidRDefault="00A23062" w:rsidP="0087611E">
      <w:pPr>
        <w:pStyle w:val="BasistekstWMO"/>
        <w:numPr>
          <w:ilvl w:val="0"/>
          <w:numId w:val="31"/>
        </w:numPr>
        <w:ind w:left="360"/>
      </w:pPr>
      <w:r w:rsidRPr="00FE7C18">
        <w:t>Sociaal Isolement is een modern verschijnsel en kwam in het verleden niet voor.</w:t>
      </w:r>
    </w:p>
    <w:p w:rsidR="00A23062" w:rsidRPr="00FE7C18" w:rsidRDefault="00A23062" w:rsidP="0087611E">
      <w:pPr>
        <w:ind w:left="349" w:firstLine="11"/>
        <w:rPr>
          <w:sz w:val="16"/>
          <w:szCs w:val="16"/>
        </w:rPr>
      </w:pPr>
      <w:r w:rsidRPr="00FE7C18">
        <w:rPr>
          <w:sz w:val="16"/>
          <w:szCs w:val="16"/>
        </w:rPr>
        <w:t xml:space="preserve">Hoe in de agrarisch-ambachtelijke </w:t>
      </w:r>
      <w:r w:rsidR="00AD659C">
        <w:rPr>
          <w:sz w:val="16"/>
          <w:szCs w:val="16"/>
        </w:rPr>
        <w:t>samenleving eenzaamheid er</w:t>
      </w:r>
      <w:r w:rsidRPr="00FE7C18">
        <w:rPr>
          <w:sz w:val="16"/>
          <w:szCs w:val="16"/>
        </w:rPr>
        <w:t xml:space="preserve">uitzag? We weten daar niet zoveel over; wel is bekend dat het mechanisme van insluiting-uitsluiting </w:t>
      </w:r>
      <w:proofErr w:type="spellStart"/>
      <w:r w:rsidRPr="00FE7C18">
        <w:rPr>
          <w:sz w:val="16"/>
          <w:szCs w:val="16"/>
        </w:rPr>
        <w:t>irt</w:t>
      </w:r>
      <w:proofErr w:type="spellEnd"/>
      <w:r w:rsidRPr="00FE7C18">
        <w:rPr>
          <w:sz w:val="16"/>
          <w:szCs w:val="16"/>
        </w:rPr>
        <w:t>. soc.</w:t>
      </w:r>
      <w:r w:rsidR="00AD659C">
        <w:rPr>
          <w:sz w:val="16"/>
          <w:szCs w:val="16"/>
        </w:rPr>
        <w:t xml:space="preserve"> </w:t>
      </w:r>
      <w:r w:rsidRPr="00FE7C18">
        <w:rPr>
          <w:sz w:val="16"/>
          <w:szCs w:val="16"/>
        </w:rPr>
        <w:t xml:space="preserve">economische mogelijkheden sterk kon zijn; schaamte voor </w:t>
      </w:r>
      <w:r w:rsidR="00AD659C">
        <w:rPr>
          <w:sz w:val="16"/>
          <w:szCs w:val="16"/>
        </w:rPr>
        <w:t>‘a</w:t>
      </w:r>
      <w:r w:rsidRPr="00FE7C18">
        <w:rPr>
          <w:sz w:val="16"/>
          <w:szCs w:val="16"/>
        </w:rPr>
        <w:t>nders-zijn’</w:t>
      </w:r>
      <w:r w:rsidR="00AD659C">
        <w:rPr>
          <w:sz w:val="16"/>
          <w:szCs w:val="16"/>
        </w:rPr>
        <w:t xml:space="preserve"> </w:t>
      </w:r>
      <w:r w:rsidRPr="00FE7C18">
        <w:rPr>
          <w:sz w:val="16"/>
          <w:szCs w:val="16"/>
        </w:rPr>
        <w:t xml:space="preserve">kon tot sociaal isolement leiden. Disciplinering via het sociaal buiten sluiten van isoleren (tijdelijk) </w:t>
      </w:r>
      <w:r w:rsidR="00AD659C">
        <w:rPr>
          <w:sz w:val="16"/>
          <w:szCs w:val="16"/>
        </w:rPr>
        <w:t xml:space="preserve">van </w:t>
      </w:r>
      <w:r w:rsidRPr="00FE7C18">
        <w:rPr>
          <w:sz w:val="16"/>
          <w:szCs w:val="16"/>
        </w:rPr>
        <w:t>iemand of van groepen (bv. vrouwen) was middel tot gedragsinterventie.</w:t>
      </w:r>
    </w:p>
    <w:p w:rsidR="00A23062" w:rsidRPr="00FE7C18" w:rsidRDefault="00A23062" w:rsidP="0087611E">
      <w:pPr>
        <w:ind w:firstLine="360"/>
        <w:rPr>
          <w:sz w:val="16"/>
          <w:szCs w:val="16"/>
        </w:rPr>
      </w:pPr>
    </w:p>
    <w:p w:rsidR="00A23062" w:rsidRPr="00FE7C18" w:rsidRDefault="00A23062" w:rsidP="0087611E">
      <w:pPr>
        <w:ind w:left="349"/>
        <w:rPr>
          <w:sz w:val="16"/>
          <w:szCs w:val="16"/>
        </w:rPr>
      </w:pPr>
      <w:r w:rsidRPr="00FE7C18">
        <w:rPr>
          <w:sz w:val="16"/>
          <w:szCs w:val="16"/>
        </w:rPr>
        <w:t>Volkskrant 11/5/2012 meldt</w:t>
      </w:r>
      <w:r w:rsidRPr="00FE7C18">
        <w:rPr>
          <w:i/>
          <w:sz w:val="16"/>
          <w:szCs w:val="16"/>
        </w:rPr>
        <w:t>:</w:t>
      </w:r>
      <w:r w:rsidR="00AD5A6A">
        <w:rPr>
          <w:i/>
          <w:sz w:val="16"/>
          <w:szCs w:val="16"/>
        </w:rPr>
        <w:t xml:space="preserve"> </w:t>
      </w:r>
      <w:r w:rsidRPr="00FE7C18">
        <w:rPr>
          <w:i/>
          <w:sz w:val="16"/>
          <w:szCs w:val="16"/>
        </w:rPr>
        <w:t>een groeiende groep Nederlanders zegt zich vaker eenzaam te voelen. In 2001 gaf 5 procent dit aan, dat is toegenomen tot 15 procent.</w:t>
      </w:r>
    </w:p>
    <w:p w:rsidR="00A23062" w:rsidRPr="00FE7C18" w:rsidRDefault="00A23062" w:rsidP="0087611E">
      <w:pPr>
        <w:pStyle w:val="Lijstalinea"/>
        <w:ind w:left="360"/>
        <w:rPr>
          <w:i/>
          <w:sz w:val="18"/>
        </w:rPr>
      </w:pPr>
    </w:p>
    <w:p w:rsidR="00A23062" w:rsidRPr="00FE7C18" w:rsidRDefault="00A23062" w:rsidP="0087611E">
      <w:pPr>
        <w:pStyle w:val="BasistekstWMO"/>
        <w:numPr>
          <w:ilvl w:val="0"/>
          <w:numId w:val="31"/>
        </w:numPr>
        <w:ind w:left="360"/>
      </w:pPr>
      <w:r w:rsidRPr="00FE7C18">
        <w:t>Mensen met een goed sociaal netwerk hebben geen last van sociaal isolement.</w:t>
      </w:r>
    </w:p>
    <w:p w:rsidR="00A23062" w:rsidRPr="00FE7C18" w:rsidRDefault="00A23062" w:rsidP="0087611E">
      <w:pPr>
        <w:ind w:left="349"/>
        <w:rPr>
          <w:sz w:val="16"/>
          <w:szCs w:val="16"/>
        </w:rPr>
      </w:pPr>
      <w:r w:rsidRPr="00FE7C18">
        <w:rPr>
          <w:sz w:val="16"/>
          <w:szCs w:val="16"/>
        </w:rPr>
        <w:t>Zie varianten op antwoorden stelling 1</w:t>
      </w:r>
      <w:r w:rsidR="00AD5A6A">
        <w:rPr>
          <w:sz w:val="16"/>
          <w:szCs w:val="16"/>
        </w:rPr>
        <w:t>.</w:t>
      </w:r>
      <w:r w:rsidRPr="00FE7C18">
        <w:rPr>
          <w:sz w:val="16"/>
          <w:szCs w:val="16"/>
        </w:rPr>
        <w:t xml:space="preserve"> </w:t>
      </w:r>
    </w:p>
    <w:p w:rsidR="00A23062" w:rsidRPr="00FE7C18" w:rsidRDefault="00A23062" w:rsidP="0087611E">
      <w:pPr>
        <w:pStyle w:val="Lijstalinea"/>
        <w:ind w:left="360"/>
        <w:rPr>
          <w:sz w:val="24"/>
          <w:szCs w:val="22"/>
        </w:rPr>
      </w:pPr>
    </w:p>
    <w:p w:rsidR="00A23062" w:rsidRPr="00FE7C18" w:rsidRDefault="00A23062" w:rsidP="0087611E">
      <w:pPr>
        <w:pStyle w:val="BasistekstWMO"/>
        <w:numPr>
          <w:ilvl w:val="0"/>
          <w:numId w:val="31"/>
        </w:numPr>
        <w:ind w:left="360"/>
      </w:pPr>
      <w:r w:rsidRPr="00FE7C18">
        <w:t>Socia</w:t>
      </w:r>
      <w:r w:rsidR="00AD5A6A">
        <w:t>al</w:t>
      </w:r>
      <w:r w:rsidRPr="00FE7C18">
        <w:t xml:space="preserve"> isolement betekent emotionele eenzaamheid</w:t>
      </w:r>
      <w:r w:rsidR="00AD5A6A">
        <w:t>.</w:t>
      </w:r>
    </w:p>
    <w:p w:rsidR="00A23062" w:rsidRPr="00FE7C18" w:rsidRDefault="00A23062" w:rsidP="0087611E">
      <w:pPr>
        <w:ind w:left="349"/>
        <w:rPr>
          <w:sz w:val="16"/>
          <w:szCs w:val="16"/>
        </w:rPr>
      </w:pPr>
      <w:r w:rsidRPr="00FE7C18">
        <w:rPr>
          <w:sz w:val="16"/>
          <w:szCs w:val="16"/>
        </w:rPr>
        <w:t xml:space="preserve">Uitsplitsen van verschil sociaal isolement en eenzaamheid, zie materiaal. </w:t>
      </w:r>
    </w:p>
    <w:p w:rsidR="00A23062" w:rsidRPr="00FE7C18" w:rsidRDefault="00A23062" w:rsidP="0087611E">
      <w:pPr>
        <w:pStyle w:val="Lijstalinea"/>
        <w:ind w:left="360"/>
        <w:rPr>
          <w:sz w:val="24"/>
          <w:szCs w:val="22"/>
        </w:rPr>
      </w:pPr>
    </w:p>
    <w:p w:rsidR="00A23062" w:rsidRPr="00FE7C18" w:rsidRDefault="00A23062" w:rsidP="0087611E">
      <w:pPr>
        <w:pStyle w:val="BasistekstWMO"/>
        <w:numPr>
          <w:ilvl w:val="0"/>
          <w:numId w:val="31"/>
        </w:numPr>
        <w:ind w:left="360"/>
      </w:pPr>
      <w:r w:rsidRPr="00FE7C18">
        <w:t>Sociaal isolement komt het meeste voor in de groep ouderen</w:t>
      </w:r>
      <w:r w:rsidR="00AD5A6A">
        <w:t>.</w:t>
      </w:r>
    </w:p>
    <w:p w:rsidR="00A23062" w:rsidRPr="00FE7C18" w:rsidRDefault="00A23062" w:rsidP="0087611E">
      <w:pPr>
        <w:pStyle w:val="Lijstalinea"/>
        <w:ind w:left="360"/>
        <w:rPr>
          <w:i/>
          <w:sz w:val="16"/>
          <w:szCs w:val="16"/>
        </w:rPr>
      </w:pPr>
      <w:r w:rsidRPr="00FE7C18">
        <w:rPr>
          <w:sz w:val="16"/>
          <w:szCs w:val="16"/>
        </w:rPr>
        <w:t>Volkskrant 11/5 2012</w:t>
      </w:r>
      <w:r w:rsidRPr="00FE7C18">
        <w:rPr>
          <w:sz w:val="18"/>
        </w:rPr>
        <w:t xml:space="preserve"> </w:t>
      </w:r>
      <w:r w:rsidRPr="00FE7C18">
        <w:rPr>
          <w:sz w:val="16"/>
          <w:szCs w:val="16"/>
        </w:rPr>
        <w:t>meldt:</w:t>
      </w:r>
      <w:r w:rsidRPr="00FE7C18">
        <w:rPr>
          <w:sz w:val="18"/>
        </w:rPr>
        <w:t xml:space="preserve"> </w:t>
      </w:r>
      <w:r w:rsidRPr="00FE7C18">
        <w:rPr>
          <w:i/>
          <w:sz w:val="16"/>
          <w:szCs w:val="16"/>
        </w:rPr>
        <w:t>vooral jongeren tussen de 18 en 24 jaar voelen zich eenzaam (21 procent).</w:t>
      </w:r>
      <w:r w:rsidR="00AD5A6A">
        <w:rPr>
          <w:i/>
          <w:sz w:val="16"/>
          <w:szCs w:val="16"/>
        </w:rPr>
        <w:t xml:space="preserve"> </w:t>
      </w:r>
      <w:r w:rsidRPr="00FE7C18">
        <w:rPr>
          <w:i/>
          <w:sz w:val="16"/>
          <w:szCs w:val="16"/>
        </w:rPr>
        <w:t xml:space="preserve">Dat blijkt </w:t>
      </w:r>
      <w:r w:rsidR="00AD5A6A">
        <w:rPr>
          <w:i/>
          <w:sz w:val="16"/>
          <w:szCs w:val="16"/>
        </w:rPr>
        <w:t>uit</w:t>
      </w:r>
      <w:r w:rsidRPr="00FE7C18">
        <w:rPr>
          <w:i/>
          <w:sz w:val="16"/>
          <w:szCs w:val="16"/>
        </w:rPr>
        <w:t xml:space="preserve"> onderzoek van </w:t>
      </w:r>
      <w:proofErr w:type="spellStart"/>
      <w:r w:rsidRPr="00FE7C18">
        <w:rPr>
          <w:i/>
          <w:sz w:val="16"/>
          <w:szCs w:val="16"/>
        </w:rPr>
        <w:t>Motivaction</w:t>
      </w:r>
      <w:proofErr w:type="spellEnd"/>
      <w:r w:rsidRPr="00FE7C18">
        <w:rPr>
          <w:i/>
          <w:sz w:val="16"/>
          <w:szCs w:val="16"/>
        </w:rPr>
        <w:t xml:space="preserve"> in opdracht van het Leger des Heils. Ouderen (65 tot 70 jaar) voelen zich minder eenzaam: 10 procent.</w:t>
      </w:r>
      <w:r w:rsidR="00FE7C18">
        <w:rPr>
          <w:i/>
          <w:sz w:val="16"/>
          <w:szCs w:val="16"/>
        </w:rPr>
        <w:t xml:space="preserve"> </w:t>
      </w:r>
    </w:p>
    <w:p w:rsidR="00A23062" w:rsidRPr="00FE7C18" w:rsidRDefault="00A23062" w:rsidP="0087611E">
      <w:pPr>
        <w:pStyle w:val="Lijstalinea"/>
        <w:ind w:left="360"/>
        <w:rPr>
          <w:sz w:val="24"/>
          <w:szCs w:val="22"/>
        </w:rPr>
      </w:pPr>
    </w:p>
    <w:p w:rsidR="00A23062" w:rsidRPr="00FE7C18" w:rsidRDefault="00A23062" w:rsidP="0087611E">
      <w:pPr>
        <w:pStyle w:val="BasistekstWMO"/>
        <w:numPr>
          <w:ilvl w:val="0"/>
          <w:numId w:val="31"/>
        </w:numPr>
        <w:ind w:left="360"/>
      </w:pPr>
      <w:r w:rsidRPr="00FE7C18">
        <w:t>Ouderen zijn sociaal geïsoleerd omdat ze niet meer werken</w:t>
      </w:r>
      <w:r w:rsidR="00AD5A6A">
        <w:t>.</w:t>
      </w:r>
    </w:p>
    <w:p w:rsidR="00A23062" w:rsidRPr="00FE7C18" w:rsidRDefault="00A23062" w:rsidP="0087611E">
      <w:pPr>
        <w:pStyle w:val="Lijstalinea"/>
        <w:ind w:left="360"/>
        <w:rPr>
          <w:sz w:val="16"/>
          <w:szCs w:val="16"/>
        </w:rPr>
      </w:pPr>
      <w:r w:rsidRPr="00FE7C18">
        <w:rPr>
          <w:sz w:val="16"/>
          <w:szCs w:val="16"/>
        </w:rPr>
        <w:t>Betekenis van werk toelichten vanuit begrippen zoals arbeid als vervulling/ontplooiing t</w:t>
      </w:r>
      <w:r w:rsidR="00AD5A6A">
        <w:rPr>
          <w:sz w:val="16"/>
          <w:szCs w:val="16"/>
        </w:rPr>
        <w:t>.</w:t>
      </w:r>
      <w:r w:rsidRPr="00FE7C18">
        <w:rPr>
          <w:sz w:val="16"/>
          <w:szCs w:val="16"/>
        </w:rPr>
        <w:t>o</w:t>
      </w:r>
      <w:r w:rsidR="00AD5A6A">
        <w:rPr>
          <w:sz w:val="16"/>
          <w:szCs w:val="16"/>
        </w:rPr>
        <w:t>.</w:t>
      </w:r>
      <w:r w:rsidRPr="00FE7C18">
        <w:rPr>
          <w:sz w:val="16"/>
          <w:szCs w:val="16"/>
        </w:rPr>
        <w:t xml:space="preserve">v. </w:t>
      </w:r>
      <w:r w:rsidR="00AD5A6A">
        <w:rPr>
          <w:sz w:val="16"/>
          <w:szCs w:val="16"/>
        </w:rPr>
        <w:t>v</w:t>
      </w:r>
      <w:r w:rsidRPr="00FE7C18">
        <w:rPr>
          <w:sz w:val="16"/>
          <w:szCs w:val="16"/>
        </w:rPr>
        <w:t>ervreemding.</w:t>
      </w:r>
    </w:p>
    <w:p w:rsidR="00A23062" w:rsidRPr="00FE7C18" w:rsidRDefault="00A23062" w:rsidP="0087611E">
      <w:pPr>
        <w:pStyle w:val="Lijstalinea"/>
        <w:ind w:left="360"/>
        <w:rPr>
          <w:sz w:val="16"/>
          <w:szCs w:val="16"/>
        </w:rPr>
      </w:pPr>
      <w:r w:rsidRPr="00FE7C18">
        <w:rPr>
          <w:sz w:val="16"/>
          <w:szCs w:val="16"/>
        </w:rPr>
        <w:t xml:space="preserve">Relatieve betekenis benadrukken </w:t>
      </w:r>
      <w:proofErr w:type="spellStart"/>
      <w:r w:rsidRPr="00FE7C18">
        <w:rPr>
          <w:sz w:val="16"/>
          <w:szCs w:val="16"/>
        </w:rPr>
        <w:t>irt</w:t>
      </w:r>
      <w:proofErr w:type="spellEnd"/>
      <w:r w:rsidRPr="00FE7C18">
        <w:rPr>
          <w:sz w:val="16"/>
          <w:szCs w:val="16"/>
        </w:rPr>
        <w:t xml:space="preserve">. volgende aspecten (willekeurige volgorde): Gezondheid-ziektebalans, levensfase; arm-rijk , geografische woning, religieuze steun, man-vrouw, </w:t>
      </w:r>
      <w:proofErr w:type="spellStart"/>
      <w:r w:rsidRPr="00FE7C18">
        <w:rPr>
          <w:sz w:val="16"/>
          <w:szCs w:val="16"/>
        </w:rPr>
        <w:t>sexuele</w:t>
      </w:r>
      <w:proofErr w:type="spellEnd"/>
      <w:r w:rsidRPr="00FE7C18">
        <w:rPr>
          <w:sz w:val="16"/>
          <w:szCs w:val="16"/>
        </w:rPr>
        <w:t xml:space="preserve"> geaardheid, etc.</w:t>
      </w:r>
    </w:p>
    <w:p w:rsidR="00A23062" w:rsidRPr="00FE7C18" w:rsidRDefault="00A23062" w:rsidP="0087611E">
      <w:pPr>
        <w:pStyle w:val="Lijstalinea"/>
        <w:ind w:left="360"/>
        <w:rPr>
          <w:sz w:val="18"/>
        </w:rPr>
      </w:pPr>
    </w:p>
    <w:p w:rsidR="00A23062" w:rsidRPr="00FE7C18" w:rsidRDefault="00A23062" w:rsidP="0087611E">
      <w:pPr>
        <w:pStyle w:val="BasistekstWMO"/>
        <w:numPr>
          <w:ilvl w:val="0"/>
          <w:numId w:val="31"/>
        </w:numPr>
        <w:ind w:left="360"/>
      </w:pPr>
      <w:r w:rsidRPr="00FE7C18">
        <w:t>Werkende mensen hebben geen last van sociaal isolement</w:t>
      </w:r>
      <w:r w:rsidR="00AD5A6A">
        <w:t>.</w:t>
      </w:r>
    </w:p>
    <w:p w:rsidR="00A23062" w:rsidRPr="00FE7C18" w:rsidRDefault="00A23062" w:rsidP="0087611E">
      <w:pPr>
        <w:pStyle w:val="Lijstalinea"/>
        <w:ind w:left="360"/>
        <w:rPr>
          <w:sz w:val="16"/>
          <w:szCs w:val="16"/>
        </w:rPr>
      </w:pPr>
      <w:r w:rsidRPr="00FE7C18">
        <w:rPr>
          <w:sz w:val="16"/>
          <w:szCs w:val="16"/>
        </w:rPr>
        <w:t>Marx beklemtoonde dat vervreemding juist optreedt in de mechanische werkomgeving, waar arbeidsdeling (lopende band) de mens vervreemdde van het product en ‘beroofde’ van zijn e</w:t>
      </w:r>
      <w:r w:rsidR="00AD5A6A">
        <w:rPr>
          <w:sz w:val="16"/>
          <w:szCs w:val="16"/>
        </w:rPr>
        <w:t>igenaarschap (ambachtelijkheid)</w:t>
      </w:r>
      <w:r w:rsidRPr="00FE7C18">
        <w:rPr>
          <w:sz w:val="16"/>
          <w:szCs w:val="16"/>
        </w:rPr>
        <w:t>. (Voor wat het waard is.)</w:t>
      </w:r>
    </w:p>
    <w:p w:rsidR="00A23062" w:rsidRPr="00FE7C18" w:rsidRDefault="00A23062" w:rsidP="0087611E">
      <w:pPr>
        <w:pStyle w:val="Lijstalinea"/>
        <w:ind w:left="360"/>
        <w:rPr>
          <w:sz w:val="16"/>
          <w:szCs w:val="16"/>
        </w:rPr>
      </w:pPr>
      <w:r w:rsidRPr="00FE7C18">
        <w:rPr>
          <w:sz w:val="16"/>
          <w:szCs w:val="16"/>
        </w:rPr>
        <w:t>Zie verder bovenstaande nr. 6 en beklemtonen van ervaringswisselingen, levensfase(n), overbelasting/balans etc.</w:t>
      </w:r>
    </w:p>
    <w:p w:rsidR="00A23062" w:rsidRPr="00FE7C18" w:rsidRDefault="00A23062" w:rsidP="0087611E">
      <w:pPr>
        <w:pStyle w:val="Lijstalinea"/>
        <w:ind w:left="360"/>
        <w:rPr>
          <w:sz w:val="24"/>
          <w:szCs w:val="22"/>
        </w:rPr>
      </w:pPr>
    </w:p>
    <w:p w:rsidR="00A23062" w:rsidRPr="00FE7C18" w:rsidRDefault="00A23062" w:rsidP="0087611E">
      <w:pPr>
        <w:pStyle w:val="BasistekstWMO"/>
        <w:numPr>
          <w:ilvl w:val="0"/>
          <w:numId w:val="31"/>
        </w:numPr>
        <w:ind w:left="360"/>
      </w:pPr>
      <w:r w:rsidRPr="00FE7C18">
        <w:t>Jongeren hebben geen last van sociaal isolement</w:t>
      </w:r>
      <w:r w:rsidR="00AD5A6A">
        <w:t>.</w:t>
      </w:r>
    </w:p>
    <w:p w:rsidR="00A23062" w:rsidRPr="00FE7C18" w:rsidRDefault="00A23062" w:rsidP="0087611E">
      <w:pPr>
        <w:pStyle w:val="Lijstalinea"/>
        <w:ind w:left="360"/>
        <w:rPr>
          <w:i/>
          <w:sz w:val="16"/>
          <w:szCs w:val="16"/>
        </w:rPr>
      </w:pPr>
      <w:r w:rsidRPr="00FE7C18">
        <w:rPr>
          <w:sz w:val="16"/>
          <w:szCs w:val="16"/>
        </w:rPr>
        <w:t>Volkskrant 11/5 2012 meldt:</w:t>
      </w:r>
      <w:r w:rsidRPr="00FE7C18">
        <w:rPr>
          <w:sz w:val="18"/>
        </w:rPr>
        <w:t xml:space="preserve"> </w:t>
      </w:r>
      <w:r w:rsidRPr="00FE7C18">
        <w:rPr>
          <w:i/>
          <w:sz w:val="16"/>
          <w:szCs w:val="16"/>
        </w:rPr>
        <w:t>vooral jongeren tussen de 18 en 24 jaar voelen zich eenzaam (21 procent).</w:t>
      </w:r>
      <w:r w:rsidR="00AD5A6A">
        <w:rPr>
          <w:i/>
          <w:sz w:val="16"/>
          <w:szCs w:val="16"/>
        </w:rPr>
        <w:t xml:space="preserve"> </w:t>
      </w:r>
      <w:r w:rsidRPr="00FE7C18">
        <w:rPr>
          <w:i/>
          <w:sz w:val="16"/>
          <w:szCs w:val="16"/>
        </w:rPr>
        <w:t xml:space="preserve">Dat blijkt </w:t>
      </w:r>
      <w:r w:rsidR="00AD5A6A">
        <w:rPr>
          <w:i/>
          <w:sz w:val="16"/>
          <w:szCs w:val="16"/>
        </w:rPr>
        <w:t>ui</w:t>
      </w:r>
      <w:r w:rsidRPr="00FE7C18">
        <w:rPr>
          <w:i/>
          <w:sz w:val="16"/>
          <w:szCs w:val="16"/>
        </w:rPr>
        <w:t xml:space="preserve">t onderzoek van </w:t>
      </w:r>
      <w:proofErr w:type="spellStart"/>
      <w:r w:rsidRPr="00FE7C18">
        <w:rPr>
          <w:i/>
          <w:sz w:val="16"/>
          <w:szCs w:val="16"/>
        </w:rPr>
        <w:t>Motivaction</w:t>
      </w:r>
      <w:proofErr w:type="spellEnd"/>
      <w:r w:rsidRPr="00FE7C18">
        <w:rPr>
          <w:i/>
          <w:sz w:val="16"/>
          <w:szCs w:val="16"/>
        </w:rPr>
        <w:t xml:space="preserve"> in opdracht van het Leger des Heils. Ouderen (65 tot 70 jaar) voelen zich minder eenzaam: 10 procent.</w:t>
      </w:r>
      <w:r w:rsidR="00FE7C18">
        <w:rPr>
          <w:i/>
          <w:sz w:val="16"/>
          <w:szCs w:val="16"/>
        </w:rPr>
        <w:t xml:space="preserve"> </w:t>
      </w:r>
    </w:p>
    <w:p w:rsidR="00A23062" w:rsidRPr="00FE7C18" w:rsidRDefault="00A23062" w:rsidP="0087611E">
      <w:pPr>
        <w:pStyle w:val="Lijstalinea"/>
        <w:ind w:left="360"/>
        <w:rPr>
          <w:sz w:val="24"/>
          <w:szCs w:val="22"/>
        </w:rPr>
      </w:pPr>
    </w:p>
    <w:p w:rsidR="00A23062" w:rsidRPr="00FE7C18" w:rsidRDefault="00A23062" w:rsidP="0087611E">
      <w:pPr>
        <w:pStyle w:val="BasistekstWMO"/>
        <w:numPr>
          <w:ilvl w:val="0"/>
          <w:numId w:val="31"/>
        </w:numPr>
        <w:ind w:left="360"/>
      </w:pPr>
      <w:r w:rsidRPr="00FE7C18">
        <w:t>Rijke mensen hebben minder last van sociaal isolement dan arme mensen</w:t>
      </w:r>
    </w:p>
    <w:p w:rsidR="00A23062" w:rsidRPr="00FE7C18" w:rsidRDefault="00A23062" w:rsidP="0087611E">
      <w:pPr>
        <w:pStyle w:val="Lijstalinea"/>
        <w:ind w:left="360"/>
        <w:rPr>
          <w:sz w:val="16"/>
          <w:szCs w:val="16"/>
        </w:rPr>
      </w:pPr>
      <w:r w:rsidRPr="00FE7C18">
        <w:rPr>
          <w:sz w:val="16"/>
          <w:szCs w:val="16"/>
        </w:rPr>
        <w:t>Enerzijds minder kwetsbaar op arbeidsmarkt, anderzijds geen onderscheid tussen mensen.</w:t>
      </w:r>
    </w:p>
    <w:p w:rsidR="00A23062" w:rsidRPr="00FE7C18" w:rsidRDefault="00A23062" w:rsidP="0087611E">
      <w:pPr>
        <w:pStyle w:val="Lijstalinea"/>
        <w:ind w:left="360"/>
        <w:rPr>
          <w:sz w:val="16"/>
          <w:szCs w:val="16"/>
        </w:rPr>
      </w:pPr>
      <w:r w:rsidRPr="00FE7C18">
        <w:rPr>
          <w:sz w:val="16"/>
          <w:szCs w:val="16"/>
        </w:rPr>
        <w:t>Maar: rijken kunnen diensten van zorg inkopen; armen zijn snelle</w:t>
      </w:r>
      <w:r w:rsidR="00AD5A6A">
        <w:rPr>
          <w:sz w:val="16"/>
          <w:szCs w:val="16"/>
        </w:rPr>
        <w:t xml:space="preserve">r aangewezen op de eigen kracht </w:t>
      </w:r>
      <w:r w:rsidRPr="00FE7C18">
        <w:rPr>
          <w:sz w:val="16"/>
          <w:szCs w:val="16"/>
        </w:rPr>
        <w:t xml:space="preserve">of </w:t>
      </w:r>
    </w:p>
    <w:p w:rsidR="00A23062" w:rsidRPr="00FE7C18" w:rsidRDefault="00A23062" w:rsidP="0087611E">
      <w:pPr>
        <w:pStyle w:val="Lijstalinea"/>
        <w:ind w:left="360"/>
        <w:rPr>
          <w:sz w:val="18"/>
        </w:rPr>
      </w:pPr>
      <w:r w:rsidRPr="00FE7C18">
        <w:rPr>
          <w:sz w:val="16"/>
          <w:szCs w:val="16"/>
        </w:rPr>
        <w:t>(ook) op de liefdadigheid van anderen. Als het recht op zorg kantelt naar inkopen van zorg, zijn arme mensen een risicogroep voor sociaal isolement</w:t>
      </w:r>
      <w:r w:rsidRPr="00FE7C18">
        <w:rPr>
          <w:sz w:val="18"/>
        </w:rPr>
        <w:t>.</w:t>
      </w:r>
    </w:p>
    <w:p w:rsidR="00A23062" w:rsidRPr="00FE7C18" w:rsidRDefault="00A23062" w:rsidP="0087611E">
      <w:pPr>
        <w:pStyle w:val="Lijstalinea"/>
        <w:ind w:left="360"/>
        <w:rPr>
          <w:sz w:val="18"/>
        </w:rPr>
      </w:pPr>
    </w:p>
    <w:p w:rsidR="00A23062" w:rsidRPr="00FE7C18" w:rsidRDefault="00A23062" w:rsidP="0087611E">
      <w:pPr>
        <w:pStyle w:val="BasistekstWMO"/>
        <w:numPr>
          <w:ilvl w:val="0"/>
          <w:numId w:val="31"/>
        </w:numPr>
        <w:ind w:left="360"/>
      </w:pPr>
      <w:r w:rsidRPr="00FE7C18">
        <w:t>Vrouwen kunnen beter omgaan met sociaal isolement dan mannen</w:t>
      </w:r>
      <w:r w:rsidR="00AD5A6A">
        <w:t>.</w:t>
      </w:r>
    </w:p>
    <w:p w:rsidR="00A23062" w:rsidRPr="00AD5A6A" w:rsidRDefault="00A23062" w:rsidP="0087611E">
      <w:pPr>
        <w:pStyle w:val="Lijstalinea"/>
        <w:ind w:left="360"/>
        <w:rPr>
          <w:sz w:val="16"/>
          <w:szCs w:val="16"/>
        </w:rPr>
      </w:pPr>
      <w:r w:rsidRPr="00AD5A6A">
        <w:rPr>
          <w:sz w:val="16"/>
          <w:szCs w:val="16"/>
        </w:rPr>
        <w:t>In het boekje Mannen en Intake (</w:t>
      </w:r>
      <w:proofErr w:type="spellStart"/>
      <w:r w:rsidRPr="00AD5A6A">
        <w:rPr>
          <w:sz w:val="16"/>
          <w:szCs w:val="16"/>
        </w:rPr>
        <w:t>Transact</w:t>
      </w:r>
      <w:proofErr w:type="spellEnd"/>
      <w:r w:rsidRPr="00AD5A6A">
        <w:rPr>
          <w:sz w:val="16"/>
          <w:szCs w:val="16"/>
        </w:rPr>
        <w:t xml:space="preserve">, 1997) is het volgende citaat te vinden over Mannen en Isolement: </w:t>
      </w:r>
    </w:p>
    <w:p w:rsidR="00A23062" w:rsidRPr="00FE7C18" w:rsidRDefault="00A23062" w:rsidP="0087611E">
      <w:pPr>
        <w:pStyle w:val="Lijstalinea"/>
        <w:ind w:left="360"/>
        <w:rPr>
          <w:i/>
          <w:sz w:val="16"/>
          <w:szCs w:val="16"/>
        </w:rPr>
      </w:pPr>
      <w:r w:rsidRPr="00FE7C18">
        <w:rPr>
          <w:i/>
          <w:sz w:val="16"/>
          <w:szCs w:val="16"/>
        </w:rPr>
        <w:t>Met isolement bedoelen we hier: de ervaring afgesneden te zijn van andere mensen en de wereld, van het ontbreken van verbinding. Mannen omschrijven dit als ‘het ge</w:t>
      </w:r>
      <w:r w:rsidR="00914764">
        <w:rPr>
          <w:i/>
          <w:sz w:val="16"/>
          <w:szCs w:val="16"/>
        </w:rPr>
        <w:t>voel er alleen voor te staan’, ‘in jezelf te zitten’, ‘i</w:t>
      </w:r>
      <w:r w:rsidRPr="00FE7C18">
        <w:rPr>
          <w:i/>
          <w:sz w:val="16"/>
          <w:szCs w:val="16"/>
        </w:rPr>
        <w:t xml:space="preserve">n je hoofd te zitten’, ‘geblokkeerd’, </w:t>
      </w:r>
      <w:r w:rsidR="00914764">
        <w:rPr>
          <w:i/>
          <w:sz w:val="16"/>
          <w:szCs w:val="16"/>
        </w:rPr>
        <w:t>‘</w:t>
      </w:r>
      <w:r w:rsidRPr="00FE7C18">
        <w:rPr>
          <w:i/>
          <w:sz w:val="16"/>
          <w:szCs w:val="16"/>
        </w:rPr>
        <w:t>op je eigen eilandje</w:t>
      </w:r>
      <w:r w:rsidR="00914764">
        <w:rPr>
          <w:i/>
          <w:sz w:val="16"/>
          <w:szCs w:val="16"/>
        </w:rPr>
        <w:t>’</w:t>
      </w:r>
      <w:r w:rsidRPr="00FE7C18">
        <w:rPr>
          <w:i/>
          <w:sz w:val="16"/>
          <w:szCs w:val="16"/>
        </w:rPr>
        <w:t xml:space="preserve">, </w:t>
      </w:r>
      <w:r w:rsidR="00914764">
        <w:rPr>
          <w:i/>
          <w:sz w:val="16"/>
          <w:szCs w:val="16"/>
        </w:rPr>
        <w:t>‘</w:t>
      </w:r>
      <w:r w:rsidRPr="00FE7C18">
        <w:rPr>
          <w:i/>
          <w:sz w:val="16"/>
          <w:szCs w:val="16"/>
        </w:rPr>
        <w:t>alsof er een muur om je heen staat’.</w:t>
      </w:r>
    </w:p>
    <w:p w:rsidR="00A23062" w:rsidRPr="00FE7C18" w:rsidRDefault="00A23062" w:rsidP="0087611E">
      <w:pPr>
        <w:pStyle w:val="Lijstalinea"/>
        <w:ind w:left="360"/>
        <w:rPr>
          <w:i/>
          <w:sz w:val="16"/>
          <w:szCs w:val="16"/>
        </w:rPr>
      </w:pPr>
      <w:r w:rsidRPr="00FE7C18">
        <w:rPr>
          <w:i/>
          <w:sz w:val="16"/>
          <w:szCs w:val="16"/>
        </w:rPr>
        <w:t>We {mannen} voelen ons niet geïsoleerd</w:t>
      </w:r>
      <w:r w:rsidR="00FE7C18">
        <w:rPr>
          <w:i/>
          <w:sz w:val="16"/>
          <w:szCs w:val="16"/>
        </w:rPr>
        <w:t xml:space="preserve"> </w:t>
      </w:r>
      <w:r w:rsidRPr="00FE7C18">
        <w:rPr>
          <w:i/>
          <w:sz w:val="16"/>
          <w:szCs w:val="16"/>
        </w:rPr>
        <w:t xml:space="preserve">omdat we alleen zijn, maar omdat we van binnen iets doen met alleen zijn {….} onze stelling is dat alle mannen als gevoel van hun seksesocialisatie gepredisponeerd zijn tot isolement door het installeren van een zelfbeeld van alleen zijn en isolement als een soort kern in zich draagt. </w:t>
      </w:r>
    </w:p>
    <w:p w:rsidR="00A23062" w:rsidRPr="00FE7C18" w:rsidRDefault="00A23062" w:rsidP="0087611E">
      <w:pPr>
        <w:pStyle w:val="Lijstalinea"/>
        <w:ind w:left="360"/>
        <w:rPr>
          <w:i/>
          <w:sz w:val="16"/>
          <w:szCs w:val="16"/>
        </w:rPr>
      </w:pPr>
      <w:r w:rsidRPr="00FE7C18">
        <w:rPr>
          <w:i/>
          <w:sz w:val="16"/>
          <w:szCs w:val="16"/>
        </w:rPr>
        <w:t>Ook uitwerken naar diversiteit t</w:t>
      </w:r>
      <w:r w:rsidR="008F01EB">
        <w:rPr>
          <w:i/>
          <w:sz w:val="16"/>
          <w:szCs w:val="16"/>
        </w:rPr>
        <w:t>.</w:t>
      </w:r>
      <w:r w:rsidRPr="00FE7C18">
        <w:rPr>
          <w:i/>
          <w:sz w:val="16"/>
          <w:szCs w:val="16"/>
        </w:rPr>
        <w:t>a</w:t>
      </w:r>
      <w:r w:rsidR="008F01EB">
        <w:rPr>
          <w:i/>
          <w:sz w:val="16"/>
          <w:szCs w:val="16"/>
        </w:rPr>
        <w:t>.</w:t>
      </w:r>
      <w:r w:rsidRPr="00FE7C18">
        <w:rPr>
          <w:i/>
          <w:sz w:val="16"/>
          <w:szCs w:val="16"/>
        </w:rPr>
        <w:t>v. achtergronden /persoonskenmerken (l</w:t>
      </w:r>
      <w:r w:rsidR="00F53AA6">
        <w:rPr>
          <w:i/>
          <w:sz w:val="16"/>
          <w:szCs w:val="16"/>
        </w:rPr>
        <w:t>eeftijd</w:t>
      </w:r>
      <w:r w:rsidRPr="00FE7C18">
        <w:rPr>
          <w:i/>
          <w:sz w:val="16"/>
          <w:szCs w:val="16"/>
        </w:rPr>
        <w:t>, geloof, etniciteit etc.)</w:t>
      </w:r>
    </w:p>
    <w:p w:rsidR="00A23062" w:rsidRPr="00FE7C18" w:rsidRDefault="00A23062" w:rsidP="00FE7C18">
      <w:pPr>
        <w:pStyle w:val="Lijstalinea"/>
        <w:rPr>
          <w:sz w:val="18"/>
        </w:rPr>
      </w:pPr>
    </w:p>
    <w:p w:rsidR="00A23062" w:rsidRPr="00E83505" w:rsidRDefault="001D055A" w:rsidP="00E83505">
      <w:pPr>
        <w:pStyle w:val="Kop3"/>
      </w:pPr>
      <w:r>
        <w:t>Achtergrondliteratuur</w:t>
      </w:r>
    </w:p>
    <w:p w:rsidR="00A23062" w:rsidRPr="00FE7C18" w:rsidRDefault="00A23062" w:rsidP="00FE7C18">
      <w:pPr>
        <w:rPr>
          <w:b/>
          <w:sz w:val="24"/>
          <w:szCs w:val="22"/>
        </w:rPr>
      </w:pPr>
    </w:p>
    <w:p w:rsidR="00A23062" w:rsidRPr="00FE7C18" w:rsidRDefault="00A23062" w:rsidP="00FE7C18">
      <w:pPr>
        <w:pStyle w:val="Lijstalinea"/>
        <w:numPr>
          <w:ilvl w:val="0"/>
          <w:numId w:val="32"/>
        </w:numPr>
      </w:pPr>
      <w:r w:rsidRPr="00FE7C18">
        <w:t xml:space="preserve">Jef van </w:t>
      </w:r>
      <w:proofErr w:type="spellStart"/>
      <w:r w:rsidRPr="00FE7C18">
        <w:t>Eijken</w:t>
      </w:r>
      <w:proofErr w:type="spellEnd"/>
      <w:r w:rsidRPr="00FE7C18">
        <w:t xml:space="preserve">, Hans van Ewijk, Harrie </w:t>
      </w:r>
      <w:proofErr w:type="spellStart"/>
      <w:r w:rsidRPr="00FE7C18">
        <w:t>Staatsen</w:t>
      </w:r>
      <w:proofErr w:type="spellEnd"/>
      <w:r w:rsidRPr="00FE7C18">
        <w:t xml:space="preserve"> (red.), </w:t>
      </w:r>
      <w:r w:rsidRPr="00FE7C18">
        <w:rPr>
          <w:i/>
        </w:rPr>
        <w:t>Samenleven is geen privézaak. Sociaal werk en actief burgerschap.</w:t>
      </w:r>
      <w:r w:rsidRPr="00FE7C18">
        <w:t xml:space="preserve"> </w:t>
      </w:r>
      <w:proofErr w:type="spellStart"/>
      <w:r w:rsidRPr="00FE7C18">
        <w:t>Uitg</w:t>
      </w:r>
      <w:proofErr w:type="spellEnd"/>
      <w:r w:rsidRPr="00FE7C18">
        <w:t>. Lemma, 2012</w:t>
      </w:r>
    </w:p>
    <w:p w:rsidR="00A23062" w:rsidRPr="00FE7C18" w:rsidRDefault="00A23062" w:rsidP="00FE7C18">
      <w:pPr>
        <w:ind w:hanging="360"/>
      </w:pPr>
    </w:p>
    <w:p w:rsidR="00A23062" w:rsidRPr="00FE7C18" w:rsidRDefault="00A23062" w:rsidP="00FE7C18">
      <w:pPr>
        <w:pStyle w:val="Lijstalinea"/>
        <w:numPr>
          <w:ilvl w:val="0"/>
          <w:numId w:val="32"/>
        </w:numPr>
      </w:pPr>
      <w:r w:rsidRPr="00FE7C18">
        <w:rPr>
          <w:i/>
        </w:rPr>
        <w:t>De Zorgkracht van Sociale Netwerken.</w:t>
      </w:r>
      <w:r w:rsidRPr="00FE7C18">
        <w:t xml:space="preserve"> Pdf. </w:t>
      </w:r>
      <w:r w:rsidR="001D055A" w:rsidRPr="00FE7C18">
        <w:t>MOVISIE</w:t>
      </w:r>
      <w:r w:rsidRPr="00FE7C18">
        <w:br/>
        <w:t>.</w:t>
      </w:r>
    </w:p>
    <w:p w:rsidR="00A23062" w:rsidRPr="00FE7C18" w:rsidRDefault="006357A7" w:rsidP="00FE7C18">
      <w:pPr>
        <w:pStyle w:val="Lijstalinea"/>
        <w:numPr>
          <w:ilvl w:val="0"/>
          <w:numId w:val="32"/>
        </w:numPr>
      </w:pPr>
      <w:r w:rsidRPr="00FE7C18">
        <w:rPr>
          <w:szCs w:val="20"/>
        </w:rPr>
        <w:t xml:space="preserve">Mulder, K. (2012) </w:t>
      </w:r>
      <w:r w:rsidRPr="00FE7C18">
        <w:rPr>
          <w:i/>
          <w:szCs w:val="20"/>
        </w:rPr>
        <w:t>Een kennisagenda voor de Big Society</w:t>
      </w:r>
      <w:r w:rsidRPr="00FE7C18">
        <w:rPr>
          <w:szCs w:val="20"/>
        </w:rPr>
        <w:t>.</w:t>
      </w:r>
    </w:p>
    <w:p w:rsidR="00A23062" w:rsidRPr="00FE7C18" w:rsidRDefault="00A23062" w:rsidP="00FE7C18">
      <w:pPr>
        <w:ind w:hanging="360"/>
      </w:pPr>
    </w:p>
    <w:p w:rsidR="00A23062" w:rsidRPr="00FE7C18" w:rsidRDefault="00A23062" w:rsidP="00FE7C18">
      <w:pPr>
        <w:pStyle w:val="Lijstalinea"/>
        <w:numPr>
          <w:ilvl w:val="0"/>
          <w:numId w:val="32"/>
        </w:numPr>
        <w:rPr>
          <w:sz w:val="24"/>
          <w:szCs w:val="22"/>
        </w:rPr>
      </w:pPr>
      <w:proofErr w:type="spellStart"/>
      <w:r w:rsidRPr="00FE7C18">
        <w:t>Machielse.A</w:t>
      </w:r>
      <w:proofErr w:type="spellEnd"/>
      <w:r w:rsidRPr="00FE7C18">
        <w:t xml:space="preserve">, </w:t>
      </w:r>
      <w:proofErr w:type="spellStart"/>
      <w:r w:rsidRPr="00FE7C18">
        <w:t>Hortulanus</w:t>
      </w:r>
      <w:proofErr w:type="spellEnd"/>
      <w:r w:rsidRPr="00FE7C18">
        <w:t xml:space="preserve">, R. </w:t>
      </w:r>
      <w:r w:rsidRPr="00FE7C18">
        <w:rPr>
          <w:i/>
        </w:rPr>
        <w:t>Sociaal isolement bij ouderen. Op weg naar een Rotterdamse aanpak.</w:t>
      </w:r>
      <w:r w:rsidRPr="00FE7C18">
        <w:t xml:space="preserve"> </w:t>
      </w:r>
      <w:proofErr w:type="spellStart"/>
      <w:r w:rsidRPr="00FE7C18">
        <w:t>Uitg</w:t>
      </w:r>
      <w:proofErr w:type="spellEnd"/>
      <w:r w:rsidRPr="00FE7C18">
        <w:t>. SWP 2011</w:t>
      </w:r>
      <w:r w:rsidRPr="00FE7C18">
        <w:br/>
      </w:r>
    </w:p>
    <w:p w:rsidR="00A23062" w:rsidRPr="003361AC" w:rsidRDefault="00986673" w:rsidP="00FE7C18">
      <w:pPr>
        <w:pStyle w:val="Lijstalinea"/>
        <w:numPr>
          <w:ilvl w:val="0"/>
          <w:numId w:val="32"/>
        </w:numPr>
        <w:rPr>
          <w:color w:val="F0A300" w:themeColor="accent1"/>
          <w:szCs w:val="20"/>
        </w:rPr>
      </w:pPr>
      <w:hyperlink r:id="rId17" w:history="1">
        <w:r w:rsidR="00A23062" w:rsidRPr="003361AC">
          <w:rPr>
            <w:rStyle w:val="Hyperlink"/>
            <w:color w:val="F0A300" w:themeColor="accent1"/>
            <w:szCs w:val="20"/>
          </w:rPr>
          <w:t>www.wmowerkplaatsutrecht.nl</w:t>
        </w:r>
      </w:hyperlink>
    </w:p>
    <w:p w:rsidR="00A23062" w:rsidRPr="001D055A" w:rsidRDefault="00A23062" w:rsidP="00FE7C18">
      <w:pPr>
        <w:pStyle w:val="Lijstalinea"/>
        <w:rPr>
          <w:szCs w:val="20"/>
        </w:rPr>
      </w:pPr>
    </w:p>
    <w:p w:rsidR="00A23062" w:rsidRPr="003361AC" w:rsidRDefault="00986673" w:rsidP="003361AC">
      <w:pPr>
        <w:pStyle w:val="Lijstalinea"/>
        <w:numPr>
          <w:ilvl w:val="0"/>
          <w:numId w:val="32"/>
        </w:numPr>
        <w:rPr>
          <w:color w:val="F0A300" w:themeColor="accent1"/>
          <w:szCs w:val="20"/>
        </w:rPr>
      </w:pPr>
      <w:hyperlink r:id="rId18" w:history="1">
        <w:r w:rsidR="003361AC" w:rsidRPr="00547693">
          <w:rPr>
            <w:rStyle w:val="Hyperlink"/>
          </w:rPr>
          <w:t>http://www.transitiepraktijk.nl/nl/programma/colofon</w:t>
        </w:r>
      </w:hyperlink>
    </w:p>
    <w:p w:rsidR="003361AC" w:rsidRPr="003361AC" w:rsidRDefault="003361AC" w:rsidP="003361AC">
      <w:pPr>
        <w:pStyle w:val="Lijstalinea"/>
        <w:rPr>
          <w:color w:val="F0A300" w:themeColor="accent1"/>
          <w:szCs w:val="20"/>
        </w:rPr>
      </w:pPr>
    </w:p>
    <w:p w:rsidR="003361AC" w:rsidRPr="003361AC" w:rsidRDefault="003361AC" w:rsidP="003361AC">
      <w:pPr>
        <w:pStyle w:val="Lijstalinea"/>
        <w:rPr>
          <w:color w:val="F0A300" w:themeColor="accent1"/>
          <w:szCs w:val="20"/>
        </w:rPr>
      </w:pPr>
    </w:p>
    <w:p w:rsidR="006D39E5" w:rsidRPr="00FE7C18" w:rsidRDefault="006D39E5" w:rsidP="00FE7C18">
      <w:r w:rsidRPr="00FE7C18">
        <w:br w:type="page"/>
      </w:r>
    </w:p>
    <w:p w:rsidR="006D39E5" w:rsidRPr="00FE7C18" w:rsidRDefault="006D39E5" w:rsidP="00FE7C18">
      <w:pPr>
        <w:pStyle w:val="Kop1"/>
        <w:tabs>
          <w:tab w:val="left" w:pos="2127"/>
        </w:tabs>
        <w:spacing w:line="280" w:lineRule="atLeast"/>
        <w:ind w:left="2127" w:hanging="2127"/>
      </w:pPr>
      <w:bookmarkStart w:id="3" w:name="_Toc358891312"/>
      <w:r w:rsidRPr="00FE7C18">
        <w:t>Les 2</w:t>
      </w:r>
      <w:r w:rsidRPr="00FE7C18">
        <w:tab/>
        <w:t>Eenzaamheid en Sociaal Isolement</w:t>
      </w:r>
      <w:bookmarkEnd w:id="3"/>
      <w:r w:rsidRPr="00FE7C18">
        <w:t xml:space="preserve"> </w:t>
      </w:r>
    </w:p>
    <w:p w:rsidR="00A23062" w:rsidRPr="00FE7C18" w:rsidRDefault="006D39E5" w:rsidP="00FE7C18">
      <w:pPr>
        <w:pStyle w:val="BasistekstWMO"/>
        <w:jc w:val="center"/>
        <w:rPr>
          <w:i/>
        </w:rPr>
      </w:pPr>
      <w:r w:rsidRPr="00FE7C18">
        <w:rPr>
          <w:i/>
        </w:rPr>
        <w:t>‘Eenzaamheid is een symptoom van disbalans in het leven’</w:t>
      </w:r>
    </w:p>
    <w:p w:rsidR="00A23062" w:rsidRPr="00FE7C18" w:rsidRDefault="00A23062" w:rsidP="00FE7C18">
      <w:pPr>
        <w:pStyle w:val="BasistekstWMO"/>
        <w:jc w:val="center"/>
        <w:rPr>
          <w:i/>
        </w:rPr>
      </w:pPr>
    </w:p>
    <w:p w:rsidR="00A23062" w:rsidRPr="00FE7C18" w:rsidRDefault="00A23062" w:rsidP="00FE7C18">
      <w:pPr>
        <w:pStyle w:val="BasistekstWMO"/>
        <w:jc w:val="center"/>
        <w:rPr>
          <w:i/>
        </w:rPr>
      </w:pPr>
    </w:p>
    <w:p w:rsidR="00A23062" w:rsidRPr="00E83505" w:rsidRDefault="001D055A" w:rsidP="00E83505">
      <w:pPr>
        <w:pStyle w:val="Kop3"/>
      </w:pPr>
      <w:r>
        <w:t>Inhoud</w:t>
      </w:r>
    </w:p>
    <w:p w:rsidR="00A23062" w:rsidRPr="00F53AA6" w:rsidRDefault="00A23062" w:rsidP="00F53AA6">
      <w:pPr>
        <w:pStyle w:val="Lijstalinea"/>
        <w:numPr>
          <w:ilvl w:val="0"/>
          <w:numId w:val="34"/>
        </w:numPr>
        <w:ind w:left="426" w:hanging="426"/>
        <w:rPr>
          <w:szCs w:val="20"/>
        </w:rPr>
      </w:pPr>
      <w:r w:rsidRPr="00F53AA6">
        <w:rPr>
          <w:szCs w:val="20"/>
        </w:rPr>
        <w:t>Korte inleiding over verhouding sociaal isolement, eenzaamheid en alleen-zijn (literatuurverwijzingen)</w:t>
      </w:r>
    </w:p>
    <w:p w:rsidR="00A23062" w:rsidRPr="00F53AA6" w:rsidRDefault="00A23062" w:rsidP="00F53AA6">
      <w:pPr>
        <w:pStyle w:val="Lijstalinea"/>
        <w:numPr>
          <w:ilvl w:val="0"/>
          <w:numId w:val="34"/>
        </w:numPr>
        <w:ind w:left="426" w:hanging="426"/>
        <w:rPr>
          <w:szCs w:val="20"/>
          <w:lang w:val="fr-LU"/>
        </w:rPr>
      </w:pPr>
      <w:r w:rsidRPr="00F53AA6">
        <w:rPr>
          <w:szCs w:val="20"/>
          <w:lang w:val="fr-LU"/>
        </w:rPr>
        <w:t xml:space="preserve">Power point: </w:t>
      </w:r>
      <w:proofErr w:type="spellStart"/>
      <w:r w:rsidRPr="00F53AA6">
        <w:rPr>
          <w:szCs w:val="20"/>
          <w:lang w:val="fr-LU"/>
        </w:rPr>
        <w:t>Sociaal</w:t>
      </w:r>
      <w:proofErr w:type="spellEnd"/>
      <w:r w:rsidRPr="00F53AA6">
        <w:rPr>
          <w:szCs w:val="20"/>
          <w:lang w:val="fr-LU"/>
        </w:rPr>
        <w:t xml:space="preserve"> Isolement</w:t>
      </w:r>
      <w:r w:rsidR="00B616D5" w:rsidRPr="00F53AA6">
        <w:rPr>
          <w:szCs w:val="20"/>
          <w:lang w:val="fr-LU"/>
        </w:rPr>
        <w:t>,</w:t>
      </w:r>
      <w:r w:rsidR="00FE7C18" w:rsidRPr="00F53AA6">
        <w:rPr>
          <w:szCs w:val="20"/>
          <w:lang w:val="fr-LU"/>
        </w:rPr>
        <w:t xml:space="preserve"> </w:t>
      </w:r>
      <w:r w:rsidRPr="00F53AA6">
        <w:rPr>
          <w:szCs w:val="20"/>
          <w:lang w:val="fr-LU"/>
        </w:rPr>
        <w:t>les 2</w:t>
      </w:r>
    </w:p>
    <w:p w:rsidR="00A23062" w:rsidRPr="00F53AA6" w:rsidRDefault="00A23062" w:rsidP="00F53AA6">
      <w:pPr>
        <w:pStyle w:val="Lijstalinea"/>
        <w:numPr>
          <w:ilvl w:val="0"/>
          <w:numId w:val="34"/>
        </w:numPr>
        <w:ind w:left="426" w:hanging="426"/>
        <w:rPr>
          <w:szCs w:val="20"/>
        </w:rPr>
      </w:pPr>
      <w:r w:rsidRPr="00F53AA6">
        <w:rPr>
          <w:szCs w:val="20"/>
        </w:rPr>
        <w:t>Instructie</w:t>
      </w:r>
      <w:r w:rsidR="00FE7C18" w:rsidRPr="00F53AA6">
        <w:rPr>
          <w:szCs w:val="20"/>
        </w:rPr>
        <w:t xml:space="preserve"> </w:t>
      </w:r>
      <w:r w:rsidRPr="00F53AA6">
        <w:rPr>
          <w:szCs w:val="20"/>
        </w:rPr>
        <w:t xml:space="preserve">socratische </w:t>
      </w:r>
      <w:proofErr w:type="spellStart"/>
      <w:r w:rsidRPr="00F53AA6">
        <w:rPr>
          <w:szCs w:val="20"/>
        </w:rPr>
        <w:t>onderzoeksgesprek</w:t>
      </w:r>
      <w:proofErr w:type="spellEnd"/>
      <w:r w:rsidRPr="00F53AA6">
        <w:rPr>
          <w:szCs w:val="20"/>
        </w:rPr>
        <w:t xml:space="preserve"> (globaal) uitwerken/uitdelen</w:t>
      </w:r>
    </w:p>
    <w:p w:rsidR="00A23062" w:rsidRPr="00FE7C18" w:rsidRDefault="00FA5FB8" w:rsidP="00F53AA6">
      <w:pPr>
        <w:pStyle w:val="Lijstalinea"/>
        <w:numPr>
          <w:ilvl w:val="0"/>
          <w:numId w:val="34"/>
        </w:numPr>
        <w:ind w:left="426" w:hanging="426"/>
        <w:rPr>
          <w:szCs w:val="20"/>
        </w:rPr>
      </w:pPr>
      <w:r>
        <w:rPr>
          <w:szCs w:val="20"/>
        </w:rPr>
        <w:t>Eventueel</w:t>
      </w:r>
      <w:r w:rsidR="00A23062" w:rsidRPr="00FE7C18">
        <w:rPr>
          <w:szCs w:val="20"/>
        </w:rPr>
        <w:t xml:space="preserve"> </w:t>
      </w:r>
      <w:r>
        <w:rPr>
          <w:szCs w:val="20"/>
        </w:rPr>
        <w:t>c</w:t>
      </w:r>
      <w:r w:rsidR="00A23062" w:rsidRPr="00FE7C18">
        <w:rPr>
          <w:szCs w:val="20"/>
        </w:rPr>
        <w:t xml:space="preserve">hecklist voor </w:t>
      </w:r>
      <w:proofErr w:type="spellStart"/>
      <w:r w:rsidR="00A23062" w:rsidRPr="00FE7C18">
        <w:rPr>
          <w:szCs w:val="20"/>
        </w:rPr>
        <w:t>groepbeschrijving</w:t>
      </w:r>
      <w:proofErr w:type="spellEnd"/>
      <w:r w:rsidR="00A23062" w:rsidRPr="00FE7C18">
        <w:rPr>
          <w:szCs w:val="20"/>
        </w:rPr>
        <w:t xml:space="preserve"> uitwerken (en uitdelen)</w:t>
      </w:r>
    </w:p>
    <w:p w:rsidR="00A23062" w:rsidRPr="00FE7C18" w:rsidRDefault="00A23062" w:rsidP="00F53AA6">
      <w:pPr>
        <w:pStyle w:val="Lijstalinea"/>
        <w:ind w:left="426"/>
        <w:rPr>
          <w:szCs w:val="20"/>
        </w:rPr>
      </w:pPr>
      <w:r w:rsidRPr="00FE7C18">
        <w:rPr>
          <w:szCs w:val="20"/>
        </w:rPr>
        <w:t>(alternatief: studenten zelf laten opstellen)</w:t>
      </w:r>
    </w:p>
    <w:p w:rsidR="00A23062" w:rsidRPr="00FE7C18" w:rsidRDefault="00A23062" w:rsidP="00F53AA6">
      <w:pPr>
        <w:pStyle w:val="Lijstalinea"/>
        <w:numPr>
          <w:ilvl w:val="0"/>
          <w:numId w:val="34"/>
        </w:numPr>
        <w:ind w:left="426" w:hanging="426"/>
        <w:rPr>
          <w:szCs w:val="20"/>
        </w:rPr>
      </w:pPr>
      <w:r w:rsidRPr="00FE7C18">
        <w:rPr>
          <w:szCs w:val="20"/>
        </w:rPr>
        <w:t xml:space="preserve">Korte interviewtraining geven, zie </w:t>
      </w:r>
      <w:proofErr w:type="spellStart"/>
      <w:r w:rsidRPr="00FE7C18">
        <w:rPr>
          <w:szCs w:val="20"/>
        </w:rPr>
        <w:t>Powerpoint</w:t>
      </w:r>
      <w:proofErr w:type="spellEnd"/>
      <w:r w:rsidRPr="00FE7C18">
        <w:rPr>
          <w:szCs w:val="20"/>
        </w:rPr>
        <w:t xml:space="preserve"> interviewen les 2</w:t>
      </w:r>
    </w:p>
    <w:p w:rsidR="00A23062" w:rsidRPr="00FE7C18" w:rsidRDefault="00A23062" w:rsidP="00FE7C18">
      <w:pPr>
        <w:pStyle w:val="Lijstalinea"/>
        <w:rPr>
          <w:sz w:val="24"/>
          <w:szCs w:val="22"/>
        </w:rPr>
      </w:pPr>
    </w:p>
    <w:p w:rsidR="00A23062" w:rsidRPr="00E83505" w:rsidRDefault="00FA5FB8" w:rsidP="00E83505">
      <w:pPr>
        <w:pStyle w:val="Kop3"/>
      </w:pPr>
      <w:r>
        <w:t>Achtergrondliteratuur</w:t>
      </w:r>
    </w:p>
    <w:p w:rsidR="006357A7" w:rsidRPr="00FE7C18" w:rsidRDefault="00FE7C18" w:rsidP="00FE7C18">
      <w:pPr>
        <w:pStyle w:val="Lijstalinea"/>
        <w:widowControl w:val="0"/>
        <w:numPr>
          <w:ilvl w:val="0"/>
          <w:numId w:val="35"/>
        </w:numPr>
        <w:tabs>
          <w:tab w:val="left" w:pos="284"/>
          <w:tab w:val="left" w:pos="567"/>
          <w:tab w:val="left" w:pos="851"/>
        </w:tabs>
        <w:rPr>
          <w:szCs w:val="20"/>
        </w:rPr>
      </w:pPr>
      <w:r>
        <w:rPr>
          <w:szCs w:val="20"/>
        </w:rPr>
        <w:t xml:space="preserve"> </w:t>
      </w:r>
      <w:r w:rsidR="00A23062" w:rsidRPr="00FE7C18">
        <w:rPr>
          <w:szCs w:val="20"/>
        </w:rPr>
        <w:t xml:space="preserve"> </w:t>
      </w:r>
      <w:r w:rsidR="00A23062" w:rsidRPr="00FE7C18">
        <w:rPr>
          <w:i/>
          <w:szCs w:val="20"/>
        </w:rPr>
        <w:t>Eenzaamheid. Jezelf terug vinden.</w:t>
      </w:r>
      <w:r w:rsidR="00A23062" w:rsidRPr="00FE7C18">
        <w:rPr>
          <w:szCs w:val="20"/>
        </w:rPr>
        <w:t xml:space="preserve"> </w:t>
      </w:r>
    </w:p>
    <w:p w:rsidR="003361AC" w:rsidRDefault="00986673" w:rsidP="00FE7C18">
      <w:pPr>
        <w:pStyle w:val="Lijstalinea"/>
        <w:widowControl w:val="0"/>
        <w:tabs>
          <w:tab w:val="left" w:pos="284"/>
          <w:tab w:val="left" w:pos="567"/>
          <w:tab w:val="left" w:pos="851"/>
        </w:tabs>
        <w:rPr>
          <w:color w:val="F0A300" w:themeColor="accent1"/>
          <w:szCs w:val="20"/>
        </w:rPr>
      </w:pPr>
      <w:hyperlink r:id="rId19" w:history="1">
        <w:r w:rsidR="003361AC" w:rsidRPr="00547693">
          <w:rPr>
            <w:rStyle w:val="Hyperlink"/>
            <w:szCs w:val="20"/>
          </w:rPr>
          <w:t>http://www.sensoor.nl/publicaties/doc_view/38-eenzaamheid-jezelf-terugvinden.html</w:t>
        </w:r>
      </w:hyperlink>
    </w:p>
    <w:p w:rsidR="00A23062" w:rsidRPr="00FE7C18" w:rsidRDefault="00A23062" w:rsidP="00FE7C18">
      <w:pPr>
        <w:pStyle w:val="Lijstalinea"/>
        <w:widowControl w:val="0"/>
        <w:tabs>
          <w:tab w:val="left" w:pos="284"/>
          <w:tab w:val="left" w:pos="567"/>
          <w:tab w:val="left" w:pos="851"/>
        </w:tabs>
        <w:rPr>
          <w:color w:val="FFC000"/>
          <w:szCs w:val="20"/>
        </w:rPr>
      </w:pPr>
    </w:p>
    <w:p w:rsidR="00A23062" w:rsidRPr="00FE7C18" w:rsidRDefault="00A23062" w:rsidP="00FE7C18">
      <w:pPr>
        <w:pStyle w:val="Lijstalinea"/>
        <w:numPr>
          <w:ilvl w:val="0"/>
          <w:numId w:val="35"/>
        </w:numPr>
        <w:rPr>
          <w:szCs w:val="20"/>
        </w:rPr>
      </w:pPr>
      <w:r w:rsidRPr="00FE7C18">
        <w:rPr>
          <w:szCs w:val="20"/>
        </w:rPr>
        <w:t>Paula Lampe,</w:t>
      </w:r>
      <w:r w:rsidR="00FE7C18">
        <w:rPr>
          <w:szCs w:val="20"/>
        </w:rPr>
        <w:t xml:space="preserve"> </w:t>
      </w:r>
      <w:r w:rsidRPr="00FE7C18">
        <w:rPr>
          <w:i/>
          <w:szCs w:val="20"/>
        </w:rPr>
        <w:t>Eenzaamheid Begrepen. Over armoede en rijkdom van het zelf</w:t>
      </w:r>
      <w:r w:rsidRPr="00FE7C18">
        <w:rPr>
          <w:szCs w:val="20"/>
        </w:rPr>
        <w:t xml:space="preserve">. </w:t>
      </w:r>
      <w:proofErr w:type="spellStart"/>
      <w:r w:rsidRPr="00FE7C18">
        <w:rPr>
          <w:szCs w:val="20"/>
        </w:rPr>
        <w:t>Uitg</w:t>
      </w:r>
      <w:proofErr w:type="spellEnd"/>
      <w:r w:rsidRPr="00FE7C18">
        <w:rPr>
          <w:szCs w:val="20"/>
        </w:rPr>
        <w:t>. Nelissen, 2009</w:t>
      </w:r>
    </w:p>
    <w:p w:rsidR="00A23062" w:rsidRPr="00FE7C18" w:rsidRDefault="00A23062" w:rsidP="00FE7C18">
      <w:pPr>
        <w:rPr>
          <w:szCs w:val="20"/>
        </w:rPr>
      </w:pPr>
    </w:p>
    <w:p w:rsidR="00A23062" w:rsidRPr="00FE7C18" w:rsidRDefault="00A23062" w:rsidP="00FE7C18">
      <w:pPr>
        <w:pStyle w:val="Lijstalinea"/>
        <w:numPr>
          <w:ilvl w:val="0"/>
          <w:numId w:val="35"/>
        </w:numPr>
        <w:rPr>
          <w:szCs w:val="20"/>
        </w:rPr>
      </w:pPr>
      <w:r w:rsidRPr="00FE7C18">
        <w:rPr>
          <w:szCs w:val="20"/>
        </w:rPr>
        <w:t xml:space="preserve">Theo van Tilburg, Jenny de Jong Gierveld (red.), </w:t>
      </w:r>
      <w:r w:rsidRPr="00FE7C18">
        <w:rPr>
          <w:i/>
          <w:szCs w:val="20"/>
        </w:rPr>
        <w:t>Zicht op eenzaamheid. Achtergronden, oorzaken en aanpak</w:t>
      </w:r>
      <w:r w:rsidRPr="00FE7C18">
        <w:rPr>
          <w:szCs w:val="20"/>
        </w:rPr>
        <w:t xml:space="preserve">. </w:t>
      </w:r>
      <w:proofErr w:type="spellStart"/>
      <w:r w:rsidRPr="00FE7C18">
        <w:rPr>
          <w:szCs w:val="20"/>
        </w:rPr>
        <w:t>Uitg</w:t>
      </w:r>
      <w:proofErr w:type="spellEnd"/>
      <w:r w:rsidRPr="00FE7C18">
        <w:rPr>
          <w:szCs w:val="20"/>
        </w:rPr>
        <w:t>. Van Gorcum, 2007</w:t>
      </w:r>
    </w:p>
    <w:p w:rsidR="00A23062" w:rsidRPr="00FE7C18" w:rsidRDefault="00A23062" w:rsidP="00FE7C18">
      <w:pPr>
        <w:rPr>
          <w:szCs w:val="20"/>
        </w:rPr>
      </w:pPr>
    </w:p>
    <w:p w:rsidR="00A23062" w:rsidRPr="00FE7C18" w:rsidRDefault="00A23062" w:rsidP="00FE7C18">
      <w:pPr>
        <w:pStyle w:val="Lijstalinea"/>
        <w:numPr>
          <w:ilvl w:val="0"/>
          <w:numId w:val="35"/>
        </w:numPr>
        <w:rPr>
          <w:sz w:val="16"/>
          <w:szCs w:val="16"/>
        </w:rPr>
      </w:pPr>
      <w:r w:rsidRPr="00FE7C18">
        <w:rPr>
          <w:szCs w:val="20"/>
        </w:rPr>
        <w:t xml:space="preserve">Volkskracht 3/5/2012, Recensie van Film </w:t>
      </w:r>
      <w:r w:rsidRPr="00FE7C18">
        <w:rPr>
          <w:i/>
          <w:szCs w:val="20"/>
        </w:rPr>
        <w:t xml:space="preserve">The </w:t>
      </w:r>
      <w:proofErr w:type="spellStart"/>
      <w:r w:rsidRPr="00FE7C18">
        <w:rPr>
          <w:i/>
          <w:szCs w:val="20"/>
        </w:rPr>
        <w:t>nine</w:t>
      </w:r>
      <w:proofErr w:type="spellEnd"/>
      <w:r w:rsidRPr="00FE7C18">
        <w:rPr>
          <w:i/>
          <w:szCs w:val="20"/>
        </w:rPr>
        <w:t xml:space="preserve"> </w:t>
      </w:r>
      <w:proofErr w:type="spellStart"/>
      <w:r w:rsidRPr="00FE7C18">
        <w:rPr>
          <w:i/>
          <w:szCs w:val="20"/>
        </w:rPr>
        <w:t>Muses</w:t>
      </w:r>
      <w:proofErr w:type="spellEnd"/>
      <w:r w:rsidRPr="00FE7C18">
        <w:rPr>
          <w:i/>
          <w:szCs w:val="20"/>
        </w:rPr>
        <w:t xml:space="preserve"> van John </w:t>
      </w:r>
      <w:proofErr w:type="spellStart"/>
      <w:r w:rsidRPr="00FE7C18">
        <w:rPr>
          <w:i/>
          <w:szCs w:val="20"/>
        </w:rPr>
        <w:t>Akomfrah</w:t>
      </w:r>
      <w:proofErr w:type="spellEnd"/>
      <w:r w:rsidRPr="00FE7C18">
        <w:rPr>
          <w:szCs w:val="20"/>
        </w:rPr>
        <w:t xml:space="preserve"> (dvd) de Princess Margriet Award gewonnen, recensie door Abdelkader Benali. </w:t>
      </w:r>
      <w:r w:rsidRPr="00FE7C18">
        <w:rPr>
          <w:sz w:val="16"/>
          <w:szCs w:val="16"/>
        </w:rPr>
        <w:t>De film is een poëtisch immigrantenverhaal waarin de eenzaamheid van de migrant universeel wordt uitgewerkt. De film is een verkapte ode aan de 1</w:t>
      </w:r>
      <w:r w:rsidRPr="00FE7C18">
        <w:rPr>
          <w:sz w:val="16"/>
          <w:szCs w:val="16"/>
          <w:vertAlign w:val="superscript"/>
        </w:rPr>
        <w:t>e</w:t>
      </w:r>
      <w:r w:rsidRPr="00FE7C18">
        <w:rPr>
          <w:sz w:val="16"/>
          <w:szCs w:val="16"/>
        </w:rPr>
        <w:t xml:space="preserve"> migrant in de westerse geschiedenis, Odysseus, de Griekse helden die met zijn mannen de weg baar huis probeert terug te vinden. Hoe langer </w:t>
      </w:r>
      <w:proofErr w:type="spellStart"/>
      <w:r w:rsidRPr="00FE7C18">
        <w:rPr>
          <w:sz w:val="16"/>
          <w:szCs w:val="16"/>
        </w:rPr>
        <w:t>Odesseus</w:t>
      </w:r>
      <w:proofErr w:type="spellEnd"/>
      <w:r w:rsidRPr="00FE7C18">
        <w:rPr>
          <w:sz w:val="16"/>
          <w:szCs w:val="16"/>
        </w:rPr>
        <w:t xml:space="preserve"> van huis is, hoe langer de herinnering aan thuis wegzakt, terwijl thuis steeds dichterbij komt. De meeste migranten wisten niet waar ze naartoe gingen, wisten niet eens hoe lang ze zouden blijven; er was geen plan, geen doel. </w:t>
      </w:r>
    </w:p>
    <w:p w:rsidR="00A23062" w:rsidRPr="00FE7C18" w:rsidRDefault="00A23062" w:rsidP="00FE7C18">
      <w:pPr>
        <w:rPr>
          <w:sz w:val="18"/>
        </w:rPr>
      </w:pPr>
    </w:p>
    <w:p w:rsidR="00A23062" w:rsidRPr="00FE7C18" w:rsidRDefault="00A23062" w:rsidP="00FE7C18">
      <w:pPr>
        <w:pStyle w:val="Lijstalinea"/>
        <w:numPr>
          <w:ilvl w:val="0"/>
          <w:numId w:val="35"/>
        </w:numPr>
        <w:rPr>
          <w:b/>
          <w:sz w:val="24"/>
          <w:szCs w:val="22"/>
        </w:rPr>
      </w:pPr>
      <w:proofErr w:type="spellStart"/>
      <w:r w:rsidRPr="00FE7C18">
        <w:rPr>
          <w:szCs w:val="20"/>
        </w:rPr>
        <w:t>Ignace</w:t>
      </w:r>
      <w:proofErr w:type="spellEnd"/>
      <w:r w:rsidRPr="00FE7C18">
        <w:rPr>
          <w:szCs w:val="20"/>
        </w:rPr>
        <w:t xml:space="preserve"> </w:t>
      </w:r>
      <w:proofErr w:type="spellStart"/>
      <w:r w:rsidRPr="00FE7C18">
        <w:rPr>
          <w:szCs w:val="20"/>
        </w:rPr>
        <w:t>Schetlen</w:t>
      </w:r>
      <w:proofErr w:type="spellEnd"/>
      <w:r w:rsidRPr="00FE7C18">
        <w:rPr>
          <w:szCs w:val="20"/>
        </w:rPr>
        <w:t>.</w:t>
      </w:r>
      <w:r w:rsidR="00FE7C18">
        <w:rPr>
          <w:szCs w:val="20"/>
        </w:rPr>
        <w:t xml:space="preserve"> </w:t>
      </w:r>
      <w:r w:rsidRPr="00FE7C18">
        <w:rPr>
          <w:i/>
          <w:szCs w:val="20"/>
        </w:rPr>
        <w:t xml:space="preserve">Ik droom alleen wat minder; over liefde, vriendschap, eenzaamheid, jeugd, ouderdom en dood in de chanson. Harlekijn, 1980 </w:t>
      </w:r>
      <w:r w:rsidR="006357A7" w:rsidRPr="00FE7C18">
        <w:rPr>
          <w:i/>
          <w:szCs w:val="20"/>
        </w:rPr>
        <w:t>(chanson)</w:t>
      </w:r>
    </w:p>
    <w:p w:rsidR="00A23062" w:rsidRPr="00FE7C18" w:rsidRDefault="00A23062" w:rsidP="00FE7C18">
      <w:pPr>
        <w:rPr>
          <w:b/>
          <w:sz w:val="24"/>
          <w:szCs w:val="22"/>
        </w:rPr>
      </w:pPr>
    </w:p>
    <w:p w:rsidR="00A23062" w:rsidRPr="00FE7C18" w:rsidRDefault="00A23062" w:rsidP="00FE7C18">
      <w:pPr>
        <w:pStyle w:val="BasistekstWMO"/>
        <w:rPr>
          <w:b/>
          <w:color w:val="FFC000"/>
          <w:sz w:val="24"/>
          <w:szCs w:val="24"/>
        </w:rPr>
      </w:pPr>
    </w:p>
    <w:p w:rsidR="00A23062" w:rsidRPr="00FE7C18" w:rsidRDefault="00A23062" w:rsidP="00FE7C18">
      <w:pPr>
        <w:pStyle w:val="BasistekstWMO"/>
        <w:rPr>
          <w:b/>
          <w:color w:val="FFC000"/>
          <w:sz w:val="24"/>
          <w:szCs w:val="24"/>
        </w:rPr>
      </w:pPr>
    </w:p>
    <w:p w:rsidR="006357A7" w:rsidRPr="00FE7C18" w:rsidRDefault="006357A7" w:rsidP="00FE7C18">
      <w:pPr>
        <w:pStyle w:val="BasistekstWMO"/>
        <w:rPr>
          <w:b/>
          <w:color w:val="FFC000"/>
          <w:sz w:val="24"/>
          <w:szCs w:val="24"/>
        </w:rPr>
      </w:pPr>
    </w:p>
    <w:p w:rsidR="006357A7" w:rsidRPr="00FE7C18" w:rsidRDefault="006357A7" w:rsidP="00FE7C18">
      <w:pPr>
        <w:pStyle w:val="BasistekstWMO"/>
        <w:rPr>
          <w:b/>
          <w:color w:val="FFC000"/>
          <w:sz w:val="24"/>
          <w:szCs w:val="24"/>
        </w:rPr>
      </w:pPr>
    </w:p>
    <w:p w:rsidR="00A23062" w:rsidRPr="00FE7C18" w:rsidRDefault="00A23062" w:rsidP="00FE7C18">
      <w:pPr>
        <w:pStyle w:val="BasistekstWMO"/>
        <w:rPr>
          <w:b/>
          <w:color w:val="FFC000"/>
          <w:sz w:val="24"/>
          <w:szCs w:val="24"/>
        </w:rPr>
      </w:pPr>
    </w:p>
    <w:p w:rsidR="00A23062" w:rsidRPr="00E83505" w:rsidRDefault="00A23062" w:rsidP="00E83505">
      <w:pPr>
        <w:pStyle w:val="Kop3"/>
      </w:pPr>
      <w:r w:rsidRPr="00E83505">
        <w:t xml:space="preserve">Instructie Socratisch </w:t>
      </w:r>
      <w:proofErr w:type="spellStart"/>
      <w:r w:rsidRPr="00E83505">
        <w:t>Onderzoeksgesprek</w:t>
      </w:r>
      <w:proofErr w:type="spellEnd"/>
    </w:p>
    <w:p w:rsidR="00A23062" w:rsidRPr="00FE7C18" w:rsidRDefault="00A23062" w:rsidP="00FE7C18">
      <w:pPr>
        <w:rPr>
          <w:szCs w:val="20"/>
        </w:rPr>
      </w:pPr>
      <w:r w:rsidRPr="00FE7C18">
        <w:rPr>
          <w:szCs w:val="20"/>
        </w:rPr>
        <w:t>Benodigdheden</w:t>
      </w:r>
      <w:r w:rsidR="00FA5FB8">
        <w:rPr>
          <w:szCs w:val="20"/>
        </w:rPr>
        <w:tab/>
      </w:r>
      <w:r w:rsidRPr="00FE7C18">
        <w:rPr>
          <w:szCs w:val="20"/>
        </w:rPr>
        <w:tab/>
      </w:r>
      <w:r w:rsidR="00FA5FB8">
        <w:rPr>
          <w:szCs w:val="20"/>
        </w:rPr>
        <w:t>B</w:t>
      </w:r>
      <w:r w:rsidRPr="00FE7C18">
        <w:rPr>
          <w:szCs w:val="20"/>
        </w:rPr>
        <w:t>i</w:t>
      </w:r>
      <w:r w:rsidR="00FA5FB8">
        <w:rPr>
          <w:szCs w:val="20"/>
        </w:rPr>
        <w:t>nnen en buitenkring met stoelen</w:t>
      </w:r>
    </w:p>
    <w:p w:rsidR="00A23062" w:rsidRPr="00FE7C18" w:rsidRDefault="00A23062" w:rsidP="00FE7C18">
      <w:pPr>
        <w:rPr>
          <w:szCs w:val="20"/>
        </w:rPr>
      </w:pPr>
      <w:r w:rsidRPr="00FE7C18">
        <w:rPr>
          <w:szCs w:val="20"/>
        </w:rPr>
        <w:t>Tijd</w:t>
      </w:r>
      <w:r w:rsidRPr="00FE7C18">
        <w:rPr>
          <w:szCs w:val="20"/>
        </w:rPr>
        <w:tab/>
      </w:r>
      <w:r w:rsidRPr="00FE7C18">
        <w:rPr>
          <w:szCs w:val="20"/>
        </w:rPr>
        <w:tab/>
      </w:r>
      <w:r w:rsidRPr="00FE7C18">
        <w:rPr>
          <w:szCs w:val="20"/>
        </w:rPr>
        <w:tab/>
        <w:t>1</w:t>
      </w:r>
      <w:r w:rsidRPr="00FE7C18">
        <w:rPr>
          <w:szCs w:val="20"/>
          <w:vertAlign w:val="superscript"/>
        </w:rPr>
        <w:t>e</w:t>
      </w:r>
      <w:r w:rsidRPr="00FE7C18">
        <w:rPr>
          <w:szCs w:val="20"/>
        </w:rPr>
        <w:t xml:space="preserve"> ronde ca. 45 minuten / 2</w:t>
      </w:r>
      <w:r w:rsidRPr="00FE7C18">
        <w:rPr>
          <w:szCs w:val="20"/>
          <w:vertAlign w:val="superscript"/>
        </w:rPr>
        <w:t>e</w:t>
      </w:r>
      <w:r w:rsidRPr="00FE7C18">
        <w:rPr>
          <w:szCs w:val="20"/>
        </w:rPr>
        <w:t xml:space="preserve"> ronde ca. 45 min.</w:t>
      </w:r>
    </w:p>
    <w:p w:rsidR="00A23062" w:rsidRPr="00FE7C18" w:rsidRDefault="00A23062" w:rsidP="00FE7C18">
      <w:pPr>
        <w:rPr>
          <w:szCs w:val="20"/>
        </w:rPr>
      </w:pPr>
      <w:r w:rsidRPr="00FE7C18">
        <w:rPr>
          <w:szCs w:val="20"/>
        </w:rPr>
        <w:t>Tekst/muziek</w:t>
      </w:r>
      <w:r w:rsidRPr="00FE7C18">
        <w:rPr>
          <w:szCs w:val="20"/>
        </w:rPr>
        <w:tab/>
      </w:r>
      <w:r w:rsidRPr="00FE7C18">
        <w:rPr>
          <w:szCs w:val="20"/>
        </w:rPr>
        <w:tab/>
        <w:t>Chanson Brel/ Robert Long/etc. over eenzaamheid</w:t>
      </w:r>
      <w:r w:rsidR="00FE7C18">
        <w:rPr>
          <w:szCs w:val="20"/>
        </w:rPr>
        <w:t xml:space="preserve"> </w:t>
      </w:r>
    </w:p>
    <w:p w:rsidR="00A23062" w:rsidRPr="00FE7C18" w:rsidRDefault="00A23062" w:rsidP="00FE7C18">
      <w:pPr>
        <w:rPr>
          <w:sz w:val="24"/>
          <w:szCs w:val="22"/>
        </w:rPr>
      </w:pPr>
    </w:p>
    <w:p w:rsidR="00A23062" w:rsidRPr="00FE7C18" w:rsidRDefault="00FA5FB8" w:rsidP="00FE7C18">
      <w:pPr>
        <w:ind w:left="2160" w:hanging="2160"/>
        <w:rPr>
          <w:szCs w:val="20"/>
        </w:rPr>
      </w:pPr>
      <w:r>
        <w:rPr>
          <w:b/>
          <w:szCs w:val="20"/>
        </w:rPr>
        <w:t>Proces:</w:t>
      </w:r>
      <w:r w:rsidR="00A23062" w:rsidRPr="00FE7C18">
        <w:rPr>
          <w:szCs w:val="20"/>
        </w:rPr>
        <w:tab/>
      </w:r>
    </w:p>
    <w:p w:rsidR="00A23062" w:rsidRPr="00FE7C18" w:rsidRDefault="00A23062" w:rsidP="00FE7C18">
      <w:pPr>
        <w:ind w:left="2160" w:hanging="2160"/>
        <w:rPr>
          <w:szCs w:val="20"/>
        </w:rPr>
      </w:pPr>
      <w:r w:rsidRPr="00FE7C18">
        <w:rPr>
          <w:szCs w:val="20"/>
        </w:rPr>
        <w:t xml:space="preserve">Tekst/muziek </w:t>
      </w:r>
      <w:r w:rsidRPr="00FE7C18">
        <w:rPr>
          <w:szCs w:val="20"/>
        </w:rPr>
        <w:tab/>
        <w:t>luisteren</w:t>
      </w:r>
      <w:r w:rsidR="00FE7C18">
        <w:rPr>
          <w:szCs w:val="20"/>
        </w:rPr>
        <w:t xml:space="preserve"> </w:t>
      </w:r>
      <w:r w:rsidRPr="00FE7C18">
        <w:rPr>
          <w:szCs w:val="20"/>
        </w:rPr>
        <w:t>(en even bespreken)</w:t>
      </w:r>
    </w:p>
    <w:p w:rsidR="00FA5FB8" w:rsidRDefault="00A23062" w:rsidP="00FE7C18">
      <w:pPr>
        <w:ind w:left="2160" w:hanging="2160"/>
        <w:rPr>
          <w:szCs w:val="20"/>
        </w:rPr>
      </w:pPr>
      <w:r w:rsidRPr="00FE7C18">
        <w:rPr>
          <w:szCs w:val="20"/>
        </w:rPr>
        <w:tab/>
        <w:t>Uitleggen van de reg</w:t>
      </w:r>
      <w:r w:rsidR="00FA5FB8">
        <w:rPr>
          <w:szCs w:val="20"/>
        </w:rPr>
        <w:t>els / waar ieder zich aan houdt</w:t>
      </w:r>
    </w:p>
    <w:p w:rsidR="00A23062" w:rsidRPr="00FE7C18" w:rsidRDefault="00A23062" w:rsidP="00FE7C18">
      <w:pPr>
        <w:ind w:left="2160" w:hanging="2160"/>
        <w:rPr>
          <w:szCs w:val="20"/>
        </w:rPr>
      </w:pPr>
      <w:r w:rsidRPr="00FE7C18">
        <w:rPr>
          <w:szCs w:val="20"/>
        </w:rPr>
        <w:t>1</w:t>
      </w:r>
      <w:r w:rsidRPr="00FE7C18">
        <w:rPr>
          <w:szCs w:val="20"/>
          <w:vertAlign w:val="superscript"/>
        </w:rPr>
        <w:t>e</w:t>
      </w:r>
      <w:r w:rsidRPr="00FE7C18">
        <w:rPr>
          <w:szCs w:val="20"/>
        </w:rPr>
        <w:t xml:space="preserve"> ronde:</w:t>
      </w:r>
      <w:r w:rsidRPr="00FE7C18">
        <w:rPr>
          <w:szCs w:val="20"/>
        </w:rPr>
        <w:tab/>
        <w:t xml:space="preserve">Er nemen ca. 8 studenten in de </w:t>
      </w:r>
      <w:proofErr w:type="spellStart"/>
      <w:r w:rsidRPr="00FE7C18">
        <w:rPr>
          <w:szCs w:val="20"/>
        </w:rPr>
        <w:t>binnenkring</w:t>
      </w:r>
      <w:proofErr w:type="spellEnd"/>
      <w:r w:rsidRPr="00FE7C18">
        <w:rPr>
          <w:szCs w:val="20"/>
        </w:rPr>
        <w:t xml:space="preserve"> plaats en zij vertellen elk een verhaal n.a.v. het thema</w:t>
      </w:r>
      <w:r w:rsidRPr="00FE7C18">
        <w:rPr>
          <w:szCs w:val="20"/>
        </w:rPr>
        <w:tab/>
      </w:r>
    </w:p>
    <w:p w:rsidR="00A23062" w:rsidRPr="00FE7C18" w:rsidRDefault="00A23062" w:rsidP="00FE7C18">
      <w:pPr>
        <w:ind w:left="2160" w:hanging="2160"/>
        <w:rPr>
          <w:szCs w:val="20"/>
        </w:rPr>
      </w:pPr>
      <w:r w:rsidRPr="00FE7C18">
        <w:rPr>
          <w:szCs w:val="20"/>
        </w:rPr>
        <w:t>2</w:t>
      </w:r>
      <w:r w:rsidRPr="00FE7C18">
        <w:rPr>
          <w:szCs w:val="20"/>
          <w:vertAlign w:val="superscript"/>
        </w:rPr>
        <w:t>e</w:t>
      </w:r>
      <w:r w:rsidRPr="00FE7C18">
        <w:rPr>
          <w:szCs w:val="20"/>
        </w:rPr>
        <w:t xml:space="preserve"> ronde: </w:t>
      </w:r>
      <w:r w:rsidRPr="00FE7C18">
        <w:rPr>
          <w:szCs w:val="20"/>
        </w:rPr>
        <w:tab/>
        <w:t>Hierbij staat 1 van de 8 verhalen centraal en dit wordt onderzocht</w:t>
      </w:r>
    </w:p>
    <w:p w:rsidR="00320EF7" w:rsidRDefault="00320EF7" w:rsidP="00FE7C18">
      <w:pPr>
        <w:rPr>
          <w:szCs w:val="20"/>
        </w:rPr>
      </w:pPr>
    </w:p>
    <w:p w:rsidR="00A23062" w:rsidRPr="00FE7C18" w:rsidRDefault="00A23062" w:rsidP="00FE7C18">
      <w:pPr>
        <w:rPr>
          <w:szCs w:val="20"/>
        </w:rPr>
      </w:pPr>
      <w:r w:rsidRPr="00FE7C18">
        <w:rPr>
          <w:b/>
          <w:szCs w:val="20"/>
        </w:rPr>
        <w:t xml:space="preserve">Kern: </w:t>
      </w:r>
      <w:r w:rsidRPr="00FE7C18">
        <w:rPr>
          <w:szCs w:val="20"/>
        </w:rPr>
        <w:tab/>
      </w:r>
      <w:r w:rsidRPr="00FE7C18">
        <w:rPr>
          <w:szCs w:val="20"/>
        </w:rPr>
        <w:tab/>
        <w:t xml:space="preserve"> </w:t>
      </w:r>
      <w:r w:rsidRPr="00FE7C18">
        <w:rPr>
          <w:szCs w:val="20"/>
        </w:rPr>
        <w:tab/>
      </w:r>
    </w:p>
    <w:p w:rsidR="00A23062" w:rsidRPr="00320EF7" w:rsidRDefault="00A23062" w:rsidP="00320EF7">
      <w:pPr>
        <w:pStyle w:val="Lijstalinea"/>
        <w:numPr>
          <w:ilvl w:val="0"/>
          <w:numId w:val="52"/>
        </w:numPr>
        <w:rPr>
          <w:szCs w:val="20"/>
        </w:rPr>
      </w:pPr>
      <w:r w:rsidRPr="00320EF7">
        <w:rPr>
          <w:szCs w:val="20"/>
        </w:rPr>
        <w:t xml:space="preserve">De eigen eenzaamheid onderzoeken. </w:t>
      </w:r>
    </w:p>
    <w:p w:rsidR="00A23062" w:rsidRPr="00320EF7" w:rsidRDefault="00A23062" w:rsidP="00320EF7">
      <w:pPr>
        <w:pStyle w:val="Lijstalinea"/>
        <w:numPr>
          <w:ilvl w:val="0"/>
          <w:numId w:val="52"/>
        </w:numPr>
        <w:rPr>
          <w:szCs w:val="20"/>
        </w:rPr>
      </w:pPr>
      <w:r w:rsidRPr="00320EF7">
        <w:rPr>
          <w:szCs w:val="20"/>
        </w:rPr>
        <w:t xml:space="preserve">Door systematisch en in dialoog tot de kern van een vraagstuk komen. </w:t>
      </w:r>
    </w:p>
    <w:p w:rsidR="00A23062" w:rsidRPr="00320EF7" w:rsidRDefault="00A23062" w:rsidP="00320EF7">
      <w:pPr>
        <w:pStyle w:val="Lijstalinea"/>
        <w:numPr>
          <w:ilvl w:val="0"/>
          <w:numId w:val="52"/>
        </w:numPr>
        <w:rPr>
          <w:szCs w:val="20"/>
        </w:rPr>
      </w:pPr>
      <w:r w:rsidRPr="00320EF7">
        <w:rPr>
          <w:szCs w:val="20"/>
        </w:rPr>
        <w:t>Vanuit kernwaarden en kernervaring het dieperliggende idee zichtbaar en invoelbaar maken.</w:t>
      </w:r>
    </w:p>
    <w:p w:rsidR="00A23062" w:rsidRPr="00FE7C18" w:rsidRDefault="00A23062" w:rsidP="00FE7C18">
      <w:pPr>
        <w:rPr>
          <w:szCs w:val="20"/>
        </w:rPr>
      </w:pPr>
    </w:p>
    <w:p w:rsidR="00A23062" w:rsidRPr="00FE7C18" w:rsidRDefault="00A23062" w:rsidP="00FE7C18">
      <w:pPr>
        <w:rPr>
          <w:szCs w:val="20"/>
        </w:rPr>
      </w:pPr>
      <w:r w:rsidRPr="00FE7C18">
        <w:rPr>
          <w:szCs w:val="20"/>
        </w:rPr>
        <w:t xml:space="preserve">Zie literatuur: </w:t>
      </w:r>
    </w:p>
    <w:p w:rsidR="00A23062" w:rsidRPr="00FE7C18" w:rsidRDefault="00A23062" w:rsidP="00FE7C18">
      <w:pPr>
        <w:pStyle w:val="Lijstalinea"/>
        <w:numPr>
          <w:ilvl w:val="0"/>
          <w:numId w:val="36"/>
        </w:numPr>
        <w:rPr>
          <w:szCs w:val="20"/>
        </w:rPr>
      </w:pPr>
      <w:r w:rsidRPr="00FE7C18">
        <w:rPr>
          <w:szCs w:val="20"/>
        </w:rPr>
        <w:t xml:space="preserve">Jos Kessels, </w:t>
      </w:r>
      <w:r w:rsidRPr="00FE7C18">
        <w:rPr>
          <w:i/>
          <w:szCs w:val="20"/>
        </w:rPr>
        <w:t>Spelen met ideeën. De kunst van het filosofisch gesprek</w:t>
      </w:r>
      <w:r w:rsidRPr="00FE7C18">
        <w:rPr>
          <w:szCs w:val="20"/>
        </w:rPr>
        <w:t>. Boom, 2013</w:t>
      </w:r>
    </w:p>
    <w:p w:rsidR="00A23062" w:rsidRPr="00FE7C18" w:rsidRDefault="00A23062" w:rsidP="00FE7C18">
      <w:pPr>
        <w:rPr>
          <w:szCs w:val="20"/>
        </w:rPr>
      </w:pPr>
    </w:p>
    <w:p w:rsidR="00A23062" w:rsidRPr="00FE7C18" w:rsidRDefault="00A23062" w:rsidP="00FE7C18">
      <w:pPr>
        <w:rPr>
          <w:b/>
          <w:szCs w:val="20"/>
        </w:rPr>
      </w:pPr>
      <w:r w:rsidRPr="00FE7C18">
        <w:rPr>
          <w:b/>
          <w:szCs w:val="20"/>
        </w:rPr>
        <w:t xml:space="preserve">Richtlijnen Socratisch </w:t>
      </w:r>
      <w:proofErr w:type="spellStart"/>
      <w:r w:rsidRPr="00FE7C18">
        <w:rPr>
          <w:b/>
          <w:szCs w:val="20"/>
        </w:rPr>
        <w:t>Onderzoeksgesprek</w:t>
      </w:r>
      <w:proofErr w:type="spellEnd"/>
      <w:r w:rsidRPr="00FE7C18">
        <w:rPr>
          <w:b/>
          <w:szCs w:val="20"/>
        </w:rPr>
        <w:t xml:space="preserve"> (globaal):</w:t>
      </w:r>
    </w:p>
    <w:p w:rsidR="00A23062" w:rsidRPr="00FE7C18" w:rsidRDefault="00A23062" w:rsidP="00FE7C18">
      <w:pPr>
        <w:pStyle w:val="Lijstalinea"/>
        <w:numPr>
          <w:ilvl w:val="0"/>
          <w:numId w:val="33"/>
        </w:numPr>
        <w:rPr>
          <w:b/>
          <w:szCs w:val="20"/>
        </w:rPr>
      </w:pPr>
      <w:r w:rsidRPr="00FE7C18">
        <w:rPr>
          <w:szCs w:val="20"/>
        </w:rPr>
        <w:t>Vertrouwensregels</w:t>
      </w:r>
    </w:p>
    <w:p w:rsidR="00A23062" w:rsidRPr="00FE7C18" w:rsidRDefault="00A23062" w:rsidP="00FE7C18">
      <w:pPr>
        <w:pStyle w:val="Lijstalinea"/>
        <w:numPr>
          <w:ilvl w:val="0"/>
          <w:numId w:val="33"/>
        </w:numPr>
        <w:rPr>
          <w:szCs w:val="20"/>
        </w:rPr>
      </w:pPr>
      <w:r w:rsidRPr="00FE7C18">
        <w:rPr>
          <w:szCs w:val="20"/>
        </w:rPr>
        <w:t>Dialoog in plaats van discussie</w:t>
      </w:r>
    </w:p>
    <w:p w:rsidR="00A23062" w:rsidRPr="00FE7C18" w:rsidRDefault="00A23062" w:rsidP="00FE7C18">
      <w:pPr>
        <w:pStyle w:val="Lijstalinea"/>
        <w:numPr>
          <w:ilvl w:val="0"/>
          <w:numId w:val="33"/>
        </w:numPr>
        <w:rPr>
          <w:szCs w:val="20"/>
        </w:rPr>
      </w:pPr>
      <w:r w:rsidRPr="00FE7C18">
        <w:rPr>
          <w:szCs w:val="20"/>
        </w:rPr>
        <w:t>2</w:t>
      </w:r>
      <w:r w:rsidRPr="00FE7C18">
        <w:rPr>
          <w:szCs w:val="20"/>
          <w:vertAlign w:val="superscript"/>
        </w:rPr>
        <w:t>e</w:t>
      </w:r>
      <w:r w:rsidRPr="00FE7C18">
        <w:rPr>
          <w:szCs w:val="20"/>
        </w:rPr>
        <w:t xml:space="preserve"> orde gesprekken i.p.v. 1</w:t>
      </w:r>
      <w:r w:rsidRPr="00FE7C18">
        <w:rPr>
          <w:szCs w:val="20"/>
          <w:vertAlign w:val="superscript"/>
        </w:rPr>
        <w:t>e</w:t>
      </w:r>
      <w:r w:rsidRPr="00FE7C18">
        <w:rPr>
          <w:szCs w:val="20"/>
        </w:rPr>
        <w:t xml:space="preserve"> orde gesprekken</w:t>
      </w:r>
    </w:p>
    <w:p w:rsidR="00A23062" w:rsidRPr="00FE7C18" w:rsidRDefault="00320EF7" w:rsidP="00FE7C18">
      <w:pPr>
        <w:pStyle w:val="Lijstalinea"/>
        <w:numPr>
          <w:ilvl w:val="0"/>
          <w:numId w:val="33"/>
        </w:numPr>
        <w:rPr>
          <w:szCs w:val="20"/>
        </w:rPr>
      </w:pPr>
      <w:r>
        <w:rPr>
          <w:szCs w:val="20"/>
        </w:rPr>
        <w:t>N</w:t>
      </w:r>
      <w:r w:rsidR="00A23062" w:rsidRPr="00FE7C18">
        <w:rPr>
          <w:szCs w:val="20"/>
        </w:rPr>
        <w:t>iet psychologiseren maar dialogiseren</w:t>
      </w:r>
    </w:p>
    <w:p w:rsidR="00A23062" w:rsidRPr="00FE7C18" w:rsidRDefault="00320EF7" w:rsidP="00FE7C18">
      <w:pPr>
        <w:pStyle w:val="Lijstalinea"/>
        <w:numPr>
          <w:ilvl w:val="0"/>
          <w:numId w:val="33"/>
        </w:numPr>
        <w:rPr>
          <w:szCs w:val="20"/>
        </w:rPr>
      </w:pPr>
      <w:r>
        <w:rPr>
          <w:szCs w:val="20"/>
        </w:rPr>
        <w:t>S</w:t>
      </w:r>
      <w:r w:rsidR="00A23062" w:rsidRPr="00FE7C18">
        <w:rPr>
          <w:szCs w:val="20"/>
        </w:rPr>
        <w:t>ynthese</w:t>
      </w:r>
    </w:p>
    <w:p w:rsidR="00A23062" w:rsidRPr="00FE7C18" w:rsidRDefault="00320EF7" w:rsidP="00FE7C18">
      <w:pPr>
        <w:pStyle w:val="Lijstalinea"/>
        <w:numPr>
          <w:ilvl w:val="0"/>
          <w:numId w:val="33"/>
        </w:numPr>
        <w:rPr>
          <w:szCs w:val="20"/>
        </w:rPr>
      </w:pPr>
      <w:proofErr w:type="spellStart"/>
      <w:r>
        <w:rPr>
          <w:szCs w:val="20"/>
        </w:rPr>
        <w:t>M</w:t>
      </w:r>
      <w:r w:rsidR="00A23062" w:rsidRPr="00FE7C18">
        <w:rPr>
          <w:szCs w:val="20"/>
        </w:rPr>
        <w:t>ythos</w:t>
      </w:r>
      <w:proofErr w:type="spellEnd"/>
    </w:p>
    <w:p w:rsidR="00A23062" w:rsidRPr="00FE7C18" w:rsidRDefault="00320EF7" w:rsidP="00FE7C18">
      <w:pPr>
        <w:pStyle w:val="Lijstalinea"/>
        <w:numPr>
          <w:ilvl w:val="0"/>
          <w:numId w:val="33"/>
        </w:numPr>
        <w:rPr>
          <w:szCs w:val="20"/>
        </w:rPr>
      </w:pPr>
      <w:r>
        <w:rPr>
          <w:szCs w:val="20"/>
        </w:rPr>
        <w:t>G</w:t>
      </w:r>
      <w:r w:rsidR="00A23062" w:rsidRPr="00FE7C18">
        <w:rPr>
          <w:szCs w:val="20"/>
        </w:rPr>
        <w:t>een actuele of te gevoelige voorbeelden nemen</w:t>
      </w:r>
    </w:p>
    <w:p w:rsidR="00A23062" w:rsidRPr="00FE7C18" w:rsidRDefault="00A23062" w:rsidP="00FE7C18">
      <w:pPr>
        <w:rPr>
          <w:szCs w:val="20"/>
        </w:rPr>
      </w:pPr>
    </w:p>
    <w:p w:rsidR="00A23062" w:rsidRDefault="00A23062" w:rsidP="00FE7C18">
      <w:pPr>
        <w:rPr>
          <w:color w:val="FFC000"/>
          <w:szCs w:val="20"/>
        </w:rPr>
      </w:pPr>
      <w:r w:rsidRPr="00FE7C18">
        <w:rPr>
          <w:szCs w:val="20"/>
        </w:rPr>
        <w:t>Zie ook:</w:t>
      </w:r>
      <w:r w:rsidRPr="00FE7C18">
        <w:rPr>
          <w:color w:val="0070C0"/>
          <w:szCs w:val="20"/>
        </w:rPr>
        <w:t xml:space="preserve"> </w:t>
      </w:r>
      <w:hyperlink r:id="rId20" w:history="1">
        <w:r w:rsidR="003361AC" w:rsidRPr="00547693">
          <w:rPr>
            <w:rStyle w:val="Hyperlink"/>
            <w:szCs w:val="20"/>
          </w:rPr>
          <w:t>http://www.reflectietools.nl/ma_socratisch_gebruik.html</w:t>
        </w:r>
      </w:hyperlink>
    </w:p>
    <w:p w:rsidR="003361AC" w:rsidRPr="003361AC" w:rsidRDefault="003361AC" w:rsidP="003361AC">
      <w:pPr>
        <w:pStyle w:val="BasistekstWMO"/>
      </w:pPr>
    </w:p>
    <w:p w:rsidR="00A23062" w:rsidRPr="00FE7C18" w:rsidRDefault="00A23062" w:rsidP="00FE7C18">
      <w:pPr>
        <w:pStyle w:val="BasistekstWMO"/>
        <w:rPr>
          <w:szCs w:val="20"/>
        </w:rPr>
      </w:pPr>
    </w:p>
    <w:p w:rsidR="00A23062" w:rsidRPr="00FE7C18" w:rsidRDefault="00A23062" w:rsidP="00FE7C18">
      <w:pPr>
        <w:pStyle w:val="BasistekstWMO"/>
        <w:jc w:val="center"/>
        <w:rPr>
          <w:i/>
        </w:rPr>
      </w:pPr>
    </w:p>
    <w:p w:rsidR="00A23062" w:rsidRPr="00FE7C18" w:rsidRDefault="00A23062" w:rsidP="00FE7C18">
      <w:pPr>
        <w:pStyle w:val="BasistekstWMO"/>
        <w:jc w:val="center"/>
        <w:rPr>
          <w:i/>
        </w:rPr>
      </w:pPr>
    </w:p>
    <w:p w:rsidR="00A23062" w:rsidRPr="00FE7C18" w:rsidRDefault="00A23062" w:rsidP="00FE7C18">
      <w:pPr>
        <w:pStyle w:val="BasistekstWMO"/>
        <w:jc w:val="center"/>
        <w:rPr>
          <w:i/>
        </w:rPr>
      </w:pPr>
    </w:p>
    <w:p w:rsidR="00A23062" w:rsidRPr="00FE7C18" w:rsidRDefault="00A23062" w:rsidP="00FE7C18">
      <w:pPr>
        <w:pStyle w:val="BasistekstWMO"/>
        <w:jc w:val="center"/>
        <w:rPr>
          <w:i/>
        </w:rPr>
      </w:pPr>
    </w:p>
    <w:p w:rsidR="00A23062" w:rsidRPr="00FE7C18" w:rsidRDefault="00A23062" w:rsidP="00FE7C18">
      <w:pPr>
        <w:pStyle w:val="BasistekstWMO"/>
        <w:jc w:val="center"/>
        <w:rPr>
          <w:i/>
        </w:rPr>
      </w:pPr>
    </w:p>
    <w:p w:rsidR="00A23062" w:rsidRPr="00FE7C18" w:rsidRDefault="00A23062" w:rsidP="00FE7C18">
      <w:pPr>
        <w:pStyle w:val="BasistekstWMO"/>
        <w:jc w:val="center"/>
        <w:rPr>
          <w:i/>
        </w:rPr>
      </w:pPr>
    </w:p>
    <w:p w:rsidR="00A23062" w:rsidRPr="00FE7C18" w:rsidRDefault="00A23062" w:rsidP="00FE7C18">
      <w:pPr>
        <w:pStyle w:val="BasistekstWMO"/>
        <w:jc w:val="center"/>
        <w:rPr>
          <w:i/>
        </w:rPr>
      </w:pPr>
    </w:p>
    <w:p w:rsidR="00A23062" w:rsidRPr="00FE7C18" w:rsidRDefault="00A23062" w:rsidP="00FE7C18">
      <w:pPr>
        <w:pStyle w:val="BasistekstWMO"/>
        <w:jc w:val="center"/>
        <w:rPr>
          <w:i/>
        </w:rPr>
      </w:pPr>
    </w:p>
    <w:p w:rsidR="00A23062" w:rsidRPr="00FE7C18" w:rsidRDefault="00A23062" w:rsidP="00FE7C18">
      <w:pPr>
        <w:pStyle w:val="BasistekstWMO"/>
        <w:jc w:val="center"/>
        <w:rPr>
          <w:i/>
        </w:rPr>
      </w:pPr>
    </w:p>
    <w:p w:rsidR="00A23062" w:rsidRPr="00FE7C18" w:rsidRDefault="00A23062" w:rsidP="00FE7C18">
      <w:pPr>
        <w:pStyle w:val="BasistekstWMO"/>
        <w:jc w:val="center"/>
        <w:rPr>
          <w:i/>
        </w:rPr>
      </w:pPr>
    </w:p>
    <w:p w:rsidR="00A23062" w:rsidRPr="00FE7C18" w:rsidRDefault="00A23062" w:rsidP="00FE7C18">
      <w:pPr>
        <w:pStyle w:val="BasistekstWMO"/>
        <w:jc w:val="center"/>
        <w:rPr>
          <w:i/>
        </w:rPr>
      </w:pPr>
    </w:p>
    <w:p w:rsidR="00A23062" w:rsidRPr="00FE7C18" w:rsidRDefault="00A23062" w:rsidP="00FE7C18">
      <w:pPr>
        <w:pStyle w:val="BasistekstWMO"/>
        <w:jc w:val="center"/>
        <w:rPr>
          <w:i/>
        </w:rPr>
      </w:pPr>
    </w:p>
    <w:p w:rsidR="00A23062" w:rsidRPr="00FE7C18" w:rsidRDefault="00A23062" w:rsidP="00FE7C18">
      <w:pPr>
        <w:pStyle w:val="BasistekstWMO"/>
        <w:jc w:val="center"/>
        <w:rPr>
          <w:i/>
        </w:rPr>
      </w:pPr>
    </w:p>
    <w:p w:rsidR="00A23062" w:rsidRPr="00FE7C18" w:rsidRDefault="00A23062" w:rsidP="00FE7C18">
      <w:pPr>
        <w:pStyle w:val="BasistekstWMO"/>
        <w:jc w:val="center"/>
        <w:rPr>
          <w:i/>
        </w:rPr>
      </w:pPr>
    </w:p>
    <w:p w:rsidR="00A23062" w:rsidRPr="00FE7C18" w:rsidRDefault="00A23062" w:rsidP="00FE7C18">
      <w:pPr>
        <w:pStyle w:val="BasistekstWMO"/>
        <w:jc w:val="center"/>
        <w:rPr>
          <w:i/>
        </w:rPr>
      </w:pPr>
    </w:p>
    <w:p w:rsidR="00A23062" w:rsidRPr="00FE7C18" w:rsidRDefault="00A23062" w:rsidP="00FE7C18">
      <w:pPr>
        <w:pStyle w:val="BasistekstWMO"/>
        <w:jc w:val="center"/>
        <w:rPr>
          <w:i/>
        </w:rPr>
      </w:pPr>
    </w:p>
    <w:p w:rsidR="00D709B2" w:rsidRPr="00FE7C18" w:rsidRDefault="00D709B2" w:rsidP="00FE7C18">
      <w:pPr>
        <w:pStyle w:val="Kop1"/>
        <w:tabs>
          <w:tab w:val="left" w:pos="2127"/>
        </w:tabs>
        <w:spacing w:line="280" w:lineRule="atLeast"/>
        <w:ind w:left="2127" w:hanging="2127"/>
      </w:pPr>
      <w:bookmarkStart w:id="4" w:name="_Toc358891313"/>
      <w:r w:rsidRPr="00FE7C18">
        <w:t>Les 3</w:t>
      </w:r>
      <w:r w:rsidRPr="00FE7C18">
        <w:tab/>
        <w:t>Mensen in sociaal isolement bereiken</w:t>
      </w:r>
      <w:bookmarkEnd w:id="4"/>
    </w:p>
    <w:p w:rsidR="00D709B2" w:rsidRPr="00FE7C18" w:rsidRDefault="00D709B2" w:rsidP="00FE7C18">
      <w:pPr>
        <w:pStyle w:val="BasistekstWMO"/>
        <w:ind w:left="720"/>
        <w:jc w:val="center"/>
        <w:rPr>
          <w:i/>
        </w:rPr>
      </w:pPr>
      <w:r w:rsidRPr="00FE7C18">
        <w:rPr>
          <w:i/>
        </w:rPr>
        <w:t>‘Wijsheid leert ons te investeren in de eigen ziel’</w:t>
      </w:r>
    </w:p>
    <w:p w:rsidR="00D709B2" w:rsidRPr="00FE7C18" w:rsidRDefault="00D709B2" w:rsidP="00FE7C18">
      <w:pPr>
        <w:rPr>
          <w:i/>
          <w:sz w:val="24"/>
          <w:szCs w:val="22"/>
        </w:rPr>
      </w:pPr>
    </w:p>
    <w:p w:rsidR="00A23062" w:rsidRPr="00FE7C18" w:rsidRDefault="003361AC" w:rsidP="003361AC">
      <w:pPr>
        <w:pStyle w:val="Kop3"/>
        <w:rPr>
          <w:b w:val="0"/>
          <w:sz w:val="24"/>
          <w:szCs w:val="22"/>
        </w:rPr>
      </w:pPr>
      <w:r>
        <w:t>Inhoud</w:t>
      </w:r>
    </w:p>
    <w:p w:rsidR="00A23062" w:rsidRPr="00FE7C18" w:rsidRDefault="00A23062" w:rsidP="003361AC">
      <w:pPr>
        <w:pStyle w:val="Lijstalinea"/>
        <w:numPr>
          <w:ilvl w:val="0"/>
          <w:numId w:val="37"/>
        </w:numPr>
        <w:ind w:left="567" w:hanging="567"/>
        <w:rPr>
          <w:szCs w:val="20"/>
        </w:rPr>
      </w:pPr>
      <w:r w:rsidRPr="00FE7C18">
        <w:rPr>
          <w:szCs w:val="20"/>
        </w:rPr>
        <w:t>Kor</w:t>
      </w:r>
      <w:r w:rsidR="00822020">
        <w:rPr>
          <w:szCs w:val="20"/>
        </w:rPr>
        <w:t>te inleiding over visies op zich</w:t>
      </w:r>
      <w:r w:rsidRPr="00FE7C18">
        <w:rPr>
          <w:szCs w:val="20"/>
        </w:rPr>
        <w:t>zelf vanuit het sociale.</w:t>
      </w:r>
    </w:p>
    <w:p w:rsidR="00A23062" w:rsidRPr="00FE7C18" w:rsidRDefault="00A23062" w:rsidP="003361AC">
      <w:pPr>
        <w:pStyle w:val="Lijstalinea"/>
        <w:numPr>
          <w:ilvl w:val="0"/>
          <w:numId w:val="38"/>
        </w:numPr>
        <w:tabs>
          <w:tab w:val="left" w:pos="1418"/>
        </w:tabs>
        <w:ind w:left="851" w:hanging="284"/>
        <w:rPr>
          <w:szCs w:val="20"/>
        </w:rPr>
      </w:pPr>
      <w:r w:rsidRPr="00FE7C18">
        <w:rPr>
          <w:szCs w:val="20"/>
        </w:rPr>
        <w:t xml:space="preserve">Studenten brengen een voorwerp mee, waar ze een korte uitleg bij </w:t>
      </w:r>
      <w:r w:rsidR="00822020">
        <w:rPr>
          <w:szCs w:val="20"/>
        </w:rPr>
        <w:t>g</w:t>
      </w:r>
      <w:r w:rsidRPr="00FE7C18">
        <w:rPr>
          <w:szCs w:val="20"/>
        </w:rPr>
        <w:t>even wat de betekenis is tot eenzaamheid/alleen voelen</w:t>
      </w:r>
      <w:r w:rsidR="00822020">
        <w:rPr>
          <w:szCs w:val="20"/>
        </w:rPr>
        <w:t>.</w:t>
      </w:r>
    </w:p>
    <w:p w:rsidR="00B616D5" w:rsidRPr="00FE7C18" w:rsidRDefault="00A23062" w:rsidP="003361AC">
      <w:pPr>
        <w:pStyle w:val="Lijstalinea"/>
        <w:numPr>
          <w:ilvl w:val="0"/>
          <w:numId w:val="38"/>
        </w:numPr>
        <w:ind w:left="851" w:hanging="284"/>
        <w:rPr>
          <w:szCs w:val="20"/>
        </w:rPr>
      </w:pPr>
      <w:r w:rsidRPr="00FE7C18">
        <w:rPr>
          <w:szCs w:val="20"/>
        </w:rPr>
        <w:t>Vorm: plenair in kring</w:t>
      </w:r>
      <w:r w:rsidR="00822020">
        <w:rPr>
          <w:szCs w:val="20"/>
        </w:rPr>
        <w:t>.</w:t>
      </w:r>
    </w:p>
    <w:p w:rsidR="00A23062" w:rsidRPr="003361AC" w:rsidRDefault="00A23062" w:rsidP="003361AC">
      <w:pPr>
        <w:pStyle w:val="Lijstalinea"/>
        <w:numPr>
          <w:ilvl w:val="1"/>
          <w:numId w:val="38"/>
        </w:numPr>
        <w:ind w:left="873" w:hanging="306"/>
        <w:rPr>
          <w:szCs w:val="20"/>
        </w:rPr>
      </w:pPr>
      <w:r w:rsidRPr="003361AC">
        <w:rPr>
          <w:szCs w:val="20"/>
        </w:rPr>
        <w:t>Aandacht en uitleg van het Leerverslag en wat we daar verwachten, zie</w:t>
      </w:r>
      <w:r w:rsidR="00FE7C18" w:rsidRPr="003361AC">
        <w:rPr>
          <w:szCs w:val="20"/>
        </w:rPr>
        <w:t xml:space="preserve">   </w:t>
      </w:r>
      <w:r w:rsidR="00B616D5" w:rsidRPr="003361AC">
        <w:rPr>
          <w:szCs w:val="20"/>
        </w:rPr>
        <w:t xml:space="preserve">Studiehandleiding </w:t>
      </w:r>
      <w:r w:rsidRPr="003361AC">
        <w:rPr>
          <w:szCs w:val="20"/>
        </w:rPr>
        <w:t>bijlage 1.</w:t>
      </w:r>
    </w:p>
    <w:p w:rsidR="00A23062" w:rsidRPr="00FE7C18" w:rsidRDefault="00A23062" w:rsidP="003361AC">
      <w:pPr>
        <w:pStyle w:val="Lijstalinea"/>
        <w:numPr>
          <w:ilvl w:val="0"/>
          <w:numId w:val="39"/>
        </w:numPr>
        <w:ind w:left="567" w:hanging="567"/>
        <w:rPr>
          <w:szCs w:val="20"/>
        </w:rPr>
      </w:pPr>
      <w:r w:rsidRPr="00FE7C18">
        <w:rPr>
          <w:szCs w:val="20"/>
        </w:rPr>
        <w:t>De bevindingen en voortgang van de opdracht worden (kort) uitgewisseld</w:t>
      </w:r>
      <w:r w:rsidR="004559A4">
        <w:rPr>
          <w:szCs w:val="20"/>
        </w:rPr>
        <w:t>.</w:t>
      </w:r>
      <w:r w:rsidR="00FE7C18">
        <w:rPr>
          <w:szCs w:val="20"/>
        </w:rPr>
        <w:t xml:space="preserve"> </w:t>
      </w:r>
    </w:p>
    <w:p w:rsidR="00A23062" w:rsidRPr="003361AC" w:rsidRDefault="00A23062" w:rsidP="003361AC">
      <w:pPr>
        <w:pStyle w:val="Lijstalinea"/>
        <w:numPr>
          <w:ilvl w:val="0"/>
          <w:numId w:val="40"/>
        </w:numPr>
        <w:ind w:left="851" w:hanging="284"/>
        <w:rPr>
          <w:szCs w:val="20"/>
        </w:rPr>
      </w:pPr>
      <w:r w:rsidRPr="003361AC">
        <w:rPr>
          <w:szCs w:val="20"/>
        </w:rPr>
        <w:t>Vorm: het houden van een moreel beraad</w:t>
      </w:r>
      <w:r w:rsidR="004559A4">
        <w:rPr>
          <w:szCs w:val="20"/>
        </w:rPr>
        <w:t>.</w:t>
      </w:r>
    </w:p>
    <w:p w:rsidR="003361AC" w:rsidRPr="003361AC" w:rsidRDefault="00A23062" w:rsidP="003361AC">
      <w:pPr>
        <w:pStyle w:val="Lijstalinea"/>
        <w:numPr>
          <w:ilvl w:val="0"/>
          <w:numId w:val="39"/>
        </w:numPr>
        <w:ind w:left="567" w:hanging="567"/>
        <w:rPr>
          <w:szCs w:val="20"/>
        </w:rPr>
      </w:pPr>
      <w:r w:rsidRPr="003361AC">
        <w:rPr>
          <w:szCs w:val="20"/>
        </w:rPr>
        <w:t>Casus</w:t>
      </w:r>
      <w:r w:rsidR="00FE7C18" w:rsidRPr="003361AC">
        <w:rPr>
          <w:szCs w:val="20"/>
        </w:rPr>
        <w:t xml:space="preserve"> </w:t>
      </w:r>
      <w:r w:rsidRPr="003361AC">
        <w:rPr>
          <w:szCs w:val="20"/>
        </w:rPr>
        <w:t xml:space="preserve">Tim Ribberink </w:t>
      </w:r>
      <w:r w:rsidR="006357A7" w:rsidRPr="003361AC">
        <w:rPr>
          <w:szCs w:val="20"/>
        </w:rPr>
        <w:t xml:space="preserve">pleegt zelfmoord: </w:t>
      </w:r>
      <w:r w:rsidRPr="003361AC">
        <w:rPr>
          <w:szCs w:val="20"/>
        </w:rPr>
        <w:t>artikel uit Volkskra</w:t>
      </w:r>
      <w:r w:rsidR="006357A7" w:rsidRPr="003361AC">
        <w:rPr>
          <w:szCs w:val="20"/>
        </w:rPr>
        <w:t>n</w:t>
      </w:r>
      <w:r w:rsidRPr="003361AC">
        <w:rPr>
          <w:szCs w:val="20"/>
        </w:rPr>
        <w:t>t</w:t>
      </w:r>
      <w:r w:rsidR="004559A4">
        <w:rPr>
          <w:szCs w:val="20"/>
        </w:rPr>
        <w:t>.</w:t>
      </w:r>
      <w:r w:rsidRPr="003361AC">
        <w:rPr>
          <w:szCs w:val="20"/>
        </w:rPr>
        <w:br/>
      </w:r>
      <w:hyperlink r:id="rId21" w:history="1">
        <w:r w:rsidR="003361AC" w:rsidRPr="003361AC">
          <w:rPr>
            <w:rStyle w:val="Hyperlink"/>
            <w:i/>
            <w:szCs w:val="20"/>
          </w:rPr>
          <w:t>http://www.volkskrant.nl/vk/nl/2844/Archief/archief/article/detail/3343582/2012/11/07/Ouders-Tim-pesten-moet-nu-echt-aangepakt.dhtml</w:t>
        </w:r>
      </w:hyperlink>
    </w:p>
    <w:p w:rsidR="00A23062" w:rsidRPr="00FE7C18" w:rsidRDefault="00A23062" w:rsidP="003361AC">
      <w:pPr>
        <w:pStyle w:val="Lijstalinea"/>
        <w:numPr>
          <w:ilvl w:val="0"/>
          <w:numId w:val="40"/>
        </w:numPr>
        <w:ind w:left="851" w:hanging="284"/>
        <w:rPr>
          <w:szCs w:val="20"/>
        </w:rPr>
      </w:pPr>
      <w:r w:rsidRPr="00FE7C18">
        <w:rPr>
          <w:szCs w:val="20"/>
        </w:rPr>
        <w:t xml:space="preserve">Opdracht: Kunnen vormen van </w:t>
      </w:r>
      <w:proofErr w:type="spellStart"/>
      <w:r w:rsidRPr="00FE7C18">
        <w:rPr>
          <w:szCs w:val="20"/>
        </w:rPr>
        <w:t>kwartiermaken</w:t>
      </w:r>
      <w:proofErr w:type="spellEnd"/>
      <w:r w:rsidRPr="00FE7C18">
        <w:rPr>
          <w:szCs w:val="20"/>
        </w:rPr>
        <w:t xml:space="preserve"> hier worden ingezet?</w:t>
      </w:r>
    </w:p>
    <w:p w:rsidR="00A23062" w:rsidRPr="003361AC" w:rsidRDefault="00A23062" w:rsidP="003361AC">
      <w:pPr>
        <w:pStyle w:val="Lijstalinea"/>
        <w:numPr>
          <w:ilvl w:val="0"/>
          <w:numId w:val="40"/>
        </w:numPr>
        <w:ind w:left="851" w:hanging="284"/>
        <w:rPr>
          <w:szCs w:val="20"/>
        </w:rPr>
      </w:pPr>
      <w:r w:rsidRPr="003361AC">
        <w:rPr>
          <w:szCs w:val="20"/>
        </w:rPr>
        <w:t>Vorm:</w:t>
      </w:r>
      <w:r w:rsidR="00FE7C18" w:rsidRPr="003361AC">
        <w:rPr>
          <w:szCs w:val="20"/>
        </w:rPr>
        <w:t xml:space="preserve"> </w:t>
      </w:r>
      <w:r w:rsidRPr="003361AC">
        <w:rPr>
          <w:szCs w:val="20"/>
        </w:rPr>
        <w:t>plenair of als intervisieopdracht.</w:t>
      </w:r>
    </w:p>
    <w:p w:rsidR="00A23062" w:rsidRPr="00FE7C18" w:rsidRDefault="00822020" w:rsidP="003361AC">
      <w:pPr>
        <w:pStyle w:val="Lijstalinea"/>
        <w:numPr>
          <w:ilvl w:val="0"/>
          <w:numId w:val="39"/>
        </w:numPr>
        <w:ind w:left="567" w:hanging="567"/>
        <w:rPr>
          <w:szCs w:val="20"/>
        </w:rPr>
      </w:pPr>
      <w:r>
        <w:rPr>
          <w:szCs w:val="20"/>
        </w:rPr>
        <w:t>Literatuurverwijzingen</w:t>
      </w:r>
      <w:r w:rsidR="00A23062" w:rsidRPr="00FE7C18">
        <w:rPr>
          <w:szCs w:val="20"/>
        </w:rPr>
        <w:t>:</w:t>
      </w:r>
      <w:r w:rsidR="006357A7" w:rsidRPr="00FE7C18">
        <w:rPr>
          <w:szCs w:val="20"/>
        </w:rPr>
        <w:t xml:space="preserve"> </w:t>
      </w:r>
      <w:r w:rsidR="00A23062" w:rsidRPr="00FE7C18">
        <w:rPr>
          <w:szCs w:val="20"/>
        </w:rPr>
        <w:t>zie bijlage 1</w:t>
      </w:r>
      <w:r w:rsidR="004559A4">
        <w:rPr>
          <w:szCs w:val="20"/>
        </w:rPr>
        <w:t>.</w:t>
      </w:r>
    </w:p>
    <w:p w:rsidR="00D709B2" w:rsidRPr="00FE7C18" w:rsidRDefault="00D709B2" w:rsidP="00FE7C18">
      <w:pPr>
        <w:rPr>
          <w:b/>
          <w:sz w:val="24"/>
          <w:szCs w:val="22"/>
        </w:rPr>
      </w:pPr>
      <w:r w:rsidRPr="00FE7C18">
        <w:rPr>
          <w:b/>
          <w:sz w:val="24"/>
          <w:szCs w:val="22"/>
        </w:rPr>
        <w:tab/>
      </w:r>
    </w:p>
    <w:p w:rsidR="003361AC" w:rsidRDefault="003361AC">
      <w:pPr>
        <w:spacing w:line="240" w:lineRule="atLeast"/>
        <w:rPr>
          <w:bCs/>
          <w:color w:val="666666"/>
          <w:sz w:val="52"/>
          <w:szCs w:val="32"/>
        </w:rPr>
      </w:pPr>
      <w:r>
        <w:br w:type="page"/>
      </w:r>
    </w:p>
    <w:p w:rsidR="00030576" w:rsidRPr="00FE7C18" w:rsidRDefault="004559A4" w:rsidP="003361AC">
      <w:pPr>
        <w:pStyle w:val="Kop1"/>
        <w:spacing w:line="280" w:lineRule="atLeast"/>
        <w:ind w:left="1843" w:hanging="1843"/>
      </w:pPr>
      <w:bookmarkStart w:id="5" w:name="_Toc358891314"/>
      <w:r>
        <w:t>Les 4</w:t>
      </w:r>
      <w:r w:rsidR="00FE7C18">
        <w:t xml:space="preserve">  </w:t>
      </w:r>
      <w:r w:rsidR="00030576" w:rsidRPr="00FE7C18">
        <w:t xml:space="preserve"> </w:t>
      </w:r>
      <w:proofErr w:type="spellStart"/>
      <w:r w:rsidR="00030576" w:rsidRPr="00FE7C18">
        <w:t>W</w:t>
      </w:r>
      <w:r w:rsidR="006E18FA">
        <w:t>mo</w:t>
      </w:r>
      <w:proofErr w:type="spellEnd"/>
      <w:r w:rsidR="00030576" w:rsidRPr="00FE7C18">
        <w:t>: Schakels</w:t>
      </w:r>
      <w:r w:rsidR="00FE7C18">
        <w:t xml:space="preserve"> </w:t>
      </w:r>
      <w:r w:rsidR="00030576" w:rsidRPr="00FE7C18">
        <w:t>en Verbinding</w:t>
      </w:r>
      <w:bookmarkEnd w:id="5"/>
    </w:p>
    <w:p w:rsidR="00030576" w:rsidRPr="00FE7C18" w:rsidRDefault="00030576" w:rsidP="00FE7C18">
      <w:pPr>
        <w:pStyle w:val="BasistekstWMO"/>
        <w:ind w:left="720"/>
        <w:jc w:val="center"/>
        <w:rPr>
          <w:i/>
        </w:rPr>
      </w:pPr>
      <w:r w:rsidRPr="00FE7C18">
        <w:rPr>
          <w:i/>
        </w:rPr>
        <w:t>‘Mensen die eenzaam zijn, bouwen muren in plaats van bruggen’</w:t>
      </w:r>
    </w:p>
    <w:p w:rsidR="00030576" w:rsidRPr="00FE7C18" w:rsidRDefault="00030576" w:rsidP="00FE7C18">
      <w:pPr>
        <w:rPr>
          <w:b/>
          <w:sz w:val="24"/>
          <w:szCs w:val="24"/>
        </w:rPr>
      </w:pPr>
    </w:p>
    <w:p w:rsidR="00030576" w:rsidRPr="00FE7C18" w:rsidRDefault="003361AC" w:rsidP="003361AC">
      <w:pPr>
        <w:pStyle w:val="Kop3"/>
        <w:rPr>
          <w:b w:val="0"/>
          <w:sz w:val="24"/>
          <w:szCs w:val="24"/>
        </w:rPr>
      </w:pPr>
      <w:r>
        <w:t>Inhoud</w:t>
      </w:r>
    </w:p>
    <w:p w:rsidR="00A23062" w:rsidRPr="00FE7C18" w:rsidRDefault="00A23062" w:rsidP="008D17DD">
      <w:pPr>
        <w:pStyle w:val="Lijstalinea"/>
        <w:numPr>
          <w:ilvl w:val="0"/>
          <w:numId w:val="43"/>
        </w:numPr>
        <w:tabs>
          <w:tab w:val="left" w:pos="1134"/>
        </w:tabs>
        <w:ind w:left="567" w:hanging="567"/>
        <w:rPr>
          <w:szCs w:val="20"/>
        </w:rPr>
      </w:pPr>
      <w:r w:rsidRPr="00FE7C18">
        <w:rPr>
          <w:szCs w:val="20"/>
        </w:rPr>
        <w:t xml:space="preserve">Presentatie van de docent over </w:t>
      </w:r>
      <w:proofErr w:type="spellStart"/>
      <w:r w:rsidRPr="00FE7C18">
        <w:rPr>
          <w:szCs w:val="20"/>
        </w:rPr>
        <w:t>W</w:t>
      </w:r>
      <w:r w:rsidR="008D17DD">
        <w:rPr>
          <w:szCs w:val="20"/>
        </w:rPr>
        <w:t>mo</w:t>
      </w:r>
      <w:proofErr w:type="spellEnd"/>
      <w:r w:rsidRPr="00FE7C18">
        <w:rPr>
          <w:szCs w:val="20"/>
        </w:rPr>
        <w:t xml:space="preserve"> en netwerksamenwerking</w:t>
      </w:r>
      <w:r w:rsidR="008D17DD">
        <w:rPr>
          <w:szCs w:val="20"/>
        </w:rPr>
        <w:t>.</w:t>
      </w:r>
    </w:p>
    <w:p w:rsidR="00A23062" w:rsidRPr="00FE7C18" w:rsidRDefault="00A23062" w:rsidP="008D17DD">
      <w:pPr>
        <w:pStyle w:val="Lijstalinea"/>
        <w:ind w:left="567"/>
        <w:rPr>
          <w:szCs w:val="20"/>
        </w:rPr>
      </w:pPr>
      <w:r w:rsidRPr="00FE7C18">
        <w:rPr>
          <w:szCs w:val="20"/>
        </w:rPr>
        <w:t xml:space="preserve">Zie </w:t>
      </w:r>
      <w:r w:rsidR="00064077" w:rsidRPr="00FE7C18">
        <w:rPr>
          <w:szCs w:val="20"/>
        </w:rPr>
        <w:t>PowerPoint</w:t>
      </w:r>
      <w:r w:rsidR="00B616D5" w:rsidRPr="00FE7C18">
        <w:rPr>
          <w:szCs w:val="20"/>
        </w:rPr>
        <w:t>, les 4</w:t>
      </w:r>
      <w:r w:rsidRPr="00FE7C18">
        <w:rPr>
          <w:szCs w:val="20"/>
        </w:rPr>
        <w:t xml:space="preserve">: </w:t>
      </w:r>
      <w:proofErr w:type="spellStart"/>
      <w:r w:rsidRPr="00FE7C18">
        <w:rPr>
          <w:szCs w:val="20"/>
        </w:rPr>
        <w:t>W</w:t>
      </w:r>
      <w:r w:rsidR="006E18FA">
        <w:rPr>
          <w:szCs w:val="20"/>
        </w:rPr>
        <w:t>mo</w:t>
      </w:r>
      <w:proofErr w:type="spellEnd"/>
      <w:r w:rsidRPr="00FE7C18">
        <w:rPr>
          <w:szCs w:val="20"/>
        </w:rPr>
        <w:t xml:space="preserve"> en netwerksamenwerking (0,5 uur) </w:t>
      </w:r>
    </w:p>
    <w:p w:rsidR="00A23062" w:rsidRPr="00FE7C18" w:rsidRDefault="00A23062" w:rsidP="008D17DD">
      <w:pPr>
        <w:ind w:left="567"/>
        <w:rPr>
          <w:szCs w:val="20"/>
        </w:rPr>
      </w:pPr>
      <w:r w:rsidRPr="00FE7C18">
        <w:rPr>
          <w:szCs w:val="20"/>
        </w:rPr>
        <w:t>Hierbij kan als inleiding prima de volgende film gebruikt worden:</w:t>
      </w:r>
    </w:p>
    <w:p w:rsidR="00A23062" w:rsidRDefault="00986673" w:rsidP="008D17DD">
      <w:pPr>
        <w:pStyle w:val="Normaalweb"/>
        <w:ind w:left="567"/>
        <w:rPr>
          <w:rStyle w:val="Hyperlink"/>
          <w:szCs w:val="20"/>
        </w:rPr>
      </w:pPr>
      <w:hyperlink r:id="rId22" w:history="1">
        <w:r w:rsidR="00A23062" w:rsidRPr="00FE7C18">
          <w:rPr>
            <w:rStyle w:val="Hyperlink"/>
            <w:szCs w:val="20"/>
          </w:rPr>
          <w:t>http://www.youtube.com/watch?v=qPfqEKgm2IQ&amp;feature=plcp</w:t>
        </w:r>
      </w:hyperlink>
    </w:p>
    <w:p w:rsidR="008D17DD" w:rsidRPr="008D17DD" w:rsidRDefault="008D17DD" w:rsidP="008D17DD">
      <w:pPr>
        <w:pStyle w:val="BasistekstWMO"/>
      </w:pPr>
    </w:p>
    <w:p w:rsidR="00A23062" w:rsidRDefault="00A23062" w:rsidP="008D17DD">
      <w:pPr>
        <w:rPr>
          <w:szCs w:val="20"/>
        </w:rPr>
      </w:pPr>
      <w:r w:rsidRPr="00FE7C18">
        <w:rPr>
          <w:szCs w:val="20"/>
        </w:rPr>
        <w:t>Verder kunnen (naar keuze) tijdens deze les de volgende studieactiviteiten plaatsvinden:</w:t>
      </w:r>
    </w:p>
    <w:p w:rsidR="008D17DD" w:rsidRPr="008D17DD" w:rsidRDefault="008D17DD" w:rsidP="008D17DD">
      <w:pPr>
        <w:pStyle w:val="BasistekstWMO"/>
      </w:pPr>
    </w:p>
    <w:p w:rsidR="00A23062" w:rsidRPr="00FE7C18" w:rsidRDefault="00A23062" w:rsidP="008D17DD">
      <w:pPr>
        <w:pStyle w:val="Lijstalinea"/>
        <w:numPr>
          <w:ilvl w:val="0"/>
          <w:numId w:val="43"/>
        </w:numPr>
        <w:ind w:left="567" w:hanging="567"/>
        <w:rPr>
          <w:szCs w:val="20"/>
        </w:rPr>
      </w:pPr>
      <w:r w:rsidRPr="00FE7C18">
        <w:rPr>
          <w:szCs w:val="20"/>
        </w:rPr>
        <w:t>Opdracht: Stellingen literatuur (afh</w:t>
      </w:r>
      <w:r w:rsidR="008D17DD">
        <w:rPr>
          <w:szCs w:val="20"/>
        </w:rPr>
        <w:t>ankelijk</w:t>
      </w:r>
      <w:r w:rsidRPr="00FE7C18">
        <w:rPr>
          <w:szCs w:val="20"/>
        </w:rPr>
        <w:t xml:space="preserve"> van de grootte van de lesgroep)</w:t>
      </w:r>
    </w:p>
    <w:p w:rsidR="00A23062" w:rsidRPr="00FE7C18" w:rsidRDefault="00FE7C18" w:rsidP="008D17DD">
      <w:pPr>
        <w:pStyle w:val="Lijstalinea"/>
        <w:ind w:left="567" w:hanging="567"/>
        <w:rPr>
          <w:szCs w:val="20"/>
        </w:rPr>
      </w:pPr>
      <w:r>
        <w:rPr>
          <w:szCs w:val="20"/>
        </w:rPr>
        <w:t xml:space="preserve">     </w:t>
      </w:r>
      <w:r w:rsidR="008D17DD">
        <w:rPr>
          <w:szCs w:val="20"/>
        </w:rPr>
        <w:tab/>
      </w:r>
      <w:r w:rsidR="00A23062" w:rsidRPr="00FE7C18">
        <w:rPr>
          <w:szCs w:val="20"/>
        </w:rPr>
        <w:t>In groepjes van 5 studenten</w:t>
      </w:r>
      <w:r w:rsidR="00BC5C97">
        <w:rPr>
          <w:szCs w:val="20"/>
        </w:rPr>
        <w:t>:</w:t>
      </w:r>
    </w:p>
    <w:p w:rsidR="00A23062" w:rsidRPr="00632E5A" w:rsidRDefault="00BC5C97" w:rsidP="00632E5A">
      <w:pPr>
        <w:pStyle w:val="Lijstalinea"/>
        <w:numPr>
          <w:ilvl w:val="0"/>
          <w:numId w:val="42"/>
        </w:numPr>
        <w:ind w:left="851" w:hanging="284"/>
        <w:rPr>
          <w:szCs w:val="20"/>
        </w:rPr>
      </w:pPr>
      <w:r>
        <w:rPr>
          <w:szCs w:val="20"/>
        </w:rPr>
        <w:t>b</w:t>
      </w:r>
      <w:r w:rsidR="00A23062" w:rsidRPr="00FE7C18">
        <w:rPr>
          <w:szCs w:val="20"/>
        </w:rPr>
        <w:t>esluit welke stelling (van de voorbereide stellingen) jullie met de grote groep</w:t>
      </w:r>
      <w:r w:rsidR="00FE7C18">
        <w:rPr>
          <w:szCs w:val="20"/>
        </w:rPr>
        <w:t xml:space="preserve"> </w:t>
      </w:r>
      <w:r>
        <w:rPr>
          <w:szCs w:val="20"/>
        </w:rPr>
        <w:t>aan bediscussiëren;</w:t>
      </w:r>
    </w:p>
    <w:p w:rsidR="00A23062" w:rsidRPr="00FE7C18" w:rsidRDefault="00BC5C97" w:rsidP="00632E5A">
      <w:pPr>
        <w:pStyle w:val="Lijstalinea"/>
        <w:numPr>
          <w:ilvl w:val="0"/>
          <w:numId w:val="42"/>
        </w:numPr>
        <w:ind w:left="851" w:hanging="284"/>
        <w:rPr>
          <w:szCs w:val="20"/>
        </w:rPr>
      </w:pPr>
      <w:r>
        <w:rPr>
          <w:szCs w:val="20"/>
        </w:rPr>
        <w:t>b</w:t>
      </w:r>
      <w:r w:rsidR="00A23062" w:rsidRPr="00FE7C18">
        <w:rPr>
          <w:szCs w:val="20"/>
        </w:rPr>
        <w:t>ereid de discussie met de grote groep voor</w:t>
      </w:r>
      <w:r>
        <w:rPr>
          <w:szCs w:val="20"/>
        </w:rPr>
        <w:t>;</w:t>
      </w:r>
    </w:p>
    <w:p w:rsidR="00A23062" w:rsidRPr="00FE7C18" w:rsidRDefault="00BC5C97" w:rsidP="00632E5A">
      <w:pPr>
        <w:pStyle w:val="Lijstalinea"/>
        <w:numPr>
          <w:ilvl w:val="0"/>
          <w:numId w:val="42"/>
        </w:numPr>
        <w:ind w:left="851" w:hanging="284"/>
        <w:rPr>
          <w:szCs w:val="20"/>
        </w:rPr>
      </w:pPr>
      <w:r>
        <w:rPr>
          <w:szCs w:val="20"/>
        </w:rPr>
        <w:t>b</w:t>
      </w:r>
      <w:r w:rsidR="00A23062" w:rsidRPr="00FE7C18">
        <w:rPr>
          <w:szCs w:val="20"/>
        </w:rPr>
        <w:t>ediscussieer de gekozen stelling met de grote groep. Leidt daartoe de</w:t>
      </w:r>
      <w:r w:rsidR="008D17DD">
        <w:rPr>
          <w:szCs w:val="20"/>
        </w:rPr>
        <w:t xml:space="preserve"> </w:t>
      </w:r>
      <w:r w:rsidR="00A23062" w:rsidRPr="00FE7C18">
        <w:rPr>
          <w:szCs w:val="20"/>
        </w:rPr>
        <w:t xml:space="preserve">gekozen </w:t>
      </w:r>
      <w:r w:rsidR="008D17DD">
        <w:rPr>
          <w:szCs w:val="20"/>
        </w:rPr>
        <w:t xml:space="preserve">   </w:t>
      </w:r>
      <w:r w:rsidR="008D17DD">
        <w:rPr>
          <w:szCs w:val="20"/>
        </w:rPr>
        <w:br/>
      </w:r>
      <w:r w:rsidR="00A23062" w:rsidRPr="00FE7C18">
        <w:rPr>
          <w:szCs w:val="20"/>
        </w:rPr>
        <w:t>stelling in en leidt de discussie (10 minuten per subgroep)</w:t>
      </w:r>
      <w:r>
        <w:rPr>
          <w:szCs w:val="20"/>
        </w:rPr>
        <w:t>.</w:t>
      </w:r>
    </w:p>
    <w:p w:rsidR="00A23062" w:rsidRPr="00FE7C18" w:rsidRDefault="00A23062" w:rsidP="008D17DD">
      <w:pPr>
        <w:rPr>
          <w:szCs w:val="20"/>
        </w:rPr>
      </w:pPr>
    </w:p>
    <w:p w:rsidR="00A23062" w:rsidRPr="00FE7C18" w:rsidRDefault="00A23062" w:rsidP="008D17DD">
      <w:pPr>
        <w:pStyle w:val="Lijstalinea"/>
        <w:numPr>
          <w:ilvl w:val="0"/>
          <w:numId w:val="43"/>
        </w:numPr>
        <w:ind w:left="567" w:hanging="567"/>
        <w:rPr>
          <w:szCs w:val="20"/>
        </w:rPr>
      </w:pPr>
      <w:r w:rsidRPr="00FE7C18">
        <w:rPr>
          <w:szCs w:val="20"/>
        </w:rPr>
        <w:t>Opdracht: Regels en protocollen (0,75 uur)</w:t>
      </w:r>
    </w:p>
    <w:p w:rsidR="00A23062" w:rsidRPr="00FE7C18" w:rsidRDefault="00A23062" w:rsidP="008D17DD">
      <w:pPr>
        <w:pStyle w:val="Lijstalinea"/>
        <w:ind w:left="567"/>
        <w:rPr>
          <w:szCs w:val="20"/>
        </w:rPr>
      </w:pPr>
      <w:r w:rsidRPr="00FE7C18">
        <w:rPr>
          <w:szCs w:val="20"/>
        </w:rPr>
        <w:t>Deze opdracht werk je uit in een subgroep van 5 studenten volgens de methode van het socratische gesprek.</w:t>
      </w:r>
    </w:p>
    <w:p w:rsidR="00A23062" w:rsidRPr="00FE7C18" w:rsidRDefault="00A23062" w:rsidP="008D17DD">
      <w:pPr>
        <w:rPr>
          <w:szCs w:val="20"/>
        </w:rPr>
      </w:pPr>
    </w:p>
    <w:p w:rsidR="00A23062" w:rsidRPr="00FE7C18" w:rsidRDefault="00A23062" w:rsidP="008D17DD">
      <w:pPr>
        <w:pStyle w:val="Lijstalinea"/>
        <w:ind w:left="567"/>
        <w:rPr>
          <w:szCs w:val="20"/>
        </w:rPr>
      </w:pPr>
      <w:r w:rsidRPr="00FE7C18">
        <w:rPr>
          <w:szCs w:val="20"/>
        </w:rPr>
        <w:t>Essentiële begrippen uit WNS zijn Integraal werken en Ruimte voor de professional.</w:t>
      </w:r>
    </w:p>
    <w:p w:rsidR="00A23062" w:rsidRPr="00FE7C18" w:rsidRDefault="00A23062" w:rsidP="008D17DD">
      <w:pPr>
        <w:pStyle w:val="Lijstalinea"/>
        <w:ind w:left="567"/>
        <w:rPr>
          <w:szCs w:val="20"/>
        </w:rPr>
      </w:pPr>
      <w:r w:rsidRPr="00FE7C18">
        <w:rPr>
          <w:szCs w:val="20"/>
        </w:rPr>
        <w:t xml:space="preserve">In het artikel De Rotonde van </w:t>
      </w:r>
      <w:proofErr w:type="spellStart"/>
      <w:r w:rsidRPr="00FE7C18">
        <w:rPr>
          <w:szCs w:val="20"/>
        </w:rPr>
        <w:t>Hamed</w:t>
      </w:r>
      <w:proofErr w:type="spellEnd"/>
      <w:r w:rsidRPr="00FE7C18">
        <w:rPr>
          <w:szCs w:val="20"/>
        </w:rPr>
        <w:t xml:space="preserve"> hebben jullie kunnen lezen dat regels en protocollen vaak belemmerend werken voor het bieden van maatwerk en integraal werken. Het blijkt dat</w:t>
      </w:r>
      <w:r w:rsidR="00FE7C18">
        <w:rPr>
          <w:szCs w:val="20"/>
        </w:rPr>
        <w:t xml:space="preserve"> </w:t>
      </w:r>
      <w:r w:rsidRPr="00FE7C18">
        <w:rPr>
          <w:szCs w:val="20"/>
        </w:rPr>
        <w:t>organisatie en de professional beide geneigd zijn vast te houden aan deze regels en protocollen</w:t>
      </w:r>
      <w:r w:rsidR="00BC5C97">
        <w:rPr>
          <w:szCs w:val="20"/>
        </w:rPr>
        <w:t>.</w:t>
      </w:r>
    </w:p>
    <w:p w:rsidR="00A23062" w:rsidRPr="00FE7C18" w:rsidRDefault="00A23062" w:rsidP="008D17DD">
      <w:pPr>
        <w:pStyle w:val="Lijstalinea"/>
        <w:ind w:left="153"/>
        <w:rPr>
          <w:szCs w:val="20"/>
        </w:rPr>
      </w:pPr>
    </w:p>
    <w:p w:rsidR="00A23062" w:rsidRPr="00FE7C18" w:rsidRDefault="00A23062" w:rsidP="008D17DD">
      <w:pPr>
        <w:pStyle w:val="Lijstalinea"/>
        <w:ind w:left="567"/>
        <w:rPr>
          <w:szCs w:val="20"/>
        </w:rPr>
      </w:pPr>
      <w:r w:rsidRPr="00FE7C18">
        <w:rPr>
          <w:szCs w:val="20"/>
        </w:rPr>
        <w:t>Verken met elkaar in welke mate jij vasthoudt aan wat de organisatie van jou verwacht vanuit protocollen die zij hebben opgesteld. Ieder schetst daarbij een casus waarin deze problematiek speelt. Verken daarbij ook wat de consequenties zijn voor de cliënt: in welke mate kun je nog steeds maatwerk bieden? Hoe stel jij je op in dit spanningsveld?</w:t>
      </w:r>
    </w:p>
    <w:p w:rsidR="00A23062" w:rsidRPr="00FE7C18" w:rsidRDefault="00A23062" w:rsidP="008D17DD">
      <w:pPr>
        <w:pStyle w:val="Lijstalinea"/>
        <w:ind w:left="567"/>
        <w:rPr>
          <w:szCs w:val="20"/>
        </w:rPr>
      </w:pPr>
      <w:r w:rsidRPr="00FE7C18">
        <w:rPr>
          <w:szCs w:val="20"/>
        </w:rPr>
        <w:t>Verdiep het gesprek door je verhaal te concretiseren met casuïstiek.</w:t>
      </w:r>
    </w:p>
    <w:p w:rsidR="00A23062" w:rsidRPr="00FE7C18" w:rsidRDefault="00A23062" w:rsidP="008D17DD">
      <w:pPr>
        <w:pStyle w:val="Lijstalinea"/>
        <w:ind w:left="153"/>
        <w:rPr>
          <w:szCs w:val="20"/>
        </w:rPr>
      </w:pPr>
    </w:p>
    <w:p w:rsidR="00A23062" w:rsidRPr="00FE7C18" w:rsidRDefault="00A23062" w:rsidP="008D17DD">
      <w:pPr>
        <w:pStyle w:val="Lijstalinea"/>
        <w:ind w:left="567"/>
        <w:rPr>
          <w:szCs w:val="20"/>
        </w:rPr>
      </w:pPr>
      <w:r w:rsidRPr="00FE7C18">
        <w:rPr>
          <w:szCs w:val="20"/>
        </w:rPr>
        <w:t xml:space="preserve">N.B. Als </w:t>
      </w:r>
      <w:r w:rsidR="00385788">
        <w:rPr>
          <w:szCs w:val="20"/>
        </w:rPr>
        <w:t xml:space="preserve">je </w:t>
      </w:r>
      <w:r w:rsidRPr="00FE7C18">
        <w:rPr>
          <w:szCs w:val="20"/>
        </w:rPr>
        <w:t xml:space="preserve">het moeilijk vindt om deze opdracht toe te passen op je stage/werksituatie, verken deze dan vanuit de vraag in welke mate je je conformeert aan codes van groepen (bv. je lesgroep of </w:t>
      </w:r>
      <w:r w:rsidR="00385788" w:rsidRPr="00FE7C18">
        <w:rPr>
          <w:szCs w:val="20"/>
        </w:rPr>
        <w:t>sportvereniging</w:t>
      </w:r>
      <w:r w:rsidRPr="00FE7C18">
        <w:rPr>
          <w:szCs w:val="20"/>
        </w:rPr>
        <w:t xml:space="preserve"> of die van het gezin waar je uitkomt en de mate waarin dit jouw eigen welbevinden belemmert</w:t>
      </w:r>
      <w:r w:rsidR="00385788">
        <w:rPr>
          <w:szCs w:val="20"/>
        </w:rPr>
        <w:t>.</w:t>
      </w:r>
    </w:p>
    <w:p w:rsidR="00A23062" w:rsidRPr="00FE7C18" w:rsidRDefault="00A23062" w:rsidP="00FE7C18">
      <w:pPr>
        <w:pStyle w:val="Lijstalinea"/>
        <w:rPr>
          <w:szCs w:val="20"/>
        </w:rPr>
      </w:pPr>
    </w:p>
    <w:p w:rsidR="00F07BD6" w:rsidRDefault="00F07BD6">
      <w:pPr>
        <w:spacing w:line="240" w:lineRule="atLeast"/>
        <w:rPr>
          <w:b/>
          <w:szCs w:val="20"/>
        </w:rPr>
      </w:pPr>
      <w:r>
        <w:rPr>
          <w:b/>
          <w:szCs w:val="20"/>
        </w:rPr>
        <w:br w:type="page"/>
      </w:r>
    </w:p>
    <w:p w:rsidR="00A23062" w:rsidRPr="00385788" w:rsidRDefault="00A23062" w:rsidP="00385788">
      <w:pPr>
        <w:rPr>
          <w:szCs w:val="20"/>
        </w:rPr>
      </w:pPr>
      <w:r w:rsidRPr="00385788">
        <w:rPr>
          <w:b/>
          <w:szCs w:val="20"/>
        </w:rPr>
        <w:t>Eventueel inbouwen: Schrijf thuis een persoonlijke reflectie op deze opdracht.</w:t>
      </w:r>
    </w:p>
    <w:p w:rsidR="00A23062" w:rsidRPr="00FE7C18" w:rsidRDefault="00A23062" w:rsidP="00FE7C18">
      <w:pPr>
        <w:rPr>
          <w:szCs w:val="20"/>
        </w:rPr>
      </w:pPr>
    </w:p>
    <w:p w:rsidR="00A23062" w:rsidRPr="00FE7C18" w:rsidRDefault="00A23062" w:rsidP="00385788">
      <w:pPr>
        <w:pStyle w:val="Lijstalinea"/>
        <w:numPr>
          <w:ilvl w:val="0"/>
          <w:numId w:val="43"/>
        </w:numPr>
        <w:rPr>
          <w:szCs w:val="20"/>
        </w:rPr>
      </w:pPr>
      <w:r w:rsidRPr="00FE7C18">
        <w:rPr>
          <w:szCs w:val="20"/>
        </w:rPr>
        <w:t>Gedurende de les is er gelegenheid de uitvoering van de Praktijkopdrachten (Toetsopdracht) te bespreken.</w:t>
      </w:r>
    </w:p>
    <w:p w:rsidR="00A23062" w:rsidRPr="00FE7C18" w:rsidRDefault="00A23062" w:rsidP="00FE7C18">
      <w:pPr>
        <w:pStyle w:val="Lijstalinea"/>
        <w:numPr>
          <w:ilvl w:val="0"/>
          <w:numId w:val="44"/>
        </w:numPr>
        <w:ind w:firstLine="54"/>
        <w:rPr>
          <w:szCs w:val="20"/>
        </w:rPr>
      </w:pPr>
      <w:r w:rsidRPr="00FE7C18">
        <w:rPr>
          <w:szCs w:val="20"/>
        </w:rPr>
        <w:t>Ieder groepje presenteert kort de stand van zaken bij de uitvoering</w:t>
      </w:r>
      <w:r w:rsidR="00F07BD6">
        <w:rPr>
          <w:szCs w:val="20"/>
        </w:rPr>
        <w:t>.</w:t>
      </w:r>
    </w:p>
    <w:p w:rsidR="00A23062" w:rsidRPr="00FE7C18" w:rsidRDefault="00A23062" w:rsidP="00385788">
      <w:pPr>
        <w:pStyle w:val="Lijstalinea"/>
        <w:numPr>
          <w:ilvl w:val="0"/>
          <w:numId w:val="44"/>
        </w:numPr>
        <w:ind w:left="709" w:hanging="283"/>
        <w:rPr>
          <w:szCs w:val="20"/>
        </w:rPr>
      </w:pPr>
      <w:r w:rsidRPr="00FE7C18">
        <w:rPr>
          <w:szCs w:val="20"/>
        </w:rPr>
        <w:t xml:space="preserve">In de afzonderlijke </w:t>
      </w:r>
      <w:proofErr w:type="spellStart"/>
      <w:r w:rsidRPr="00FE7C18">
        <w:rPr>
          <w:szCs w:val="20"/>
        </w:rPr>
        <w:t>subgroepjes</w:t>
      </w:r>
      <w:proofErr w:type="spellEnd"/>
      <w:r w:rsidRPr="00FE7C18">
        <w:rPr>
          <w:szCs w:val="20"/>
        </w:rPr>
        <w:t xml:space="preserve"> wordt even de tijd genomen om de uitvoering van de volgende opdracht voor te bereiden en zo nodig hierover andere </w:t>
      </w:r>
      <w:proofErr w:type="spellStart"/>
      <w:r w:rsidRPr="00FE7C18">
        <w:rPr>
          <w:szCs w:val="20"/>
        </w:rPr>
        <w:t>subgroepjes</w:t>
      </w:r>
      <w:proofErr w:type="spellEnd"/>
      <w:r w:rsidRPr="00FE7C18">
        <w:rPr>
          <w:szCs w:val="20"/>
        </w:rPr>
        <w:t xml:space="preserve"> of de docent te consulteren</w:t>
      </w:r>
      <w:r w:rsidR="00AD7441" w:rsidRPr="00FE7C18">
        <w:rPr>
          <w:szCs w:val="20"/>
        </w:rPr>
        <w:t>.</w:t>
      </w:r>
    </w:p>
    <w:p w:rsidR="00A23062" w:rsidRPr="00FE7C18" w:rsidRDefault="00A23062" w:rsidP="00FE7C18">
      <w:pPr>
        <w:rPr>
          <w:szCs w:val="20"/>
        </w:rPr>
      </w:pPr>
      <w:r w:rsidRPr="00FE7C18">
        <w:rPr>
          <w:szCs w:val="20"/>
        </w:rPr>
        <w:br w:type="page"/>
      </w:r>
    </w:p>
    <w:p w:rsidR="00A23062" w:rsidRPr="00FE7C18" w:rsidRDefault="00F07BD6" w:rsidP="00F07BD6">
      <w:pPr>
        <w:pStyle w:val="Kop1"/>
        <w:spacing w:line="280" w:lineRule="atLeast"/>
        <w:ind w:left="1701" w:hanging="1701"/>
      </w:pPr>
      <w:bookmarkStart w:id="6" w:name="_Toc358891315"/>
      <w:r>
        <w:t>Les 5</w:t>
      </w:r>
      <w:r w:rsidR="00FE7C18">
        <w:t xml:space="preserve">  </w:t>
      </w:r>
      <w:r w:rsidR="00A23062" w:rsidRPr="00FE7C18">
        <w:t xml:space="preserve"> Maatschappelijke Steunsystemen en Community Support</w:t>
      </w:r>
      <w:bookmarkEnd w:id="6"/>
    </w:p>
    <w:p w:rsidR="00A23062" w:rsidRPr="00FE7C18" w:rsidRDefault="00A23062" w:rsidP="00FE7C18">
      <w:pPr>
        <w:pStyle w:val="BasistekstWMO"/>
        <w:ind w:left="720"/>
        <w:jc w:val="center"/>
        <w:rPr>
          <w:i/>
        </w:rPr>
      </w:pPr>
      <w:r w:rsidRPr="00FE7C18">
        <w:rPr>
          <w:i/>
        </w:rPr>
        <w:t>‘Niet sociale cohesie is van belang voor zorg maar persoonlijke relaties’</w:t>
      </w:r>
    </w:p>
    <w:p w:rsidR="00A23062" w:rsidRPr="00FE7C18" w:rsidRDefault="00A23062" w:rsidP="00FE7C18">
      <w:pPr>
        <w:rPr>
          <w:szCs w:val="20"/>
        </w:rPr>
      </w:pPr>
    </w:p>
    <w:p w:rsidR="00A23062" w:rsidRPr="00FE7C18" w:rsidRDefault="00F07BD6" w:rsidP="00F07BD6">
      <w:pPr>
        <w:pStyle w:val="Kop3"/>
        <w:rPr>
          <w:szCs w:val="20"/>
        </w:rPr>
      </w:pPr>
      <w:r>
        <w:t>Inhoud</w:t>
      </w:r>
    </w:p>
    <w:p w:rsidR="00A23062" w:rsidRPr="00FE7C18" w:rsidRDefault="00A23062" w:rsidP="00FE7C18">
      <w:pPr>
        <w:rPr>
          <w:szCs w:val="20"/>
        </w:rPr>
      </w:pPr>
      <w:r w:rsidRPr="00FE7C18">
        <w:rPr>
          <w:szCs w:val="20"/>
        </w:rPr>
        <w:t>Tijdens deze bijeenkomst kan gekozen worden uit de lesactiviteiten 1 t/m 6</w:t>
      </w:r>
      <w:r w:rsidR="00572685">
        <w:rPr>
          <w:szCs w:val="20"/>
        </w:rPr>
        <w:t>.</w:t>
      </w:r>
    </w:p>
    <w:p w:rsidR="00A23062" w:rsidRPr="00FE7C18" w:rsidRDefault="00A23062" w:rsidP="00FE7C18">
      <w:pPr>
        <w:rPr>
          <w:szCs w:val="20"/>
        </w:rPr>
      </w:pPr>
    </w:p>
    <w:p w:rsidR="00A23062" w:rsidRPr="00FE7C18" w:rsidRDefault="00A23062" w:rsidP="00572685">
      <w:pPr>
        <w:pStyle w:val="Lijstalinea"/>
        <w:numPr>
          <w:ilvl w:val="0"/>
          <w:numId w:val="45"/>
        </w:numPr>
        <w:ind w:left="360"/>
        <w:rPr>
          <w:szCs w:val="20"/>
        </w:rPr>
      </w:pPr>
      <w:r w:rsidRPr="00FE7C18">
        <w:rPr>
          <w:szCs w:val="20"/>
        </w:rPr>
        <w:t xml:space="preserve">Studentpresentaties. Presentaties door de </w:t>
      </w:r>
      <w:proofErr w:type="spellStart"/>
      <w:r w:rsidRPr="00FE7C18">
        <w:rPr>
          <w:szCs w:val="20"/>
        </w:rPr>
        <w:t>subgroepjes</w:t>
      </w:r>
      <w:proofErr w:type="spellEnd"/>
      <w:r w:rsidRPr="00FE7C18">
        <w:rPr>
          <w:szCs w:val="20"/>
        </w:rPr>
        <w:t xml:space="preserve"> (maximaal 5 studenten)</w:t>
      </w:r>
      <w:r w:rsidR="00572685">
        <w:rPr>
          <w:szCs w:val="20"/>
        </w:rPr>
        <w:t xml:space="preserve"> </w:t>
      </w:r>
      <w:r w:rsidRPr="00FE7C18">
        <w:rPr>
          <w:szCs w:val="20"/>
        </w:rPr>
        <w:t>van het door hen gekozen thema om bij te dragen aan community support. (15 -30 minuten per subgroep)</w:t>
      </w:r>
      <w:r w:rsidR="00572685">
        <w:rPr>
          <w:szCs w:val="20"/>
        </w:rPr>
        <w:t>.</w:t>
      </w:r>
    </w:p>
    <w:p w:rsidR="00687C39" w:rsidRDefault="00687C39" w:rsidP="00572685">
      <w:pPr>
        <w:ind w:left="349"/>
        <w:rPr>
          <w:szCs w:val="20"/>
        </w:rPr>
      </w:pPr>
    </w:p>
    <w:p w:rsidR="00A23062" w:rsidRPr="00FE7C18" w:rsidRDefault="00A23062" w:rsidP="00572685">
      <w:pPr>
        <w:ind w:left="349"/>
        <w:rPr>
          <w:szCs w:val="20"/>
        </w:rPr>
      </w:pPr>
      <w:r w:rsidRPr="00FE7C18">
        <w:rPr>
          <w:szCs w:val="20"/>
        </w:rPr>
        <w:t>N.B. Een presentatie kan veel meer zijn dan alleen een weergave van hetgeen via het literatuuronderzoek aan informatie gevonden is. Er kan ook een actieve dialoog met de groep beoogd worden. Zo kunnen studenten stellingen voorbereiden die met de groep bediscussieerd worden. Instrueer de studenten op wat je van hen verwacht.</w:t>
      </w:r>
    </w:p>
    <w:p w:rsidR="00A23062" w:rsidRPr="00FE7C18" w:rsidRDefault="00A23062" w:rsidP="00FE7C18">
      <w:pPr>
        <w:rPr>
          <w:szCs w:val="20"/>
        </w:rPr>
      </w:pPr>
    </w:p>
    <w:p w:rsidR="00A23062" w:rsidRPr="00FE7C18" w:rsidRDefault="00A23062" w:rsidP="00FE7C18">
      <w:pPr>
        <w:rPr>
          <w:szCs w:val="20"/>
        </w:rPr>
      </w:pPr>
    </w:p>
    <w:p w:rsidR="00A23062" w:rsidRPr="00FE7C18" w:rsidRDefault="00A23062" w:rsidP="00FE7C18">
      <w:pPr>
        <w:rPr>
          <w:szCs w:val="20"/>
        </w:rPr>
      </w:pPr>
      <w:r w:rsidRPr="00FE7C18">
        <w:rPr>
          <w:szCs w:val="20"/>
        </w:rPr>
        <w:t>Per subgroep wordt één van de volgende thema</w:t>
      </w:r>
      <w:r w:rsidR="00687C39">
        <w:rPr>
          <w:szCs w:val="20"/>
        </w:rPr>
        <w:t>’</w:t>
      </w:r>
      <w:r w:rsidRPr="00FE7C18">
        <w:rPr>
          <w:szCs w:val="20"/>
        </w:rPr>
        <w:t>s gekozen</w:t>
      </w:r>
      <w:r w:rsidR="00687C39">
        <w:rPr>
          <w:szCs w:val="20"/>
        </w:rPr>
        <w:t>:</w:t>
      </w:r>
    </w:p>
    <w:p w:rsidR="00A23062" w:rsidRPr="00FE7C18" w:rsidRDefault="00A23062" w:rsidP="00FE7C18">
      <w:pPr>
        <w:pStyle w:val="Lijstalinea"/>
        <w:numPr>
          <w:ilvl w:val="0"/>
          <w:numId w:val="48"/>
        </w:numPr>
        <w:rPr>
          <w:szCs w:val="20"/>
        </w:rPr>
      </w:pPr>
      <w:r w:rsidRPr="00FE7C18">
        <w:rPr>
          <w:szCs w:val="20"/>
        </w:rPr>
        <w:t>Maatjes en buddy-projecten</w:t>
      </w:r>
    </w:p>
    <w:p w:rsidR="00A23062" w:rsidRPr="00FE7C18" w:rsidRDefault="00687C39" w:rsidP="00FE7C18">
      <w:pPr>
        <w:pStyle w:val="Lijstalinea"/>
        <w:numPr>
          <w:ilvl w:val="0"/>
          <w:numId w:val="48"/>
        </w:numPr>
        <w:rPr>
          <w:szCs w:val="20"/>
        </w:rPr>
      </w:pPr>
      <w:r>
        <w:rPr>
          <w:szCs w:val="20"/>
        </w:rPr>
        <w:t>Ervaringsdeskundigheid</w:t>
      </w:r>
      <w:r w:rsidR="00A23062" w:rsidRPr="00FE7C18">
        <w:rPr>
          <w:szCs w:val="20"/>
        </w:rPr>
        <w:t xml:space="preserve"> ervaringsdeskundige als hulpverlener</w:t>
      </w:r>
    </w:p>
    <w:p w:rsidR="00A23062" w:rsidRPr="00FE7C18" w:rsidRDefault="00A23062" w:rsidP="00FE7C18">
      <w:pPr>
        <w:pStyle w:val="Lijstalinea"/>
        <w:numPr>
          <w:ilvl w:val="0"/>
          <w:numId w:val="48"/>
        </w:numPr>
        <w:rPr>
          <w:szCs w:val="20"/>
        </w:rPr>
      </w:pPr>
      <w:r w:rsidRPr="00FE7C18">
        <w:rPr>
          <w:szCs w:val="20"/>
        </w:rPr>
        <w:t>Inzet vrijwilligers</w:t>
      </w:r>
    </w:p>
    <w:p w:rsidR="00A23062" w:rsidRPr="00FE7C18" w:rsidRDefault="00687C39" w:rsidP="00FE7C18">
      <w:pPr>
        <w:pStyle w:val="Lijstalinea"/>
        <w:numPr>
          <w:ilvl w:val="0"/>
          <w:numId w:val="48"/>
        </w:numPr>
        <w:rPr>
          <w:szCs w:val="20"/>
        </w:rPr>
      </w:pPr>
      <w:r>
        <w:rPr>
          <w:szCs w:val="20"/>
        </w:rPr>
        <w:t>Steungroepen/zelfhulpgroepen/</w:t>
      </w:r>
      <w:r w:rsidR="00A23062" w:rsidRPr="00FE7C18">
        <w:rPr>
          <w:szCs w:val="20"/>
        </w:rPr>
        <w:t>peer supportgroepen</w:t>
      </w:r>
    </w:p>
    <w:p w:rsidR="00A23062" w:rsidRPr="00FE7C18" w:rsidRDefault="00A23062" w:rsidP="00FE7C18">
      <w:pPr>
        <w:pStyle w:val="Lijstalinea"/>
        <w:numPr>
          <w:ilvl w:val="0"/>
          <w:numId w:val="48"/>
        </w:numPr>
        <w:rPr>
          <w:szCs w:val="20"/>
        </w:rPr>
      </w:pPr>
      <w:proofErr w:type="spellStart"/>
      <w:r w:rsidRPr="00FE7C18">
        <w:rPr>
          <w:szCs w:val="20"/>
        </w:rPr>
        <w:t>Kwartiermaken</w:t>
      </w:r>
      <w:proofErr w:type="spellEnd"/>
    </w:p>
    <w:p w:rsidR="00A23062" w:rsidRPr="00FE7C18" w:rsidRDefault="00687C39" w:rsidP="00FE7C18">
      <w:pPr>
        <w:pStyle w:val="Lijstalinea"/>
        <w:numPr>
          <w:ilvl w:val="0"/>
          <w:numId w:val="48"/>
        </w:numPr>
        <w:rPr>
          <w:szCs w:val="20"/>
        </w:rPr>
      </w:pPr>
      <w:r>
        <w:rPr>
          <w:szCs w:val="20"/>
        </w:rPr>
        <w:t>Huis in de wijk/zelforganisatie/</w:t>
      </w:r>
      <w:r w:rsidR="00A23062" w:rsidRPr="00FE7C18">
        <w:rPr>
          <w:szCs w:val="20"/>
        </w:rPr>
        <w:t>buurtcoöperaties</w:t>
      </w:r>
    </w:p>
    <w:p w:rsidR="00A23062" w:rsidRPr="00FE7C18" w:rsidRDefault="00687C39" w:rsidP="00FE7C18">
      <w:pPr>
        <w:pStyle w:val="Lijstalinea"/>
        <w:numPr>
          <w:ilvl w:val="0"/>
          <w:numId w:val="48"/>
        </w:numPr>
        <w:rPr>
          <w:szCs w:val="20"/>
        </w:rPr>
      </w:pPr>
      <w:r>
        <w:rPr>
          <w:szCs w:val="20"/>
        </w:rPr>
        <w:t>‘Dit voor dat’- projecten/</w:t>
      </w:r>
      <w:r w:rsidR="00A23062" w:rsidRPr="00FE7C18">
        <w:rPr>
          <w:szCs w:val="20"/>
        </w:rPr>
        <w:t>Wederkerigheid/wederdiensten</w:t>
      </w:r>
    </w:p>
    <w:p w:rsidR="00A23062" w:rsidRDefault="00A23062" w:rsidP="00FE7C18">
      <w:pPr>
        <w:pStyle w:val="Lijstalinea"/>
        <w:numPr>
          <w:ilvl w:val="0"/>
          <w:numId w:val="48"/>
        </w:numPr>
        <w:rPr>
          <w:szCs w:val="20"/>
        </w:rPr>
      </w:pPr>
      <w:r w:rsidRPr="00FE7C18">
        <w:rPr>
          <w:szCs w:val="20"/>
        </w:rPr>
        <w:t>Lotgenotencontacten</w:t>
      </w:r>
    </w:p>
    <w:p w:rsidR="00A23062" w:rsidRPr="00687C39" w:rsidRDefault="00687C39" w:rsidP="00687C39">
      <w:pPr>
        <w:pStyle w:val="Lijstalinea"/>
        <w:numPr>
          <w:ilvl w:val="0"/>
          <w:numId w:val="48"/>
        </w:numPr>
        <w:rPr>
          <w:szCs w:val="20"/>
        </w:rPr>
      </w:pPr>
      <w:r>
        <w:rPr>
          <w:szCs w:val="20"/>
        </w:rPr>
        <w:t>Etc. …</w:t>
      </w:r>
    </w:p>
    <w:p w:rsidR="00A23062" w:rsidRPr="00FE7C18" w:rsidRDefault="00A23062" w:rsidP="00FE7C18">
      <w:pPr>
        <w:rPr>
          <w:szCs w:val="20"/>
        </w:rPr>
      </w:pPr>
    </w:p>
    <w:p w:rsidR="00A23062" w:rsidRPr="00FE7C18" w:rsidRDefault="00A23062" w:rsidP="00FE7C18">
      <w:pPr>
        <w:rPr>
          <w:szCs w:val="20"/>
        </w:rPr>
      </w:pPr>
      <w:r w:rsidRPr="00FE7C18">
        <w:rPr>
          <w:szCs w:val="20"/>
        </w:rPr>
        <w:t>Voor literatuursuggesties richting studenten:</w:t>
      </w:r>
      <w:r w:rsidR="00FE7C18">
        <w:rPr>
          <w:szCs w:val="20"/>
        </w:rPr>
        <w:t xml:space="preserve"> </w:t>
      </w:r>
      <w:r w:rsidRPr="00FE7C18">
        <w:rPr>
          <w:szCs w:val="20"/>
        </w:rPr>
        <w:t>zie Aanbevolen literatuur.</w:t>
      </w:r>
    </w:p>
    <w:p w:rsidR="00A23062" w:rsidRPr="00FE7C18" w:rsidRDefault="00A23062" w:rsidP="00FE7C18">
      <w:pPr>
        <w:rPr>
          <w:szCs w:val="20"/>
        </w:rPr>
      </w:pPr>
    </w:p>
    <w:p w:rsidR="00A23062" w:rsidRPr="00FE7C18" w:rsidRDefault="00A23062" w:rsidP="00FA5DB2">
      <w:pPr>
        <w:pStyle w:val="Lijstalinea"/>
        <w:numPr>
          <w:ilvl w:val="0"/>
          <w:numId w:val="45"/>
        </w:numPr>
        <w:ind w:left="360"/>
        <w:rPr>
          <w:szCs w:val="20"/>
        </w:rPr>
      </w:pPr>
      <w:r w:rsidRPr="00FE7C18">
        <w:rPr>
          <w:szCs w:val="20"/>
        </w:rPr>
        <w:t>Community Support. Een cliënt uitnodigen die vertelt over wat hem/haar dit oplevert. Iemand die vertelt over zijn problematiek en wat hem geholpen heeft</w:t>
      </w:r>
      <w:r w:rsidR="00FA5DB2">
        <w:rPr>
          <w:szCs w:val="20"/>
        </w:rPr>
        <w:t>. (</w:t>
      </w:r>
      <w:r w:rsidRPr="00FE7C18">
        <w:rPr>
          <w:szCs w:val="20"/>
        </w:rPr>
        <w:t>0,75 uur)</w:t>
      </w:r>
    </w:p>
    <w:p w:rsidR="00A23062" w:rsidRPr="00FE7C18" w:rsidRDefault="00A23062" w:rsidP="00FA5DB2">
      <w:pPr>
        <w:rPr>
          <w:szCs w:val="20"/>
        </w:rPr>
      </w:pPr>
    </w:p>
    <w:p w:rsidR="00A23062" w:rsidRPr="00FE7C18" w:rsidRDefault="00A23062" w:rsidP="00FA5DB2">
      <w:pPr>
        <w:pStyle w:val="Lijstalinea"/>
        <w:numPr>
          <w:ilvl w:val="0"/>
          <w:numId w:val="45"/>
        </w:numPr>
        <w:ind w:left="360"/>
        <w:rPr>
          <w:szCs w:val="20"/>
        </w:rPr>
      </w:pPr>
      <w:r w:rsidRPr="00FE7C18">
        <w:rPr>
          <w:szCs w:val="20"/>
        </w:rPr>
        <w:t>Opdracht: De vreemde in jouw buurt (0,75 uur)</w:t>
      </w:r>
    </w:p>
    <w:p w:rsidR="00A23062" w:rsidRPr="00FE7C18" w:rsidRDefault="00A23062" w:rsidP="00FA5DB2">
      <w:pPr>
        <w:pStyle w:val="Lijstalinea"/>
        <w:ind w:left="360"/>
        <w:rPr>
          <w:szCs w:val="20"/>
        </w:rPr>
      </w:pPr>
      <w:r w:rsidRPr="00FE7C18">
        <w:rPr>
          <w:szCs w:val="20"/>
        </w:rPr>
        <w:t>Deze opdracht werk je uit in een subgroep van studenten volgens de methode van het socratische gesprek.</w:t>
      </w:r>
    </w:p>
    <w:p w:rsidR="00A23062" w:rsidRPr="00FE7C18" w:rsidRDefault="00A23062" w:rsidP="00FA5DB2">
      <w:pPr>
        <w:pStyle w:val="Lijstalinea"/>
        <w:numPr>
          <w:ilvl w:val="0"/>
          <w:numId w:val="46"/>
        </w:numPr>
        <w:ind w:left="785" w:hanging="425"/>
        <w:rPr>
          <w:szCs w:val="20"/>
        </w:rPr>
      </w:pPr>
      <w:r w:rsidRPr="00FE7C18">
        <w:rPr>
          <w:szCs w:val="20"/>
        </w:rPr>
        <w:t xml:space="preserve">Bij </w:t>
      </w:r>
      <w:proofErr w:type="spellStart"/>
      <w:r w:rsidRPr="00FE7C18">
        <w:rPr>
          <w:szCs w:val="20"/>
        </w:rPr>
        <w:t>kwartiermaken</w:t>
      </w:r>
      <w:proofErr w:type="spellEnd"/>
      <w:r w:rsidRPr="00FE7C18">
        <w:rPr>
          <w:szCs w:val="20"/>
        </w:rPr>
        <w:t xml:space="preserve"> gaat het vooral om het ontvankelijk maken van de buurt(bewoners) voor de vreemde ander.</w:t>
      </w:r>
    </w:p>
    <w:p w:rsidR="00A23062" w:rsidRPr="00FE7C18" w:rsidRDefault="00A23062" w:rsidP="00FA5DB2">
      <w:pPr>
        <w:pStyle w:val="Lijstalinea"/>
        <w:numPr>
          <w:ilvl w:val="2"/>
          <w:numId w:val="50"/>
        </w:numPr>
        <w:tabs>
          <w:tab w:val="left" w:pos="1134"/>
        </w:tabs>
        <w:ind w:left="1069" w:hanging="284"/>
        <w:rPr>
          <w:szCs w:val="20"/>
        </w:rPr>
      </w:pPr>
      <w:r w:rsidRPr="00FE7C18">
        <w:rPr>
          <w:szCs w:val="20"/>
        </w:rPr>
        <w:t>Verken met elkaar hoe jij je opstelt naar de ‘vreemde ander’. In welke mate heb jij contact met deze vreemden in jouw buurt? In welke</w:t>
      </w:r>
      <w:r w:rsidR="00FA5DB2">
        <w:rPr>
          <w:szCs w:val="20"/>
        </w:rPr>
        <w:t xml:space="preserve"> mate heb je die met ‘vreemden’</w:t>
      </w:r>
      <w:r w:rsidRPr="00FE7C18">
        <w:rPr>
          <w:szCs w:val="20"/>
        </w:rPr>
        <w:t xml:space="preserve"> uit je eigen lesgroep? Wat weerhoudt jou ervan om met hen het contact te zoeken/hebben?</w:t>
      </w:r>
    </w:p>
    <w:p w:rsidR="00A23062" w:rsidRPr="00FE7C18" w:rsidRDefault="00A23062" w:rsidP="00FA5DB2">
      <w:pPr>
        <w:pStyle w:val="Lijstalinea"/>
        <w:numPr>
          <w:ilvl w:val="2"/>
          <w:numId w:val="50"/>
        </w:numPr>
        <w:ind w:left="1069" w:hanging="284"/>
        <w:rPr>
          <w:szCs w:val="20"/>
        </w:rPr>
      </w:pPr>
      <w:r w:rsidRPr="00FE7C18">
        <w:rPr>
          <w:szCs w:val="20"/>
        </w:rPr>
        <w:t>Wat leverde het je op toen er wel contact kwam, hoe veranderde je beeld van hen? Wat was er eventueel bedreigend aan?</w:t>
      </w:r>
    </w:p>
    <w:p w:rsidR="00A23062" w:rsidRPr="00FA5DB2" w:rsidRDefault="00A23062" w:rsidP="00FA5DB2">
      <w:pPr>
        <w:pStyle w:val="Lijstalinea"/>
        <w:numPr>
          <w:ilvl w:val="2"/>
          <w:numId w:val="50"/>
        </w:numPr>
        <w:ind w:left="1069" w:hanging="284"/>
        <w:rPr>
          <w:szCs w:val="20"/>
        </w:rPr>
      </w:pPr>
      <w:r w:rsidRPr="00FA5DB2">
        <w:rPr>
          <w:szCs w:val="20"/>
        </w:rPr>
        <w:t>Verdiep het gesprek door je verhaal te concretiseren met casuïstiek.</w:t>
      </w:r>
    </w:p>
    <w:p w:rsidR="00A23062" w:rsidRPr="00FE7C18" w:rsidRDefault="00A23062" w:rsidP="00FA5DB2">
      <w:pPr>
        <w:pStyle w:val="Lijstalinea"/>
        <w:numPr>
          <w:ilvl w:val="0"/>
          <w:numId w:val="46"/>
        </w:numPr>
        <w:rPr>
          <w:szCs w:val="20"/>
        </w:rPr>
      </w:pPr>
      <w:r w:rsidRPr="00FE7C18">
        <w:rPr>
          <w:szCs w:val="20"/>
        </w:rPr>
        <w:t>Bedenk met elkaar, op basis van jullie bevindingen bij bovenstaande vragen, acties die nodig zijn mensen wel met ‘de vreemde anderen’ in contact te brengen.</w:t>
      </w:r>
      <w:r w:rsidR="00FA5DB2">
        <w:rPr>
          <w:szCs w:val="20"/>
        </w:rPr>
        <w:br/>
        <w:t>Op welke manier kan je een app</w:t>
      </w:r>
      <w:r w:rsidR="00FA5DB2" w:rsidRPr="00FA5DB2">
        <w:rPr>
          <w:szCs w:val="20"/>
        </w:rPr>
        <w:t>e</w:t>
      </w:r>
      <w:r w:rsidR="00FA5DB2" w:rsidRPr="00FE7C18">
        <w:rPr>
          <w:szCs w:val="20"/>
        </w:rPr>
        <w:t>l</w:t>
      </w:r>
      <w:r w:rsidRPr="00FE7C18">
        <w:rPr>
          <w:szCs w:val="20"/>
        </w:rPr>
        <w:t xml:space="preserve"> op mensen doen om behulpzaam te zijn voor hun kwetsbare buurtbewoners?</w:t>
      </w:r>
    </w:p>
    <w:p w:rsidR="00A23062" w:rsidRPr="00FE7C18" w:rsidRDefault="00A23062" w:rsidP="00FE7C18">
      <w:pPr>
        <w:rPr>
          <w:szCs w:val="20"/>
        </w:rPr>
      </w:pPr>
    </w:p>
    <w:p w:rsidR="00A23062" w:rsidRPr="00FE7C18" w:rsidRDefault="00A23062" w:rsidP="00FA5DB2">
      <w:pPr>
        <w:pStyle w:val="Lijstalinea"/>
        <w:numPr>
          <w:ilvl w:val="0"/>
          <w:numId w:val="45"/>
        </w:numPr>
        <w:ind w:left="360"/>
        <w:rPr>
          <w:szCs w:val="20"/>
        </w:rPr>
      </w:pPr>
      <w:r w:rsidRPr="00FE7C18">
        <w:rPr>
          <w:szCs w:val="20"/>
        </w:rPr>
        <w:t>Gedurende de les is er gelegenheid de uitvoering van de Praktijkopdrachten (Toetsopdracht) te bespreken</w:t>
      </w:r>
      <w:r w:rsidR="00FA5DB2">
        <w:rPr>
          <w:szCs w:val="20"/>
        </w:rPr>
        <w:t>.</w:t>
      </w:r>
      <w:r w:rsidRPr="00FE7C18">
        <w:rPr>
          <w:szCs w:val="20"/>
        </w:rPr>
        <w:t xml:space="preserve"> </w:t>
      </w:r>
    </w:p>
    <w:p w:rsidR="00A23062" w:rsidRPr="00FE7C18" w:rsidRDefault="00A23062" w:rsidP="00FA5DB2">
      <w:pPr>
        <w:pStyle w:val="Lijstalinea"/>
        <w:numPr>
          <w:ilvl w:val="0"/>
          <w:numId w:val="49"/>
        </w:numPr>
        <w:ind w:left="774" w:hanging="425"/>
        <w:rPr>
          <w:szCs w:val="20"/>
        </w:rPr>
      </w:pPr>
      <w:r w:rsidRPr="00FE7C18">
        <w:rPr>
          <w:szCs w:val="20"/>
        </w:rPr>
        <w:t>Ieder groepje presenteert kort de stand van zaken bij de uitvoering</w:t>
      </w:r>
      <w:r w:rsidR="00FA5DB2">
        <w:rPr>
          <w:szCs w:val="20"/>
        </w:rPr>
        <w:t>.</w:t>
      </w:r>
    </w:p>
    <w:p w:rsidR="00A23062" w:rsidRPr="00FE7C18" w:rsidRDefault="00A23062" w:rsidP="00FA5DB2">
      <w:pPr>
        <w:pStyle w:val="Lijstalinea"/>
        <w:numPr>
          <w:ilvl w:val="0"/>
          <w:numId w:val="49"/>
        </w:numPr>
        <w:ind w:left="774" w:hanging="425"/>
        <w:rPr>
          <w:szCs w:val="20"/>
        </w:rPr>
      </w:pPr>
      <w:r w:rsidRPr="00FE7C18">
        <w:rPr>
          <w:szCs w:val="20"/>
        </w:rPr>
        <w:t xml:space="preserve">In de afzonderlijke </w:t>
      </w:r>
      <w:proofErr w:type="spellStart"/>
      <w:r w:rsidRPr="00FE7C18">
        <w:rPr>
          <w:szCs w:val="20"/>
        </w:rPr>
        <w:t>subgroepjes</w:t>
      </w:r>
      <w:proofErr w:type="spellEnd"/>
      <w:r w:rsidRPr="00FE7C18">
        <w:rPr>
          <w:szCs w:val="20"/>
        </w:rPr>
        <w:t xml:space="preserve"> wordt even de tijd genomen om de uitvoering van de volgende opdracht voor te bereiden en zo nodig hierover andere </w:t>
      </w:r>
      <w:proofErr w:type="spellStart"/>
      <w:r w:rsidRPr="00FE7C18">
        <w:rPr>
          <w:szCs w:val="20"/>
        </w:rPr>
        <w:t>subgroepjes</w:t>
      </w:r>
      <w:proofErr w:type="spellEnd"/>
      <w:r w:rsidRPr="00FE7C18">
        <w:rPr>
          <w:szCs w:val="20"/>
        </w:rPr>
        <w:t xml:space="preserve"> of de docent te consulteren</w:t>
      </w:r>
      <w:r w:rsidR="00FA5DB2">
        <w:rPr>
          <w:szCs w:val="20"/>
        </w:rPr>
        <w:t>.</w:t>
      </w:r>
    </w:p>
    <w:p w:rsidR="00A23062" w:rsidRPr="00FE7C18" w:rsidRDefault="00A23062" w:rsidP="00FA5DB2">
      <w:pPr>
        <w:pStyle w:val="Lijstalinea"/>
        <w:ind w:left="774"/>
        <w:rPr>
          <w:szCs w:val="20"/>
        </w:rPr>
      </w:pPr>
    </w:p>
    <w:p w:rsidR="00A23062" w:rsidRPr="00FA5DB2" w:rsidRDefault="00A23062" w:rsidP="00FA5DB2">
      <w:pPr>
        <w:pStyle w:val="Lijstalinea"/>
        <w:numPr>
          <w:ilvl w:val="0"/>
          <w:numId w:val="45"/>
        </w:numPr>
        <w:ind w:left="360"/>
        <w:rPr>
          <w:szCs w:val="20"/>
        </w:rPr>
      </w:pPr>
      <w:r w:rsidRPr="00FA5DB2">
        <w:rPr>
          <w:szCs w:val="20"/>
        </w:rPr>
        <w:t xml:space="preserve">Verder moeten studenten enthousiast gemaakt worden. Dit door diverse voorbeelden uit de praktijk. </w:t>
      </w:r>
    </w:p>
    <w:p w:rsidR="00A23062" w:rsidRPr="00FE7C18" w:rsidRDefault="00A23062" w:rsidP="00FA5DB2">
      <w:pPr>
        <w:pStyle w:val="Lijstalinea"/>
        <w:ind w:left="360"/>
        <w:rPr>
          <w:szCs w:val="20"/>
        </w:rPr>
      </w:pPr>
      <w:r w:rsidRPr="00FE7C18">
        <w:rPr>
          <w:szCs w:val="20"/>
        </w:rPr>
        <w:t>Voorbeelden (te vinden via google):</w:t>
      </w:r>
    </w:p>
    <w:p w:rsidR="00A23062" w:rsidRPr="00FE7C18" w:rsidRDefault="00A23062" w:rsidP="00FA5DB2">
      <w:pPr>
        <w:pStyle w:val="Lijstalinea"/>
        <w:numPr>
          <w:ilvl w:val="0"/>
          <w:numId w:val="47"/>
        </w:numPr>
        <w:ind w:left="720"/>
        <w:rPr>
          <w:szCs w:val="20"/>
        </w:rPr>
      </w:pPr>
      <w:r w:rsidRPr="00FE7C18">
        <w:rPr>
          <w:szCs w:val="20"/>
        </w:rPr>
        <w:t xml:space="preserve"> Pak Alledaagse kansen in Deventer (inclusief filmpje van 3,5 minuut), </w:t>
      </w:r>
      <w:hyperlink r:id="rId23" w:history="1">
        <w:r w:rsidRPr="00FE7C18">
          <w:rPr>
            <w:rStyle w:val="Hyperlink"/>
            <w:szCs w:val="20"/>
          </w:rPr>
          <w:t>http://www.keicentrum.nl/websites/kei/files/KEI2003/documentatie/Project%20Alledaagse%20Kansen,%20Deventer.pdf</w:t>
        </w:r>
      </w:hyperlink>
    </w:p>
    <w:p w:rsidR="00A23062" w:rsidRPr="00FE7C18" w:rsidRDefault="00A23062" w:rsidP="00FA5DB2">
      <w:pPr>
        <w:pStyle w:val="Lijstalinea"/>
        <w:numPr>
          <w:ilvl w:val="0"/>
          <w:numId w:val="47"/>
        </w:numPr>
        <w:ind w:left="720"/>
        <w:rPr>
          <w:szCs w:val="20"/>
        </w:rPr>
      </w:pPr>
      <w:r w:rsidRPr="00FE7C18">
        <w:rPr>
          <w:szCs w:val="20"/>
        </w:rPr>
        <w:t>Amersfoort, waar studenten goedkope huisvesting krijgen als ze iets voor de buurt doen.</w:t>
      </w:r>
    </w:p>
    <w:p w:rsidR="00A23062" w:rsidRPr="00FE7C18" w:rsidRDefault="00A23062" w:rsidP="00FA5DB2">
      <w:pPr>
        <w:pStyle w:val="Lijstalinea"/>
        <w:numPr>
          <w:ilvl w:val="0"/>
          <w:numId w:val="47"/>
        </w:numPr>
        <w:ind w:left="720"/>
        <w:rPr>
          <w:szCs w:val="20"/>
        </w:rPr>
      </w:pPr>
      <w:r w:rsidRPr="00FE7C18">
        <w:rPr>
          <w:szCs w:val="20"/>
        </w:rPr>
        <w:t>De snel toenemende informele netwerken waarbij mensen diensten voor wederdiensten kunnen krijgen (via internet) b</w:t>
      </w:r>
      <w:r w:rsidR="00FA5DB2">
        <w:rPr>
          <w:szCs w:val="20"/>
        </w:rPr>
        <w:t>ij</w:t>
      </w:r>
      <w:r w:rsidRPr="00FE7C18">
        <w:rPr>
          <w:szCs w:val="20"/>
        </w:rPr>
        <w:t>v</w:t>
      </w:r>
      <w:r w:rsidR="00FA5DB2">
        <w:rPr>
          <w:szCs w:val="20"/>
        </w:rPr>
        <w:t>oorbeeld</w:t>
      </w:r>
      <w:r w:rsidRPr="00FE7C18">
        <w:rPr>
          <w:szCs w:val="20"/>
        </w:rPr>
        <w:t xml:space="preserve"> eten voor ….</w:t>
      </w:r>
    </w:p>
    <w:p w:rsidR="00A23062" w:rsidRPr="00FE7C18" w:rsidRDefault="00A23062" w:rsidP="00FA5DB2">
      <w:pPr>
        <w:pStyle w:val="Lijstalinea"/>
        <w:numPr>
          <w:ilvl w:val="0"/>
          <w:numId w:val="47"/>
        </w:numPr>
        <w:ind w:left="720"/>
        <w:rPr>
          <w:szCs w:val="20"/>
        </w:rPr>
      </w:pPr>
      <w:r w:rsidRPr="00FE7C18">
        <w:rPr>
          <w:szCs w:val="20"/>
        </w:rPr>
        <w:t xml:space="preserve">Peer supportgroep: rondom </w:t>
      </w:r>
      <w:r w:rsidR="00FA5DB2">
        <w:rPr>
          <w:szCs w:val="20"/>
        </w:rPr>
        <w:t>de</w:t>
      </w:r>
      <w:r w:rsidRPr="00FE7C18">
        <w:rPr>
          <w:szCs w:val="20"/>
        </w:rPr>
        <w:t xml:space="preserve">zelfde wens groepen formeren (5-8 deelnemers) die onder begeleiding </w:t>
      </w:r>
      <w:r w:rsidR="00FA5DB2">
        <w:rPr>
          <w:szCs w:val="20"/>
        </w:rPr>
        <w:t xml:space="preserve">van </w:t>
      </w:r>
      <w:r w:rsidRPr="00FE7C18">
        <w:rPr>
          <w:szCs w:val="20"/>
        </w:rPr>
        <w:t>professionals en/of ervaringsdeskundige aan de slag gaan bv. intervisie of trainingen.</w:t>
      </w:r>
    </w:p>
    <w:p w:rsidR="00A23062" w:rsidRPr="00FE7C18" w:rsidRDefault="00A23062" w:rsidP="00FA5DB2">
      <w:pPr>
        <w:pStyle w:val="Lijstalinea"/>
        <w:numPr>
          <w:ilvl w:val="0"/>
          <w:numId w:val="47"/>
        </w:numPr>
        <w:ind w:left="720"/>
        <w:rPr>
          <w:szCs w:val="20"/>
        </w:rPr>
      </w:pPr>
      <w:r w:rsidRPr="00FE7C18">
        <w:rPr>
          <w:szCs w:val="20"/>
        </w:rPr>
        <w:t>Diverse projecten die vanuit zelforgani</w:t>
      </w:r>
      <w:r w:rsidR="00FA5DB2">
        <w:rPr>
          <w:szCs w:val="20"/>
        </w:rPr>
        <w:t xml:space="preserve">satie tot stand zijn gekomen bijvoorbeeld </w:t>
      </w:r>
      <w:r w:rsidRPr="00FE7C18">
        <w:rPr>
          <w:szCs w:val="20"/>
        </w:rPr>
        <w:t xml:space="preserve">Huis in de Wijk of Project in Apeldoorn waarbij de organisatie draait </w:t>
      </w:r>
      <w:r w:rsidR="00FA5DB2">
        <w:rPr>
          <w:szCs w:val="20"/>
        </w:rPr>
        <w:t xml:space="preserve">op </w:t>
      </w:r>
      <w:r w:rsidRPr="00FE7C18">
        <w:rPr>
          <w:szCs w:val="20"/>
        </w:rPr>
        <w:t>één betaalde directeur en verder op mensen met een zorgvraag en die vervolgens begeleiding aanbieden aan anderen. Al</w:t>
      </w:r>
      <w:r w:rsidR="00FA5DB2">
        <w:rPr>
          <w:szCs w:val="20"/>
        </w:rPr>
        <w:t xml:space="preserve"> </w:t>
      </w:r>
      <w:r w:rsidRPr="00FE7C18">
        <w:rPr>
          <w:szCs w:val="20"/>
        </w:rPr>
        <w:t xml:space="preserve">doende doen ze werkervaring op (zie EVC-methodiek </w:t>
      </w:r>
      <w:r w:rsidR="00FA5DB2" w:rsidRPr="00FE7C18">
        <w:rPr>
          <w:szCs w:val="20"/>
        </w:rPr>
        <w:t>MOVISIE</w:t>
      </w:r>
      <w:r w:rsidRPr="00FE7C18">
        <w:rPr>
          <w:szCs w:val="20"/>
        </w:rPr>
        <w:t>).</w:t>
      </w:r>
    </w:p>
    <w:p w:rsidR="00A23062" w:rsidRPr="00FE7C18" w:rsidRDefault="00A23062" w:rsidP="00FA5DB2">
      <w:pPr>
        <w:pStyle w:val="Lijstalinea"/>
        <w:numPr>
          <w:ilvl w:val="0"/>
          <w:numId w:val="47"/>
        </w:numPr>
        <w:ind w:left="720"/>
        <w:rPr>
          <w:szCs w:val="20"/>
        </w:rPr>
      </w:pPr>
      <w:r w:rsidRPr="00FE7C18">
        <w:rPr>
          <w:szCs w:val="20"/>
        </w:rPr>
        <w:t>Ook de thema’s die niet aan bod zijn gekomen tijdens de studentpresentaties (zie onder 1. Studentpresentaties)</w:t>
      </w:r>
      <w:r w:rsidR="00FA5DB2">
        <w:rPr>
          <w:szCs w:val="20"/>
        </w:rPr>
        <w:t>.</w:t>
      </w:r>
    </w:p>
    <w:p w:rsidR="00A23062" w:rsidRPr="00FE7C18" w:rsidRDefault="00A23062" w:rsidP="00FA5DB2">
      <w:pPr>
        <w:pStyle w:val="Lijstalinea"/>
        <w:ind w:left="360"/>
        <w:rPr>
          <w:szCs w:val="20"/>
        </w:rPr>
      </w:pPr>
      <w:r w:rsidRPr="00FE7C18">
        <w:rPr>
          <w:szCs w:val="20"/>
        </w:rPr>
        <w:t>Het gaat dus steeds om slim verbinden.</w:t>
      </w:r>
    </w:p>
    <w:p w:rsidR="00A23062" w:rsidRPr="00FE7C18" w:rsidRDefault="00A23062" w:rsidP="00FA5DB2">
      <w:pPr>
        <w:rPr>
          <w:szCs w:val="20"/>
        </w:rPr>
      </w:pPr>
    </w:p>
    <w:p w:rsidR="00A23062" w:rsidRPr="00FE7C18" w:rsidRDefault="00A23062" w:rsidP="00FA5DB2">
      <w:pPr>
        <w:pStyle w:val="Lijstalinea"/>
        <w:numPr>
          <w:ilvl w:val="0"/>
          <w:numId w:val="45"/>
        </w:numPr>
        <w:ind w:left="360"/>
        <w:rPr>
          <w:szCs w:val="20"/>
        </w:rPr>
      </w:pPr>
      <w:proofErr w:type="spellStart"/>
      <w:r w:rsidRPr="00FE7C18">
        <w:rPr>
          <w:i/>
          <w:szCs w:val="20"/>
        </w:rPr>
        <w:t>Kwartiermaken</w:t>
      </w:r>
      <w:proofErr w:type="spellEnd"/>
      <w:r w:rsidRPr="00FE7C18">
        <w:rPr>
          <w:i/>
          <w:szCs w:val="20"/>
        </w:rPr>
        <w:t>.</w:t>
      </w:r>
      <w:r w:rsidRPr="00FE7C18">
        <w:rPr>
          <w:szCs w:val="20"/>
        </w:rPr>
        <w:t xml:space="preserve"> Film van Doortje Kal (30 minuten) over een project </w:t>
      </w:r>
      <w:proofErr w:type="spellStart"/>
      <w:r w:rsidRPr="00FE7C18">
        <w:rPr>
          <w:szCs w:val="20"/>
        </w:rPr>
        <w:t>Kwartiermaken</w:t>
      </w:r>
      <w:proofErr w:type="spellEnd"/>
      <w:r w:rsidR="00FA5DB2">
        <w:rPr>
          <w:szCs w:val="20"/>
        </w:rPr>
        <w:t xml:space="preserve"> </w:t>
      </w:r>
      <w:r w:rsidRPr="00FE7C18">
        <w:rPr>
          <w:szCs w:val="20"/>
        </w:rPr>
        <w:t>(Is die ook voor buitenstaanders op te vragen</w:t>
      </w:r>
      <w:r w:rsidR="00FA5DB2">
        <w:rPr>
          <w:szCs w:val="20"/>
        </w:rPr>
        <w:t>?</w:t>
      </w:r>
      <w:r w:rsidRPr="00FE7C18">
        <w:rPr>
          <w:szCs w:val="20"/>
        </w:rPr>
        <w:t>)</w:t>
      </w:r>
      <w:r w:rsidR="00FA5DB2">
        <w:rPr>
          <w:szCs w:val="20"/>
        </w:rPr>
        <w:t>.</w:t>
      </w:r>
    </w:p>
    <w:p w:rsidR="00A23062" w:rsidRPr="00FE7C18" w:rsidRDefault="00A23062" w:rsidP="00FE7C18">
      <w:pPr>
        <w:pStyle w:val="Lijstalinea"/>
        <w:rPr>
          <w:szCs w:val="20"/>
        </w:rPr>
      </w:pPr>
    </w:p>
    <w:p w:rsidR="00F329E6" w:rsidRPr="00FE7C18" w:rsidRDefault="00F329E6" w:rsidP="00FE7C18">
      <w:pPr>
        <w:rPr>
          <w:szCs w:val="20"/>
        </w:rPr>
      </w:pPr>
      <w:r w:rsidRPr="00FE7C18">
        <w:rPr>
          <w:szCs w:val="20"/>
        </w:rPr>
        <w:br w:type="page"/>
      </w:r>
    </w:p>
    <w:p w:rsidR="00F329E6" w:rsidRPr="00FE7C18" w:rsidRDefault="00FA5DB2" w:rsidP="00FE7C18">
      <w:pPr>
        <w:pStyle w:val="Kop1"/>
        <w:tabs>
          <w:tab w:val="left" w:pos="2127"/>
        </w:tabs>
        <w:spacing w:line="280" w:lineRule="atLeast"/>
        <w:ind w:left="2127" w:hanging="2127"/>
      </w:pPr>
      <w:bookmarkStart w:id="7" w:name="_Toc358891316"/>
      <w:r>
        <w:t>Les 6</w:t>
      </w:r>
      <w:r w:rsidR="00F329E6" w:rsidRPr="00FE7C18">
        <w:t xml:space="preserve"> </w:t>
      </w:r>
      <w:r w:rsidR="00F329E6" w:rsidRPr="00FE7C18">
        <w:tab/>
        <w:t>Participatiemogelijkheden</w:t>
      </w:r>
      <w:bookmarkEnd w:id="7"/>
    </w:p>
    <w:p w:rsidR="00F329E6" w:rsidRPr="00FE7C18" w:rsidRDefault="00FA5DB2" w:rsidP="00FE7C18">
      <w:pPr>
        <w:pStyle w:val="BasistekstWMO"/>
        <w:ind w:left="720"/>
        <w:jc w:val="center"/>
        <w:rPr>
          <w:i/>
        </w:rPr>
      </w:pPr>
      <w:r>
        <w:rPr>
          <w:i/>
        </w:rPr>
        <w:t>‘</w:t>
      </w:r>
      <w:proofErr w:type="spellStart"/>
      <w:r w:rsidR="00F329E6" w:rsidRPr="00FE7C18">
        <w:rPr>
          <w:i/>
        </w:rPr>
        <w:t>Solo-reizen</w:t>
      </w:r>
      <w:proofErr w:type="spellEnd"/>
      <w:r w:rsidR="00F329E6" w:rsidRPr="00FE7C18">
        <w:rPr>
          <w:i/>
        </w:rPr>
        <w:t xml:space="preserve"> betekent alleen met jezelf hoeven overleggen’</w:t>
      </w:r>
    </w:p>
    <w:p w:rsidR="00F329E6" w:rsidRPr="00FE7C18" w:rsidRDefault="00F329E6" w:rsidP="00FE7C18">
      <w:pPr>
        <w:pStyle w:val="BasistekstWMO"/>
        <w:ind w:left="720"/>
        <w:jc w:val="center"/>
        <w:rPr>
          <w:i/>
        </w:rPr>
      </w:pPr>
    </w:p>
    <w:p w:rsidR="00F329E6" w:rsidRPr="00FE7C18" w:rsidRDefault="008B486D" w:rsidP="00E83505">
      <w:pPr>
        <w:pStyle w:val="Kop3"/>
        <w:rPr>
          <w:b w:val="0"/>
          <w:iCs w:val="0"/>
        </w:rPr>
      </w:pPr>
      <w:r>
        <w:t>Inhoud</w:t>
      </w:r>
    </w:p>
    <w:p w:rsidR="00A23062" w:rsidRPr="00FE7C18" w:rsidRDefault="00A23062" w:rsidP="008B486D">
      <w:pPr>
        <w:pStyle w:val="Lijstalinea"/>
        <w:numPr>
          <w:ilvl w:val="3"/>
          <w:numId w:val="51"/>
        </w:numPr>
        <w:ind w:left="567" w:hanging="567"/>
        <w:rPr>
          <w:szCs w:val="20"/>
        </w:rPr>
      </w:pPr>
      <w:r w:rsidRPr="00FE7C18">
        <w:rPr>
          <w:szCs w:val="20"/>
        </w:rPr>
        <w:t>Consult</w:t>
      </w:r>
    </w:p>
    <w:p w:rsidR="00A23062" w:rsidRPr="00FE7C18" w:rsidRDefault="00A23062" w:rsidP="008B486D">
      <w:pPr>
        <w:pStyle w:val="Lijstalinea"/>
        <w:numPr>
          <w:ilvl w:val="0"/>
          <w:numId w:val="51"/>
        </w:numPr>
        <w:ind w:left="567" w:hanging="567"/>
        <w:rPr>
          <w:szCs w:val="20"/>
        </w:rPr>
      </w:pPr>
      <w:r w:rsidRPr="00FE7C18">
        <w:rPr>
          <w:szCs w:val="20"/>
        </w:rPr>
        <w:t>Gastdocent of er-op-af!</w:t>
      </w:r>
    </w:p>
    <w:p w:rsidR="00A23062" w:rsidRPr="00FE7C18" w:rsidRDefault="00A23062" w:rsidP="008B486D">
      <w:pPr>
        <w:pStyle w:val="Lijstalinea"/>
        <w:numPr>
          <w:ilvl w:val="0"/>
          <w:numId w:val="51"/>
        </w:numPr>
        <w:ind w:left="567" w:hanging="567"/>
        <w:rPr>
          <w:szCs w:val="20"/>
        </w:rPr>
      </w:pPr>
      <w:r w:rsidRPr="00FE7C18">
        <w:rPr>
          <w:szCs w:val="20"/>
        </w:rPr>
        <w:t>Voorbereiding presentatie</w:t>
      </w:r>
      <w:r w:rsidRPr="00FE7C18">
        <w:rPr>
          <w:color w:val="0070C0"/>
          <w:szCs w:val="20"/>
        </w:rPr>
        <w:t xml:space="preserve"> </w:t>
      </w:r>
      <w:r w:rsidRPr="00FE7C18">
        <w:rPr>
          <w:szCs w:val="20"/>
        </w:rPr>
        <w:t xml:space="preserve">Toetsopdracht </w:t>
      </w:r>
    </w:p>
    <w:p w:rsidR="00A23062" w:rsidRPr="00FE7C18" w:rsidRDefault="00A23062" w:rsidP="008B486D">
      <w:pPr>
        <w:ind w:left="567"/>
        <w:rPr>
          <w:color w:val="FFC000"/>
          <w:szCs w:val="20"/>
        </w:rPr>
      </w:pPr>
      <w:r w:rsidRPr="00FE7C18">
        <w:rPr>
          <w:color w:val="FFC000"/>
          <w:szCs w:val="20"/>
        </w:rPr>
        <w:t>http://www.tuxx.nl/presentatie/tips/</w:t>
      </w:r>
    </w:p>
    <w:p w:rsidR="00F329E6" w:rsidRPr="00FE7C18" w:rsidRDefault="00F329E6" w:rsidP="00FE7C18">
      <w:r w:rsidRPr="00FE7C18">
        <w:br w:type="page"/>
      </w:r>
    </w:p>
    <w:p w:rsidR="00F329E6" w:rsidRPr="00FE7C18" w:rsidRDefault="00F329E6" w:rsidP="00FE7C18">
      <w:pPr>
        <w:rPr>
          <w:sz w:val="24"/>
        </w:rPr>
      </w:pPr>
    </w:p>
    <w:p w:rsidR="008C34A5" w:rsidRPr="00FE7C18" w:rsidRDefault="008B486D" w:rsidP="00FE7C18">
      <w:pPr>
        <w:pStyle w:val="Kop1"/>
        <w:tabs>
          <w:tab w:val="left" w:pos="1134"/>
        </w:tabs>
        <w:spacing w:line="280" w:lineRule="atLeast"/>
        <w:ind w:left="1134" w:hanging="1134"/>
        <w:rPr>
          <w:bCs w:val="0"/>
          <w:i/>
          <w:color w:val="auto"/>
          <w:sz w:val="20"/>
          <w:szCs w:val="18"/>
        </w:rPr>
      </w:pPr>
      <w:bookmarkStart w:id="8" w:name="_Toc358891317"/>
      <w:r>
        <w:t>Les 7</w:t>
      </w:r>
      <w:r w:rsidR="00F329E6" w:rsidRPr="00FE7C18">
        <w:tab/>
      </w:r>
      <w:r w:rsidR="00FE7C18">
        <w:t xml:space="preserve">  </w:t>
      </w:r>
      <w:r w:rsidR="00F329E6" w:rsidRPr="00FE7C18">
        <w:t>Presentatie Uitkomsten</w:t>
      </w:r>
      <w:bookmarkEnd w:id="8"/>
      <w:r w:rsidR="00F329E6" w:rsidRPr="00FE7C18">
        <w:rPr>
          <w:b/>
          <w:sz w:val="32"/>
        </w:rPr>
        <w:t xml:space="preserve"> </w:t>
      </w:r>
      <w:r w:rsidR="00F329E6" w:rsidRPr="00FE7C18">
        <w:rPr>
          <w:b/>
          <w:sz w:val="32"/>
        </w:rPr>
        <w:tab/>
      </w:r>
      <w:r w:rsidR="008C34A5" w:rsidRPr="00FE7C18">
        <w:rPr>
          <w:b/>
          <w:sz w:val="32"/>
        </w:rPr>
        <w:br/>
      </w:r>
      <w:r w:rsidR="008C34A5" w:rsidRPr="00FE7C18">
        <w:rPr>
          <w:bCs w:val="0"/>
          <w:i/>
          <w:color w:val="auto"/>
          <w:sz w:val="20"/>
          <w:szCs w:val="18"/>
        </w:rPr>
        <w:br/>
      </w:r>
    </w:p>
    <w:p w:rsidR="00877216" w:rsidRPr="00FE7C18" w:rsidRDefault="00877216" w:rsidP="00877216">
      <w:pPr>
        <w:pStyle w:val="BasistekstcursiefWMO"/>
        <w:jc w:val="center"/>
      </w:pPr>
      <w:r w:rsidRPr="00FE7C18">
        <w:t>‘Binnen de perken zijn de mogelijkheden even onbeperkt als daarbuiten’</w:t>
      </w:r>
    </w:p>
    <w:p w:rsidR="008C34A5" w:rsidRPr="00FE7C18" w:rsidRDefault="00877216" w:rsidP="00E83505">
      <w:pPr>
        <w:pStyle w:val="Kop3"/>
        <w:rPr>
          <w:b w:val="0"/>
          <w:iCs w:val="0"/>
        </w:rPr>
      </w:pPr>
      <w:r>
        <w:t>Inhoud</w:t>
      </w:r>
    </w:p>
    <w:p w:rsidR="00A23062" w:rsidRPr="00FE7C18" w:rsidRDefault="00A23062" w:rsidP="00877216">
      <w:pPr>
        <w:pStyle w:val="Lijstalinea"/>
        <w:numPr>
          <w:ilvl w:val="3"/>
          <w:numId w:val="51"/>
        </w:numPr>
        <w:ind w:left="567" w:hanging="567"/>
        <w:rPr>
          <w:szCs w:val="20"/>
        </w:rPr>
      </w:pPr>
      <w:r w:rsidRPr="00FE7C18">
        <w:rPr>
          <w:szCs w:val="20"/>
        </w:rPr>
        <w:t>Presenteren van bevindingen</w:t>
      </w:r>
    </w:p>
    <w:p w:rsidR="00A23062" w:rsidRPr="00FE7C18" w:rsidRDefault="00A23062" w:rsidP="00877216">
      <w:pPr>
        <w:pStyle w:val="Lijstalinea"/>
        <w:numPr>
          <w:ilvl w:val="3"/>
          <w:numId w:val="51"/>
        </w:numPr>
        <w:ind w:left="567" w:hanging="567"/>
        <w:rPr>
          <w:szCs w:val="20"/>
        </w:rPr>
      </w:pPr>
      <w:r w:rsidRPr="00FE7C18">
        <w:rPr>
          <w:szCs w:val="20"/>
        </w:rPr>
        <w:t xml:space="preserve">Benchmarken van </w:t>
      </w:r>
      <w:r w:rsidR="00AD7441" w:rsidRPr="00FE7C18">
        <w:rPr>
          <w:szCs w:val="20"/>
        </w:rPr>
        <w:t xml:space="preserve">de uitkomsten (onderling indien </w:t>
      </w:r>
      <w:r w:rsidRPr="00FE7C18">
        <w:rPr>
          <w:szCs w:val="20"/>
        </w:rPr>
        <w:t>mogelijk)</w:t>
      </w:r>
    </w:p>
    <w:p w:rsidR="00A23062" w:rsidRPr="00FE7C18" w:rsidRDefault="00A23062" w:rsidP="00FE7C18">
      <w:pPr>
        <w:rPr>
          <w:szCs w:val="20"/>
        </w:rPr>
      </w:pPr>
    </w:p>
    <w:p w:rsidR="00F329E6" w:rsidRPr="00FE7C18" w:rsidRDefault="00F329E6" w:rsidP="00FE7C18"/>
    <w:p w:rsidR="00F329E6" w:rsidRPr="00FE7C18" w:rsidRDefault="00F329E6" w:rsidP="00FE7C18">
      <w:r w:rsidRPr="00FE7C18">
        <w:rPr>
          <w:b/>
          <w:sz w:val="28"/>
          <w:szCs w:val="28"/>
        </w:rPr>
        <w:br w:type="page"/>
      </w:r>
      <w:r w:rsidRPr="00FE7C18">
        <w:rPr>
          <w:b/>
          <w:sz w:val="28"/>
          <w:szCs w:val="28"/>
        </w:rPr>
        <w:tab/>
      </w:r>
      <w:r w:rsidRPr="00FE7C18">
        <w:rPr>
          <w:b/>
          <w:sz w:val="28"/>
          <w:szCs w:val="28"/>
        </w:rPr>
        <w:tab/>
      </w:r>
    </w:p>
    <w:p w:rsidR="00EC5656" w:rsidRPr="00FE7C18" w:rsidRDefault="00EC5656" w:rsidP="00FE7C18">
      <w:pPr>
        <w:pStyle w:val="Kop1"/>
        <w:tabs>
          <w:tab w:val="left" w:pos="1134"/>
        </w:tabs>
        <w:spacing w:line="280" w:lineRule="atLeast"/>
        <w:ind w:left="1134" w:hanging="1134"/>
      </w:pPr>
      <w:bookmarkStart w:id="9" w:name="_Toc358891318"/>
      <w:r w:rsidRPr="00FE7C18">
        <w:t>Activiteiten in schema</w:t>
      </w:r>
      <w:bookmarkEnd w:id="9"/>
    </w:p>
    <w:tbl>
      <w:tblPr>
        <w:tblStyle w:val="Tabelraster"/>
        <w:tblW w:w="9558" w:type="dxa"/>
        <w:tblLayout w:type="fixed"/>
        <w:tblLook w:val="04A0" w:firstRow="1" w:lastRow="0" w:firstColumn="1" w:lastColumn="0" w:noHBand="0" w:noVBand="1"/>
      </w:tblPr>
      <w:tblGrid>
        <w:gridCol w:w="2093"/>
        <w:gridCol w:w="2834"/>
        <w:gridCol w:w="2080"/>
        <w:gridCol w:w="2551"/>
      </w:tblGrid>
      <w:tr w:rsidR="00EC5656" w:rsidRPr="00FE7C18" w:rsidTr="007D5231">
        <w:tc>
          <w:tcPr>
            <w:tcW w:w="2093" w:type="dxa"/>
          </w:tcPr>
          <w:p w:rsidR="00EC5656" w:rsidRPr="00FE7C18" w:rsidRDefault="00EC5656" w:rsidP="00FE7C18">
            <w:pPr>
              <w:rPr>
                <w:b/>
                <w:sz w:val="24"/>
                <w:szCs w:val="22"/>
              </w:rPr>
            </w:pPr>
            <w:r w:rsidRPr="00FE7C18">
              <w:rPr>
                <w:b/>
                <w:sz w:val="24"/>
                <w:szCs w:val="22"/>
              </w:rPr>
              <w:t>Lesweek</w:t>
            </w:r>
          </w:p>
        </w:tc>
        <w:tc>
          <w:tcPr>
            <w:tcW w:w="2834" w:type="dxa"/>
          </w:tcPr>
          <w:p w:rsidR="00EC5656" w:rsidRPr="00FE7C18" w:rsidRDefault="00EC5656" w:rsidP="00FE7C18">
            <w:pPr>
              <w:rPr>
                <w:b/>
                <w:sz w:val="24"/>
                <w:szCs w:val="22"/>
              </w:rPr>
            </w:pPr>
            <w:r w:rsidRPr="00FE7C18">
              <w:rPr>
                <w:b/>
                <w:sz w:val="24"/>
                <w:szCs w:val="22"/>
              </w:rPr>
              <w:t>Voorbereiding/</w:t>
            </w:r>
          </w:p>
          <w:p w:rsidR="00EC5656" w:rsidRPr="00FE7C18" w:rsidRDefault="00EC5656" w:rsidP="00FE7C18">
            <w:pPr>
              <w:rPr>
                <w:b/>
                <w:sz w:val="24"/>
                <w:szCs w:val="22"/>
              </w:rPr>
            </w:pPr>
            <w:r w:rsidRPr="00FE7C18">
              <w:rPr>
                <w:b/>
                <w:sz w:val="24"/>
                <w:szCs w:val="22"/>
              </w:rPr>
              <w:t>literatuur</w:t>
            </w:r>
          </w:p>
        </w:tc>
        <w:tc>
          <w:tcPr>
            <w:tcW w:w="2080" w:type="dxa"/>
          </w:tcPr>
          <w:p w:rsidR="00EC5656" w:rsidRPr="00FE7C18" w:rsidRDefault="00EC5656" w:rsidP="00FE7C18">
            <w:pPr>
              <w:rPr>
                <w:b/>
                <w:sz w:val="24"/>
                <w:szCs w:val="22"/>
              </w:rPr>
            </w:pPr>
            <w:r w:rsidRPr="00FE7C18">
              <w:rPr>
                <w:b/>
                <w:sz w:val="24"/>
                <w:szCs w:val="22"/>
              </w:rPr>
              <w:t>Opdrachten</w:t>
            </w:r>
          </w:p>
        </w:tc>
        <w:tc>
          <w:tcPr>
            <w:tcW w:w="2551" w:type="dxa"/>
          </w:tcPr>
          <w:p w:rsidR="00EC5656" w:rsidRPr="00FE7C18" w:rsidRDefault="00EC5656" w:rsidP="00FE7C18">
            <w:pPr>
              <w:rPr>
                <w:b/>
                <w:sz w:val="24"/>
                <w:szCs w:val="22"/>
              </w:rPr>
            </w:pPr>
            <w:r w:rsidRPr="00FE7C18">
              <w:rPr>
                <w:b/>
                <w:sz w:val="24"/>
                <w:szCs w:val="22"/>
              </w:rPr>
              <w:t>Lesactiviteiten</w:t>
            </w:r>
          </w:p>
        </w:tc>
      </w:tr>
      <w:tr w:rsidR="00EC5656" w:rsidRPr="00FE7C18" w:rsidTr="007D5231">
        <w:tc>
          <w:tcPr>
            <w:tcW w:w="2093" w:type="dxa"/>
          </w:tcPr>
          <w:p w:rsidR="00EC5656" w:rsidRPr="00FE7C18" w:rsidRDefault="00EC5656" w:rsidP="00FE7C18">
            <w:pPr>
              <w:rPr>
                <w:szCs w:val="20"/>
              </w:rPr>
            </w:pPr>
            <w:r w:rsidRPr="00FE7C18">
              <w:rPr>
                <w:szCs w:val="20"/>
              </w:rPr>
              <w:t>1.Inleiding Sociaal Isolement</w:t>
            </w:r>
          </w:p>
        </w:tc>
        <w:tc>
          <w:tcPr>
            <w:tcW w:w="2834" w:type="dxa"/>
          </w:tcPr>
          <w:p w:rsidR="00EC5656" w:rsidRPr="00FE7C18" w:rsidRDefault="00EC5656" w:rsidP="00FE7C18">
            <w:pPr>
              <w:rPr>
                <w:color w:val="0070C0"/>
                <w:szCs w:val="20"/>
              </w:rPr>
            </w:pPr>
            <w:r w:rsidRPr="00FE7C18">
              <w:rPr>
                <w:szCs w:val="20"/>
              </w:rPr>
              <w:t>Machielse, A.(2011) S</w:t>
            </w:r>
            <w:r w:rsidRPr="00FE7C18">
              <w:rPr>
                <w:i/>
                <w:szCs w:val="20"/>
              </w:rPr>
              <w:t>ociaal Isolement bij ouderen: een typologie als richtlijn voor effectieve Interventies.</w:t>
            </w:r>
            <w:r w:rsidRPr="00FE7C18">
              <w:rPr>
                <w:i/>
                <w:szCs w:val="20"/>
              </w:rPr>
              <w:br/>
            </w:r>
            <w:r w:rsidRPr="00FE7C18">
              <w:rPr>
                <w:szCs w:val="20"/>
              </w:rPr>
              <w:t xml:space="preserve">in: Journal of </w:t>
            </w:r>
            <w:proofErr w:type="spellStart"/>
            <w:r w:rsidRPr="00FE7C18">
              <w:rPr>
                <w:szCs w:val="20"/>
              </w:rPr>
              <w:t>Social</w:t>
            </w:r>
            <w:proofErr w:type="spellEnd"/>
            <w:r w:rsidRPr="00FE7C18">
              <w:rPr>
                <w:szCs w:val="20"/>
              </w:rPr>
              <w:t xml:space="preserve"> </w:t>
            </w:r>
            <w:proofErr w:type="spellStart"/>
            <w:r w:rsidRPr="00FE7C18">
              <w:rPr>
                <w:szCs w:val="20"/>
              </w:rPr>
              <w:t>Intervention</w:t>
            </w:r>
            <w:proofErr w:type="spellEnd"/>
            <w:r w:rsidRPr="00FE7C18">
              <w:rPr>
                <w:szCs w:val="20"/>
              </w:rPr>
              <w:t xml:space="preserve">, 2, pp.40-59 </w:t>
            </w:r>
            <w:r w:rsidRPr="00FE7C18">
              <w:rPr>
                <w:szCs w:val="20"/>
              </w:rPr>
              <w:br/>
            </w:r>
            <w:r w:rsidRPr="00FE7C18">
              <w:rPr>
                <w:rStyle w:val="Hyperlink"/>
              </w:rPr>
              <w:t>http://www.journalsi.org/index.php/si/article/view/</w:t>
            </w:r>
            <w:r w:rsidRPr="00877216">
              <w:rPr>
                <w:rStyle w:val="Hyperlink"/>
                <w:iCs/>
                <w:u w:val="none"/>
              </w:rPr>
              <w:tab/>
            </w:r>
            <w:r w:rsidRPr="00FE7C18">
              <w:rPr>
                <w:color w:val="0070C0"/>
                <w:szCs w:val="20"/>
              </w:rPr>
              <w:tab/>
            </w:r>
            <w:r w:rsidR="00FE7C18">
              <w:rPr>
                <w:color w:val="0070C0"/>
                <w:szCs w:val="20"/>
              </w:rPr>
              <w:t xml:space="preserve">         </w:t>
            </w:r>
            <w:r w:rsidRPr="00FE7C18">
              <w:rPr>
                <w:color w:val="0070C0"/>
                <w:szCs w:val="20"/>
              </w:rPr>
              <w:t xml:space="preserve"> </w:t>
            </w:r>
            <w:r w:rsidRPr="00FE7C18">
              <w:rPr>
                <w:color w:val="0070C0"/>
                <w:szCs w:val="20"/>
              </w:rPr>
              <w:tab/>
            </w:r>
          </w:p>
          <w:p w:rsidR="00EC5656" w:rsidRPr="00FE7C18" w:rsidRDefault="00EC5656" w:rsidP="00FE7C18">
            <w:pPr>
              <w:autoSpaceDE w:val="0"/>
              <w:autoSpaceDN w:val="0"/>
              <w:adjustRightInd w:val="0"/>
              <w:rPr>
                <w:i/>
                <w:iCs/>
                <w:color w:val="000000"/>
                <w:szCs w:val="20"/>
              </w:rPr>
            </w:pPr>
            <w:r w:rsidRPr="00FE7C18">
              <w:rPr>
                <w:color w:val="000000"/>
                <w:szCs w:val="20"/>
              </w:rPr>
              <w:t>Wilken, J.P. (2012)</w:t>
            </w:r>
            <w:r w:rsidR="00FE7C18">
              <w:rPr>
                <w:color w:val="000000"/>
                <w:szCs w:val="20"/>
              </w:rPr>
              <w:t xml:space="preserve"> </w:t>
            </w:r>
            <w:r w:rsidRPr="00FE7C18">
              <w:rPr>
                <w:i/>
                <w:color w:val="000000"/>
                <w:szCs w:val="20"/>
              </w:rPr>
              <w:t>Maatschappelijke ondersteuning .</w:t>
            </w:r>
            <w:r w:rsidRPr="00FE7C18">
              <w:rPr>
                <w:color w:val="000000"/>
                <w:szCs w:val="20"/>
              </w:rPr>
              <w:t xml:space="preserve"> </w:t>
            </w:r>
            <w:r w:rsidRPr="00FE7C18">
              <w:rPr>
                <w:i/>
                <w:iCs/>
                <w:color w:val="000000"/>
                <w:szCs w:val="20"/>
              </w:rPr>
              <w:t>Principes van de supportbenadering.</w:t>
            </w:r>
          </w:p>
          <w:p w:rsidR="00EC5656" w:rsidRPr="00FE7C18" w:rsidRDefault="00986673" w:rsidP="00FE7C18">
            <w:pPr>
              <w:autoSpaceDE w:val="0"/>
              <w:autoSpaceDN w:val="0"/>
              <w:adjustRightInd w:val="0"/>
              <w:rPr>
                <w:rStyle w:val="Hyperlink"/>
              </w:rPr>
            </w:pPr>
            <w:hyperlink r:id="rId24" w:history="1">
              <w:r w:rsidR="00EC5656" w:rsidRPr="00FE7C18">
                <w:rPr>
                  <w:rStyle w:val="Hyperlink"/>
                  <w:szCs w:val="20"/>
                </w:rPr>
                <w:t>http://www.movisie.nl</w:t>
              </w:r>
            </w:hyperlink>
          </w:p>
          <w:p w:rsidR="00EC5656" w:rsidRPr="00FE7C18" w:rsidRDefault="00EC5656" w:rsidP="00FE7C18">
            <w:pPr>
              <w:rPr>
                <w:rStyle w:val="Hyperlink"/>
                <w:szCs w:val="20"/>
              </w:rPr>
            </w:pPr>
            <w:r w:rsidRPr="00FE7C18">
              <w:rPr>
                <w:szCs w:val="20"/>
              </w:rPr>
              <w:br/>
              <w:t xml:space="preserve">Van Ewijk, H., </w:t>
            </w:r>
            <w:r w:rsidRPr="00FE7C18">
              <w:rPr>
                <w:i/>
                <w:szCs w:val="20"/>
              </w:rPr>
              <w:t>Samenleven doe je niet alleen.</w:t>
            </w:r>
            <w:r w:rsidRPr="00FE7C18">
              <w:rPr>
                <w:i/>
                <w:szCs w:val="20"/>
              </w:rPr>
              <w:br/>
            </w:r>
            <w:r w:rsidRPr="00FE7C18">
              <w:rPr>
                <w:rStyle w:val="Hyperlink"/>
                <w:szCs w:val="20"/>
              </w:rPr>
              <w:t>www.hansvanewijk.nl/CmsData/samenlevendoejenietalleen.pdf</w:t>
            </w:r>
          </w:p>
          <w:p w:rsidR="00EC5656" w:rsidRPr="00FE7C18" w:rsidRDefault="00EC5656" w:rsidP="00FE7C18">
            <w:pPr>
              <w:rPr>
                <w:szCs w:val="20"/>
              </w:rPr>
            </w:pPr>
          </w:p>
        </w:tc>
        <w:tc>
          <w:tcPr>
            <w:tcW w:w="2080" w:type="dxa"/>
          </w:tcPr>
          <w:p w:rsidR="00EC5656" w:rsidRPr="00FE7C18" w:rsidRDefault="00EC5656" w:rsidP="00FE7C18">
            <w:pPr>
              <w:rPr>
                <w:b/>
                <w:szCs w:val="20"/>
              </w:rPr>
            </w:pPr>
            <w:r w:rsidRPr="00FE7C18">
              <w:rPr>
                <w:b/>
                <w:szCs w:val="20"/>
              </w:rPr>
              <w:t>Opdracht 1: Literatuurstudie (Groepsopdracht)</w:t>
            </w:r>
          </w:p>
          <w:p w:rsidR="00EC5656" w:rsidRPr="00FE7C18" w:rsidRDefault="00EC5656" w:rsidP="00FE7C18">
            <w:pPr>
              <w:rPr>
                <w:b/>
                <w:szCs w:val="20"/>
              </w:rPr>
            </w:pPr>
            <w:r w:rsidRPr="00FE7C18">
              <w:rPr>
                <w:b/>
                <w:szCs w:val="20"/>
              </w:rPr>
              <w:t>(Zie bijlage 2)</w:t>
            </w:r>
          </w:p>
          <w:p w:rsidR="00EC5656" w:rsidRPr="00FE7C18" w:rsidRDefault="00EC5656" w:rsidP="00FE7C18">
            <w:pPr>
              <w:rPr>
                <w:szCs w:val="20"/>
              </w:rPr>
            </w:pPr>
          </w:p>
        </w:tc>
        <w:tc>
          <w:tcPr>
            <w:tcW w:w="2551" w:type="dxa"/>
          </w:tcPr>
          <w:p w:rsidR="00EC5656" w:rsidRPr="00FE7C18" w:rsidRDefault="00EC5656" w:rsidP="00FE7C18">
            <w:pPr>
              <w:pStyle w:val="Geenafstand"/>
              <w:numPr>
                <w:ilvl w:val="0"/>
                <w:numId w:val="21"/>
              </w:numPr>
              <w:ind w:left="175" w:hanging="141"/>
              <w:rPr>
                <w:szCs w:val="20"/>
              </w:rPr>
            </w:pPr>
            <w:r w:rsidRPr="00FE7C18">
              <w:rPr>
                <w:szCs w:val="20"/>
              </w:rPr>
              <w:t>Introductie cursus</w:t>
            </w:r>
          </w:p>
          <w:p w:rsidR="00EC5656" w:rsidRPr="00FE7C18" w:rsidRDefault="00EC5656" w:rsidP="00FE7C18">
            <w:pPr>
              <w:pStyle w:val="Geenafstand"/>
              <w:numPr>
                <w:ilvl w:val="0"/>
                <w:numId w:val="21"/>
              </w:numPr>
              <w:ind w:left="175" w:hanging="141"/>
              <w:rPr>
                <w:szCs w:val="20"/>
              </w:rPr>
            </w:pPr>
            <w:r w:rsidRPr="00FE7C18">
              <w:rPr>
                <w:szCs w:val="20"/>
              </w:rPr>
              <w:t>Presentatie en opdrachten door docent</w:t>
            </w:r>
          </w:p>
          <w:p w:rsidR="00EC5656" w:rsidRPr="00FE7C18" w:rsidRDefault="00EC5656" w:rsidP="00FE7C18">
            <w:pPr>
              <w:pStyle w:val="Geenafstand"/>
              <w:numPr>
                <w:ilvl w:val="0"/>
                <w:numId w:val="21"/>
              </w:numPr>
              <w:ind w:left="175" w:hanging="141"/>
              <w:rPr>
                <w:szCs w:val="20"/>
              </w:rPr>
            </w:pPr>
            <w:r w:rsidRPr="00FE7C18">
              <w:rPr>
                <w:szCs w:val="20"/>
              </w:rPr>
              <w:t>Indeling onderzoeksgroepen</w:t>
            </w:r>
          </w:p>
          <w:p w:rsidR="00EC5656" w:rsidRPr="00FE7C18" w:rsidRDefault="00EC5656" w:rsidP="00FE7C18">
            <w:pPr>
              <w:rPr>
                <w:szCs w:val="20"/>
              </w:rPr>
            </w:pPr>
          </w:p>
          <w:p w:rsidR="00EC5656" w:rsidRPr="00FE7C18" w:rsidRDefault="00EC5656" w:rsidP="00FE7C18">
            <w:pPr>
              <w:rPr>
                <w:szCs w:val="20"/>
              </w:rPr>
            </w:pPr>
          </w:p>
        </w:tc>
      </w:tr>
      <w:tr w:rsidR="00EC5656" w:rsidRPr="00FE7C18" w:rsidTr="007D5231">
        <w:tc>
          <w:tcPr>
            <w:tcW w:w="2093" w:type="dxa"/>
          </w:tcPr>
          <w:p w:rsidR="00EC5656" w:rsidRPr="00FE7C18" w:rsidRDefault="00EC5656" w:rsidP="00FE7C18">
            <w:pPr>
              <w:rPr>
                <w:szCs w:val="20"/>
              </w:rPr>
            </w:pPr>
            <w:r w:rsidRPr="00FE7C18">
              <w:rPr>
                <w:szCs w:val="20"/>
              </w:rPr>
              <w:t>2. Eenzaamheid en</w:t>
            </w:r>
            <w:r w:rsidR="00FE7C18">
              <w:rPr>
                <w:szCs w:val="20"/>
              </w:rPr>
              <w:t xml:space="preserve">  </w:t>
            </w:r>
            <w:r w:rsidRPr="00FE7C18">
              <w:rPr>
                <w:szCs w:val="20"/>
              </w:rPr>
              <w:t>Sociaal Isolement</w:t>
            </w:r>
          </w:p>
        </w:tc>
        <w:tc>
          <w:tcPr>
            <w:tcW w:w="2834" w:type="dxa"/>
          </w:tcPr>
          <w:p w:rsidR="00EC5656" w:rsidRPr="00FE7C18" w:rsidRDefault="00EC5656" w:rsidP="00FE7C18">
            <w:pPr>
              <w:rPr>
                <w:rStyle w:val="Hyperlink"/>
                <w:szCs w:val="20"/>
              </w:rPr>
            </w:pPr>
            <w:r w:rsidRPr="00FE7C18">
              <w:rPr>
                <w:szCs w:val="20"/>
              </w:rPr>
              <w:t>Eenzaamheid wat is dat en kun je het meten?</w:t>
            </w:r>
            <w:r w:rsidRPr="00FE7C18">
              <w:rPr>
                <w:szCs w:val="20"/>
              </w:rPr>
              <w:br/>
            </w:r>
            <w:r w:rsidRPr="00FE7C18">
              <w:rPr>
                <w:rStyle w:val="Hyperlink"/>
                <w:szCs w:val="20"/>
              </w:rPr>
              <w:t xml:space="preserve">http://www.nationaalkompas.nl/gezondheidsdeterminanten/omgeving/leefomgeving/ </w:t>
            </w:r>
            <w:r w:rsidRPr="00FE7C18">
              <w:rPr>
                <w:rStyle w:val="Hyperlink"/>
                <w:szCs w:val="20"/>
              </w:rPr>
              <w:br/>
            </w:r>
            <w:r w:rsidRPr="00FE7C18">
              <w:rPr>
                <w:szCs w:val="20"/>
              </w:rPr>
              <w:br/>
            </w:r>
            <w:proofErr w:type="spellStart"/>
            <w:r w:rsidRPr="00FE7C18">
              <w:rPr>
                <w:szCs w:val="20"/>
              </w:rPr>
              <w:t>Hortulanus</w:t>
            </w:r>
            <w:proofErr w:type="spellEnd"/>
            <w:r w:rsidRPr="00FE7C18">
              <w:rPr>
                <w:szCs w:val="20"/>
              </w:rPr>
              <w:t>, R., Machielse, A.,</w:t>
            </w:r>
            <w:proofErr w:type="spellStart"/>
            <w:r w:rsidRPr="00FE7C18">
              <w:rPr>
                <w:szCs w:val="20"/>
              </w:rPr>
              <w:t>Meeuwesen.L</w:t>
            </w:r>
            <w:proofErr w:type="spellEnd"/>
            <w:r w:rsidRPr="00FE7C18">
              <w:rPr>
                <w:szCs w:val="20"/>
              </w:rPr>
              <w:t xml:space="preserve"> ,</w:t>
            </w:r>
            <w:r w:rsidRPr="00FE7C18">
              <w:rPr>
                <w:i/>
                <w:szCs w:val="20"/>
              </w:rPr>
              <w:t xml:space="preserve">Eenzame Naasten, </w:t>
            </w:r>
            <w:r w:rsidRPr="00FE7C18">
              <w:rPr>
                <w:szCs w:val="20"/>
              </w:rPr>
              <w:t>in</w:t>
            </w:r>
            <w:r w:rsidRPr="00FE7C18">
              <w:rPr>
                <w:i/>
                <w:szCs w:val="20"/>
              </w:rPr>
              <w:t xml:space="preserve">, Wie is mijn naaste? Het Sociaal Debat, deel 2 </w:t>
            </w:r>
            <w:r w:rsidRPr="00FE7C18">
              <w:rPr>
                <w:szCs w:val="20"/>
              </w:rPr>
              <w:t>Den Haag: Elsevier pp. 53- 67</w:t>
            </w:r>
            <w:r w:rsidR="00FE7C18">
              <w:rPr>
                <w:i/>
                <w:szCs w:val="20"/>
              </w:rPr>
              <w:t xml:space="preserve"> </w:t>
            </w:r>
            <w:r w:rsidR="00FE7C18">
              <w:rPr>
                <w:szCs w:val="20"/>
              </w:rPr>
              <w:t xml:space="preserve">  </w:t>
            </w:r>
            <w:r w:rsidRPr="00FE7C18">
              <w:rPr>
                <w:szCs w:val="20"/>
              </w:rPr>
              <w:br/>
            </w:r>
            <w:r w:rsidRPr="00FE7C18">
              <w:rPr>
                <w:rStyle w:val="Hyperlink"/>
                <w:szCs w:val="20"/>
              </w:rPr>
              <w:t>http://site185.primosite.com/docs/Eenzame%20naasten_SociaalDebat.pdf</w:t>
            </w:r>
          </w:p>
          <w:p w:rsidR="00EC5656" w:rsidRPr="00FE7C18" w:rsidRDefault="00EC5656" w:rsidP="00FE7C18">
            <w:pPr>
              <w:autoSpaceDE w:val="0"/>
              <w:autoSpaceDN w:val="0"/>
              <w:adjustRightInd w:val="0"/>
              <w:rPr>
                <w:bCs/>
                <w:color w:val="010202"/>
                <w:szCs w:val="20"/>
              </w:rPr>
            </w:pPr>
          </w:p>
          <w:p w:rsidR="00EC5656" w:rsidRPr="00FE7C18" w:rsidRDefault="00EC5656" w:rsidP="00FE7C18">
            <w:pPr>
              <w:autoSpaceDE w:val="0"/>
              <w:autoSpaceDN w:val="0"/>
              <w:adjustRightInd w:val="0"/>
              <w:rPr>
                <w:color w:val="010202"/>
                <w:szCs w:val="20"/>
              </w:rPr>
            </w:pPr>
            <w:proofErr w:type="spellStart"/>
            <w:r w:rsidRPr="00FE7C18">
              <w:rPr>
                <w:bCs/>
                <w:color w:val="010202"/>
                <w:szCs w:val="20"/>
              </w:rPr>
              <w:t>Dreu</w:t>
            </w:r>
            <w:proofErr w:type="spellEnd"/>
            <w:r w:rsidRPr="00FE7C18">
              <w:rPr>
                <w:bCs/>
                <w:color w:val="010202"/>
                <w:szCs w:val="20"/>
              </w:rPr>
              <w:t xml:space="preserve">, de C. (2010) </w:t>
            </w:r>
            <w:r w:rsidRPr="00FE7C18">
              <w:rPr>
                <w:i/>
                <w:color w:val="010202"/>
                <w:szCs w:val="20"/>
              </w:rPr>
              <w:t>Verbinden als sociaal dilemma</w:t>
            </w:r>
            <w:r w:rsidRPr="00FE7C18">
              <w:rPr>
                <w:color w:val="010202"/>
                <w:szCs w:val="20"/>
              </w:rPr>
              <w:t xml:space="preserve">, te beluisteren als podcast </w:t>
            </w:r>
            <w:hyperlink r:id="rId25" w:history="1">
              <w:r w:rsidRPr="00FE7C18">
                <w:rPr>
                  <w:rStyle w:val="Hyperlink"/>
                  <w:szCs w:val="20"/>
                </w:rPr>
                <w:t>www.d66.nl/kennis/item/podcast_idee</w:t>
              </w:r>
            </w:hyperlink>
          </w:p>
          <w:p w:rsidR="00EC5656" w:rsidRPr="00FE7C18" w:rsidRDefault="00EC5656" w:rsidP="00FE7C18">
            <w:pPr>
              <w:rPr>
                <w:szCs w:val="20"/>
              </w:rPr>
            </w:pPr>
          </w:p>
        </w:tc>
        <w:tc>
          <w:tcPr>
            <w:tcW w:w="2080" w:type="dxa"/>
          </w:tcPr>
          <w:p w:rsidR="00EC5656" w:rsidRPr="00FE7C18" w:rsidRDefault="00EC5656" w:rsidP="00FE7C18">
            <w:pPr>
              <w:rPr>
                <w:b/>
                <w:szCs w:val="20"/>
              </w:rPr>
            </w:pPr>
            <w:r w:rsidRPr="00FE7C18">
              <w:rPr>
                <w:b/>
                <w:szCs w:val="20"/>
              </w:rPr>
              <w:t xml:space="preserve">Opdracht 2: </w:t>
            </w:r>
          </w:p>
          <w:p w:rsidR="00EC5656" w:rsidRPr="00FE7C18" w:rsidRDefault="00EC5656" w:rsidP="00FE7C18">
            <w:pPr>
              <w:rPr>
                <w:b/>
                <w:szCs w:val="20"/>
              </w:rPr>
            </w:pPr>
            <w:r w:rsidRPr="00FE7C18">
              <w:rPr>
                <w:b/>
                <w:szCs w:val="20"/>
              </w:rPr>
              <w:t>Interview met een lid van de doelgroep</w:t>
            </w:r>
          </w:p>
          <w:p w:rsidR="00EC5656" w:rsidRPr="00FE7C18" w:rsidRDefault="00EC5656" w:rsidP="00FE7C18">
            <w:pPr>
              <w:rPr>
                <w:b/>
                <w:szCs w:val="20"/>
              </w:rPr>
            </w:pPr>
            <w:r w:rsidRPr="00FE7C18">
              <w:rPr>
                <w:b/>
                <w:szCs w:val="20"/>
              </w:rPr>
              <w:t xml:space="preserve">(Individueel) </w:t>
            </w:r>
          </w:p>
          <w:p w:rsidR="00EC5656" w:rsidRPr="00FE7C18" w:rsidRDefault="00EC5656" w:rsidP="00FE7C18">
            <w:pPr>
              <w:rPr>
                <w:b/>
                <w:szCs w:val="20"/>
              </w:rPr>
            </w:pPr>
            <w:r w:rsidRPr="00FE7C18">
              <w:rPr>
                <w:b/>
                <w:szCs w:val="20"/>
              </w:rPr>
              <w:t>(Zie bijlage 2)</w:t>
            </w:r>
          </w:p>
          <w:p w:rsidR="00EC5656" w:rsidRPr="00FE7C18" w:rsidRDefault="00EC5656" w:rsidP="00FE7C18">
            <w:pPr>
              <w:rPr>
                <w:szCs w:val="20"/>
              </w:rPr>
            </w:pPr>
          </w:p>
        </w:tc>
        <w:tc>
          <w:tcPr>
            <w:tcW w:w="2551" w:type="dxa"/>
          </w:tcPr>
          <w:p w:rsidR="00EC5656" w:rsidRPr="00FE7C18" w:rsidRDefault="00EC5656" w:rsidP="00FE7C18">
            <w:pPr>
              <w:pStyle w:val="Geenafstand"/>
              <w:numPr>
                <w:ilvl w:val="0"/>
                <w:numId w:val="21"/>
              </w:numPr>
              <w:ind w:left="175" w:hanging="141"/>
              <w:rPr>
                <w:szCs w:val="20"/>
              </w:rPr>
            </w:pPr>
            <w:r w:rsidRPr="00FE7C18">
              <w:rPr>
                <w:szCs w:val="20"/>
              </w:rPr>
              <w:t>Presentatie en opdrachten door docent</w:t>
            </w:r>
          </w:p>
          <w:p w:rsidR="00EC5656" w:rsidRPr="00FE7C18" w:rsidRDefault="00EC5656" w:rsidP="00FE7C18">
            <w:pPr>
              <w:pStyle w:val="Geenafstand"/>
              <w:numPr>
                <w:ilvl w:val="0"/>
                <w:numId w:val="21"/>
              </w:numPr>
              <w:ind w:left="175" w:hanging="141"/>
              <w:rPr>
                <w:szCs w:val="20"/>
              </w:rPr>
            </w:pPr>
            <w:r w:rsidRPr="00FE7C18">
              <w:rPr>
                <w:szCs w:val="20"/>
              </w:rPr>
              <w:t>Interviewtraining en topiclijst opstellen</w:t>
            </w:r>
          </w:p>
        </w:tc>
      </w:tr>
      <w:tr w:rsidR="00EC5656" w:rsidRPr="00FE7C18" w:rsidTr="007D5231">
        <w:tc>
          <w:tcPr>
            <w:tcW w:w="2093" w:type="dxa"/>
          </w:tcPr>
          <w:p w:rsidR="00EC5656" w:rsidRPr="00FE7C18" w:rsidRDefault="00EC5656" w:rsidP="00FE7C18">
            <w:pPr>
              <w:rPr>
                <w:szCs w:val="20"/>
              </w:rPr>
            </w:pPr>
            <w:r w:rsidRPr="00FE7C18">
              <w:rPr>
                <w:szCs w:val="20"/>
              </w:rPr>
              <w:t>3. Mensen in sociaal</w:t>
            </w:r>
            <w:r w:rsidR="00FE7C18">
              <w:rPr>
                <w:szCs w:val="20"/>
              </w:rPr>
              <w:t xml:space="preserve">  </w:t>
            </w:r>
            <w:r w:rsidRPr="00FE7C18">
              <w:rPr>
                <w:szCs w:val="20"/>
              </w:rPr>
              <w:t>isolement</w:t>
            </w:r>
          </w:p>
        </w:tc>
        <w:tc>
          <w:tcPr>
            <w:tcW w:w="2834" w:type="dxa"/>
          </w:tcPr>
          <w:p w:rsidR="00EC5656" w:rsidRPr="00FE7C18" w:rsidRDefault="00EC5656" w:rsidP="00FE7C18">
            <w:pPr>
              <w:rPr>
                <w:rStyle w:val="Hyperlink"/>
                <w:szCs w:val="20"/>
              </w:rPr>
            </w:pPr>
            <w:r w:rsidRPr="00FE7C18">
              <w:rPr>
                <w:szCs w:val="20"/>
              </w:rPr>
              <w:t>Stappenplan Socratisch gesprek</w:t>
            </w:r>
            <w:r w:rsidRPr="00FE7C18">
              <w:rPr>
                <w:b/>
                <w:szCs w:val="20"/>
              </w:rPr>
              <w:br/>
            </w:r>
            <w:r w:rsidRPr="00FE7C18">
              <w:rPr>
                <w:rStyle w:val="Hyperlink"/>
                <w:szCs w:val="20"/>
              </w:rPr>
              <w:t>http://www.reflectietools.nl/ma_socratisch_gebruik.html</w:t>
            </w:r>
          </w:p>
          <w:p w:rsidR="00EC5656" w:rsidRPr="00FE7C18" w:rsidRDefault="00EC5656" w:rsidP="00FE7C18">
            <w:pPr>
              <w:autoSpaceDE w:val="0"/>
              <w:autoSpaceDN w:val="0"/>
              <w:adjustRightInd w:val="0"/>
              <w:rPr>
                <w:rStyle w:val="Hyperlink"/>
                <w:szCs w:val="20"/>
                <w:lang w:val="en-US"/>
              </w:rPr>
            </w:pPr>
            <w:r w:rsidRPr="00687C39">
              <w:rPr>
                <w:color w:val="010202"/>
                <w:szCs w:val="20"/>
                <w:lang w:val="en-GB"/>
              </w:rPr>
              <w:br/>
            </w:r>
            <w:proofErr w:type="spellStart"/>
            <w:r w:rsidRPr="00FE7C18">
              <w:rPr>
                <w:color w:val="010202"/>
                <w:szCs w:val="20"/>
                <w:lang w:val="en-US"/>
              </w:rPr>
              <w:t>Kerklaan</w:t>
            </w:r>
            <w:proofErr w:type="spellEnd"/>
            <w:r w:rsidRPr="00FE7C18">
              <w:rPr>
                <w:color w:val="010202"/>
                <w:szCs w:val="20"/>
                <w:lang w:val="en-US"/>
              </w:rPr>
              <w:t xml:space="preserve">, R.(2011), Working with Isolated Older People. The role of Tacit Knowledge. in: </w:t>
            </w:r>
            <w:r w:rsidRPr="00FE7C18">
              <w:rPr>
                <w:i/>
                <w:color w:val="010202"/>
                <w:szCs w:val="20"/>
                <w:lang w:val="en-US"/>
              </w:rPr>
              <w:t>Journal of Social Intervention: Theory and Practice</w:t>
            </w:r>
            <w:r w:rsidRPr="00FE7C18">
              <w:rPr>
                <w:color w:val="010202"/>
                <w:szCs w:val="20"/>
                <w:lang w:val="en-US"/>
              </w:rPr>
              <w:t>, 3, pp. 77-84.</w:t>
            </w:r>
            <w:r w:rsidRPr="00FE7C18">
              <w:rPr>
                <w:rStyle w:val="Hyperlink"/>
                <w:i/>
                <w:iCs/>
                <w:lang w:val="en-US"/>
              </w:rPr>
              <w:t xml:space="preserve"> </w:t>
            </w:r>
            <w:r w:rsidRPr="00FE7C18">
              <w:rPr>
                <w:rStyle w:val="Hyperlink"/>
                <w:szCs w:val="20"/>
                <w:lang w:val="en-US"/>
              </w:rPr>
              <w:t>http://www.journalsi.org/index.php/si/article/view/</w:t>
            </w:r>
          </w:p>
          <w:p w:rsidR="00EC5656" w:rsidRPr="00FE7C18" w:rsidRDefault="00EC5656" w:rsidP="00FE7C18">
            <w:pPr>
              <w:autoSpaceDE w:val="0"/>
              <w:autoSpaceDN w:val="0"/>
              <w:adjustRightInd w:val="0"/>
              <w:rPr>
                <w:rStyle w:val="Hyperlink"/>
                <w:szCs w:val="20"/>
              </w:rPr>
            </w:pPr>
            <w:r w:rsidRPr="00687C39">
              <w:rPr>
                <w:rStyle w:val="Hyperlink"/>
                <w:i/>
                <w:iCs/>
              </w:rPr>
              <w:br/>
            </w:r>
            <w:r w:rsidRPr="00FE7C18">
              <w:rPr>
                <w:color w:val="010202"/>
                <w:szCs w:val="20"/>
              </w:rPr>
              <w:t xml:space="preserve">Prinsenberg, G (2010) </w:t>
            </w:r>
            <w:r w:rsidRPr="00FE7C18">
              <w:rPr>
                <w:i/>
                <w:color w:val="010202"/>
                <w:szCs w:val="20"/>
              </w:rPr>
              <w:t xml:space="preserve">Het vertellen van levensverhalen </w:t>
            </w:r>
            <w:r w:rsidRPr="00FE7C18">
              <w:rPr>
                <w:color w:val="010202"/>
                <w:szCs w:val="20"/>
              </w:rPr>
              <w:t xml:space="preserve">in: </w:t>
            </w:r>
            <w:proofErr w:type="spellStart"/>
            <w:r w:rsidRPr="00FE7C18">
              <w:rPr>
                <w:color w:val="010202"/>
                <w:szCs w:val="20"/>
              </w:rPr>
              <w:t>Counselling</w:t>
            </w:r>
            <w:proofErr w:type="spellEnd"/>
            <w:r w:rsidRPr="00FE7C18">
              <w:rPr>
                <w:color w:val="010202"/>
                <w:szCs w:val="20"/>
              </w:rPr>
              <w:t xml:space="preserve"> Magazine</w:t>
            </w:r>
            <w:r w:rsidRPr="00FE7C18">
              <w:rPr>
                <w:i/>
                <w:color w:val="010202"/>
                <w:szCs w:val="20"/>
              </w:rPr>
              <w:t xml:space="preserve"> 4 pp.22-</w:t>
            </w:r>
            <w:r w:rsidR="00DE7A12" w:rsidRPr="00FE7C18">
              <w:rPr>
                <w:i/>
                <w:color w:val="010202"/>
                <w:szCs w:val="20"/>
              </w:rPr>
              <w:t xml:space="preserve">25 </w:t>
            </w:r>
            <w:r w:rsidRPr="00FE7C18">
              <w:rPr>
                <w:rStyle w:val="Hyperlink"/>
                <w:szCs w:val="20"/>
              </w:rPr>
              <w:t>http://www.counsellingmagazine.nl/</w:t>
            </w:r>
          </w:p>
          <w:p w:rsidR="00EC5656" w:rsidRPr="00FE7C18" w:rsidRDefault="00EC5656" w:rsidP="00FE7C18">
            <w:pPr>
              <w:autoSpaceDE w:val="0"/>
              <w:autoSpaceDN w:val="0"/>
              <w:adjustRightInd w:val="0"/>
              <w:rPr>
                <w:szCs w:val="20"/>
              </w:rPr>
            </w:pPr>
            <w:r w:rsidRPr="00FE7C18">
              <w:rPr>
                <w:rStyle w:val="Hyperlink"/>
              </w:rPr>
              <w:br/>
            </w:r>
            <w:proofErr w:type="spellStart"/>
            <w:r w:rsidRPr="00FE7C18">
              <w:rPr>
                <w:szCs w:val="20"/>
              </w:rPr>
              <w:t>Kal,D.e.a</w:t>
            </w:r>
            <w:proofErr w:type="spellEnd"/>
            <w:r w:rsidRPr="00FE7C18">
              <w:rPr>
                <w:szCs w:val="20"/>
              </w:rPr>
              <w:t xml:space="preserve">. (2012) </w:t>
            </w:r>
            <w:r w:rsidRPr="00FE7C18">
              <w:rPr>
                <w:i/>
                <w:szCs w:val="20"/>
              </w:rPr>
              <w:t xml:space="preserve">Meedoen gaat niet vanzelf. </w:t>
            </w:r>
            <w:proofErr w:type="spellStart"/>
            <w:r w:rsidRPr="00FE7C18">
              <w:rPr>
                <w:i/>
                <w:szCs w:val="20"/>
              </w:rPr>
              <w:t>Kwartiermaken</w:t>
            </w:r>
            <w:proofErr w:type="spellEnd"/>
            <w:r w:rsidRPr="00FE7C18">
              <w:rPr>
                <w:i/>
                <w:szCs w:val="20"/>
              </w:rPr>
              <w:t xml:space="preserve"> in theorie en praktijk.</w:t>
            </w:r>
            <w:r w:rsidRPr="00FE7C18">
              <w:rPr>
                <w:szCs w:val="20"/>
              </w:rPr>
              <w:t xml:space="preserve">p.6-30 </w:t>
            </w:r>
          </w:p>
          <w:p w:rsidR="00EC5656" w:rsidRPr="00FE7C18" w:rsidRDefault="00EC5656" w:rsidP="00FE7C18">
            <w:pPr>
              <w:rPr>
                <w:szCs w:val="20"/>
              </w:rPr>
            </w:pPr>
          </w:p>
        </w:tc>
        <w:tc>
          <w:tcPr>
            <w:tcW w:w="2080" w:type="dxa"/>
          </w:tcPr>
          <w:p w:rsidR="00EC5656" w:rsidRPr="00FE7C18" w:rsidRDefault="00EC5656" w:rsidP="00FE7C18">
            <w:pPr>
              <w:rPr>
                <w:b/>
                <w:szCs w:val="20"/>
              </w:rPr>
            </w:pPr>
            <w:r w:rsidRPr="00FE7C18">
              <w:rPr>
                <w:b/>
                <w:szCs w:val="20"/>
              </w:rPr>
              <w:t>Opdracht</w:t>
            </w:r>
          </w:p>
          <w:p w:rsidR="00EC5656" w:rsidRPr="00FE7C18" w:rsidRDefault="00EC5656" w:rsidP="00FE7C18">
            <w:pPr>
              <w:rPr>
                <w:szCs w:val="20"/>
              </w:rPr>
            </w:pPr>
            <w:r w:rsidRPr="00FE7C18">
              <w:rPr>
                <w:szCs w:val="20"/>
              </w:rPr>
              <w:t>Breng een voorwerp, gedicht mee dat voor jou eenzaamheid symboliseert en leg kort uit waarom het je zo raakt (vrije creatieve oefening)</w:t>
            </w:r>
          </w:p>
          <w:p w:rsidR="00EC5656" w:rsidRPr="00FE7C18" w:rsidRDefault="00EC5656" w:rsidP="00FE7C18">
            <w:pPr>
              <w:rPr>
                <w:szCs w:val="20"/>
              </w:rPr>
            </w:pPr>
          </w:p>
          <w:p w:rsidR="00EC5656" w:rsidRPr="00FE7C18" w:rsidRDefault="00EC5656" w:rsidP="00FE7C18">
            <w:pPr>
              <w:rPr>
                <w:b/>
                <w:szCs w:val="20"/>
              </w:rPr>
            </w:pPr>
            <w:r w:rsidRPr="00FE7C18">
              <w:rPr>
                <w:b/>
                <w:szCs w:val="20"/>
              </w:rPr>
              <w:t>Opdracht 3: Beredeneerd beeld van de groep</w:t>
            </w:r>
          </w:p>
          <w:p w:rsidR="00EC5656" w:rsidRPr="00FE7C18" w:rsidRDefault="00EC5656" w:rsidP="00FE7C18">
            <w:pPr>
              <w:rPr>
                <w:b/>
                <w:szCs w:val="20"/>
              </w:rPr>
            </w:pPr>
            <w:r w:rsidRPr="00FE7C18">
              <w:rPr>
                <w:b/>
                <w:szCs w:val="20"/>
              </w:rPr>
              <w:t>(bijlage 2)</w:t>
            </w:r>
          </w:p>
          <w:p w:rsidR="00EC5656" w:rsidRPr="00FE7C18" w:rsidRDefault="00EC5656" w:rsidP="00FE7C18">
            <w:pPr>
              <w:rPr>
                <w:szCs w:val="20"/>
              </w:rPr>
            </w:pPr>
          </w:p>
        </w:tc>
        <w:tc>
          <w:tcPr>
            <w:tcW w:w="2551" w:type="dxa"/>
          </w:tcPr>
          <w:p w:rsidR="00EC5656" w:rsidRPr="00FE7C18" w:rsidRDefault="00EC5656" w:rsidP="00FE7C18">
            <w:pPr>
              <w:pStyle w:val="Geenafstand"/>
              <w:numPr>
                <w:ilvl w:val="0"/>
                <w:numId w:val="21"/>
              </w:numPr>
              <w:ind w:left="175" w:hanging="141"/>
              <w:rPr>
                <w:szCs w:val="20"/>
              </w:rPr>
            </w:pPr>
            <w:r w:rsidRPr="00FE7C18">
              <w:rPr>
                <w:szCs w:val="20"/>
              </w:rPr>
              <w:t>Presentatie en opdrachten door docent</w:t>
            </w:r>
          </w:p>
        </w:tc>
      </w:tr>
      <w:tr w:rsidR="00EC5656" w:rsidRPr="00FE7C18" w:rsidTr="007D5231">
        <w:tc>
          <w:tcPr>
            <w:tcW w:w="2093" w:type="dxa"/>
          </w:tcPr>
          <w:p w:rsidR="00EC5656" w:rsidRPr="00FE7C18" w:rsidRDefault="00EC5656" w:rsidP="00877216">
            <w:pPr>
              <w:rPr>
                <w:szCs w:val="20"/>
              </w:rPr>
            </w:pPr>
            <w:r w:rsidRPr="00FE7C18">
              <w:rPr>
                <w:szCs w:val="20"/>
              </w:rPr>
              <w:t xml:space="preserve">4. </w:t>
            </w:r>
            <w:proofErr w:type="spellStart"/>
            <w:r w:rsidRPr="00FE7C18">
              <w:rPr>
                <w:szCs w:val="20"/>
              </w:rPr>
              <w:t>W</w:t>
            </w:r>
            <w:r w:rsidR="00877216">
              <w:rPr>
                <w:szCs w:val="20"/>
              </w:rPr>
              <w:t>mo</w:t>
            </w:r>
            <w:proofErr w:type="spellEnd"/>
            <w:r w:rsidRPr="00FE7C18">
              <w:rPr>
                <w:szCs w:val="20"/>
              </w:rPr>
              <w:t>: Schakels</w:t>
            </w:r>
            <w:r w:rsidR="00FE7C18">
              <w:rPr>
                <w:szCs w:val="20"/>
              </w:rPr>
              <w:t xml:space="preserve">   </w:t>
            </w:r>
            <w:r w:rsidRPr="00FE7C18">
              <w:rPr>
                <w:szCs w:val="20"/>
              </w:rPr>
              <w:t>en verbinding</w:t>
            </w:r>
          </w:p>
        </w:tc>
        <w:tc>
          <w:tcPr>
            <w:tcW w:w="2834" w:type="dxa"/>
          </w:tcPr>
          <w:p w:rsidR="00EC5656" w:rsidRPr="00FE7C18" w:rsidRDefault="00EC5656" w:rsidP="00FE7C18">
            <w:r w:rsidRPr="00FE7C18">
              <w:t>Mulder, K. Een ken</w:t>
            </w:r>
            <w:r w:rsidR="00877216">
              <w:t xml:space="preserve">nisagenda voor de Big Society </w:t>
            </w:r>
            <w:r w:rsidRPr="00FE7C18">
              <w:t>(reader)</w:t>
            </w:r>
          </w:p>
          <w:p w:rsidR="00EC5656" w:rsidRPr="00FE7C18" w:rsidRDefault="00EC5656" w:rsidP="00FE7C18"/>
          <w:p w:rsidR="00EC5656" w:rsidRPr="00FE7C18" w:rsidRDefault="00EC5656" w:rsidP="00FE7C18">
            <w:pPr>
              <w:autoSpaceDE w:val="0"/>
              <w:autoSpaceDN w:val="0"/>
              <w:adjustRightInd w:val="0"/>
            </w:pPr>
            <w:r w:rsidRPr="00FE7C18">
              <w:t xml:space="preserve">Albert Jan </w:t>
            </w:r>
            <w:proofErr w:type="spellStart"/>
            <w:r w:rsidRPr="00FE7C18">
              <w:t>Kruiter</w:t>
            </w:r>
            <w:proofErr w:type="spellEnd"/>
            <w:r w:rsidRPr="00FE7C18">
              <w:t xml:space="preserve"> e.a. De Rotonde van </w:t>
            </w:r>
            <w:proofErr w:type="spellStart"/>
            <w:r w:rsidRPr="00FE7C18">
              <w:t>Hamed</w:t>
            </w:r>
            <w:proofErr w:type="spellEnd"/>
            <w:r w:rsidRPr="00FE7C18">
              <w:t>. Hoofdstuk 3. (28 pag.)</w:t>
            </w:r>
          </w:p>
          <w:p w:rsidR="00EC5656" w:rsidRPr="00FE7C18" w:rsidRDefault="00EC5656" w:rsidP="00FE7C18">
            <w:pPr>
              <w:autoSpaceDE w:val="0"/>
              <w:autoSpaceDN w:val="0"/>
              <w:adjustRightInd w:val="0"/>
              <w:rPr>
                <w:rStyle w:val="Hyperlink"/>
                <w:szCs w:val="20"/>
              </w:rPr>
            </w:pPr>
            <w:r w:rsidRPr="00FE7C18">
              <w:t xml:space="preserve">Zie: </w:t>
            </w:r>
            <w:hyperlink r:id="rId26" w:history="1">
              <w:r w:rsidRPr="00FE7C18">
                <w:rPr>
                  <w:rStyle w:val="Hyperlink"/>
                  <w:szCs w:val="20"/>
                </w:rPr>
                <w:t>http://www.nicis.nl/dsresource?objectid=32044&amp;type=org</w:t>
              </w:r>
            </w:hyperlink>
          </w:p>
          <w:p w:rsidR="00EC5656" w:rsidRPr="00FE7C18" w:rsidRDefault="00EC5656" w:rsidP="00FE7C18">
            <w:pPr>
              <w:autoSpaceDE w:val="0"/>
              <w:autoSpaceDN w:val="0"/>
              <w:adjustRightInd w:val="0"/>
            </w:pPr>
          </w:p>
          <w:p w:rsidR="00EC5656" w:rsidRPr="00FE7C18" w:rsidRDefault="00EC5656" w:rsidP="00FE7C18">
            <w:r w:rsidRPr="00FE7C18">
              <w:t xml:space="preserve"> </w:t>
            </w:r>
            <w:proofErr w:type="spellStart"/>
            <w:r w:rsidRPr="00FE7C18">
              <w:t>Vlaar,P.,&amp;Dam</w:t>
            </w:r>
            <w:proofErr w:type="spellEnd"/>
            <w:r w:rsidRPr="00FE7C18">
              <w:t>,</w:t>
            </w:r>
            <w:r w:rsidR="00877216">
              <w:t xml:space="preserve"> </w:t>
            </w:r>
            <w:r w:rsidRPr="00FE7C18">
              <w:t xml:space="preserve">C., van (2010), </w:t>
            </w:r>
            <w:proofErr w:type="spellStart"/>
            <w:r w:rsidRPr="00FE7C18">
              <w:t>Handdreiking</w:t>
            </w:r>
            <w:proofErr w:type="spellEnd"/>
            <w:r w:rsidRPr="00FE7C18">
              <w:t xml:space="preserve"> professioneel ondersteunen. (32 </w:t>
            </w:r>
            <w:proofErr w:type="spellStart"/>
            <w:r w:rsidRPr="00FE7C18">
              <w:t>pag</w:t>
            </w:r>
            <w:proofErr w:type="spellEnd"/>
            <w:r w:rsidRPr="00FE7C18">
              <w:t>)</w:t>
            </w:r>
          </w:p>
          <w:p w:rsidR="00EC5656" w:rsidRPr="00FE7C18" w:rsidRDefault="00EC5656" w:rsidP="00FE7C18">
            <w:r w:rsidRPr="00FE7C18">
              <w:t xml:space="preserve">Kwaliteitskenmerken van dienstverlening in de </w:t>
            </w:r>
            <w:proofErr w:type="spellStart"/>
            <w:r w:rsidRPr="00FE7C18">
              <w:t>W</w:t>
            </w:r>
            <w:r w:rsidR="00877216">
              <w:t>mo</w:t>
            </w:r>
            <w:proofErr w:type="spellEnd"/>
            <w:r w:rsidRPr="00FE7C18">
              <w:t xml:space="preserve">, 12-12-2011 </w:t>
            </w:r>
          </w:p>
          <w:p w:rsidR="00EC5656" w:rsidRPr="00FE7C18" w:rsidRDefault="00EC5656" w:rsidP="00FE7C18">
            <w:pPr>
              <w:rPr>
                <w:rStyle w:val="Hyperlink"/>
                <w:szCs w:val="20"/>
              </w:rPr>
            </w:pPr>
            <w:r w:rsidRPr="00FE7C18">
              <w:t xml:space="preserve">Zie: </w:t>
            </w:r>
            <w:hyperlink r:id="rId27" w:history="1">
              <w:r w:rsidRPr="00FE7C18">
                <w:rPr>
                  <w:rStyle w:val="Hyperlink"/>
                  <w:szCs w:val="20"/>
                </w:rPr>
                <w:t>www.movisie.nl/pubicaties/2010/134457/ProfOnderstpdf.nl</w:t>
              </w:r>
            </w:hyperlink>
          </w:p>
          <w:p w:rsidR="00EC5656" w:rsidRPr="00FE7C18" w:rsidRDefault="00EC5656" w:rsidP="00FE7C18"/>
          <w:p w:rsidR="00EC5656" w:rsidRPr="00FE7C18" w:rsidRDefault="00877216" w:rsidP="00FE7C18">
            <w:pPr>
              <w:pStyle w:val="Geenafstand"/>
            </w:pPr>
            <w:r>
              <w:t>Lans, J. v.d.,</w:t>
            </w:r>
            <w:r w:rsidR="00FE7C18">
              <w:t xml:space="preserve"> </w:t>
            </w:r>
            <w:r w:rsidR="00EC5656" w:rsidRPr="00FE7C18">
              <w:t xml:space="preserve">Vraagverlegenheid en het </w:t>
            </w:r>
            <w:proofErr w:type="spellStart"/>
            <w:r w:rsidR="00EC5656" w:rsidRPr="00FE7C18">
              <w:t>altruismeoverschot</w:t>
            </w:r>
            <w:proofErr w:type="spellEnd"/>
            <w:r w:rsidR="00EC5656" w:rsidRPr="00FE7C18">
              <w:t xml:space="preserve">;(4 </w:t>
            </w:r>
            <w:proofErr w:type="spellStart"/>
            <w:r w:rsidR="00EC5656" w:rsidRPr="00FE7C18">
              <w:t>pag</w:t>
            </w:r>
            <w:proofErr w:type="spellEnd"/>
            <w:r w:rsidR="00EC5656" w:rsidRPr="00FE7C18">
              <w:t>)</w:t>
            </w:r>
          </w:p>
          <w:p w:rsidR="00EC5656" w:rsidRPr="00FE7C18" w:rsidRDefault="00EC5656" w:rsidP="00FE7C18">
            <w:r w:rsidRPr="00FE7C18">
              <w:t xml:space="preserve">Zie: </w:t>
            </w:r>
            <w:hyperlink r:id="rId28" w:history="1">
              <w:r w:rsidRPr="00FE7C18">
                <w:rPr>
                  <w:rStyle w:val="Hyperlink"/>
                  <w:szCs w:val="20"/>
                </w:rPr>
                <w:t>http://www.josvdlans.nl/publicaties/2010-04%20TSS%20-%20Vraagverlegenheid%20en%20altruisme-overschot.pdf</w:t>
              </w:r>
            </w:hyperlink>
          </w:p>
        </w:tc>
        <w:tc>
          <w:tcPr>
            <w:tcW w:w="2080" w:type="dxa"/>
          </w:tcPr>
          <w:p w:rsidR="00EC5656" w:rsidRPr="00FE7C18" w:rsidRDefault="00EC5656" w:rsidP="00FE7C18">
            <w:pPr>
              <w:rPr>
                <w:b/>
                <w:szCs w:val="20"/>
              </w:rPr>
            </w:pPr>
            <w:r w:rsidRPr="00FE7C18">
              <w:rPr>
                <w:b/>
                <w:szCs w:val="20"/>
              </w:rPr>
              <w:t>Opdracht 4. Buurtanalyse (Zie bijlage 2)</w:t>
            </w:r>
          </w:p>
          <w:p w:rsidR="00EC5656" w:rsidRPr="00FE7C18" w:rsidRDefault="00EC5656" w:rsidP="00FE7C18">
            <w:pPr>
              <w:rPr>
                <w:szCs w:val="20"/>
              </w:rPr>
            </w:pPr>
          </w:p>
        </w:tc>
        <w:tc>
          <w:tcPr>
            <w:tcW w:w="2551" w:type="dxa"/>
          </w:tcPr>
          <w:p w:rsidR="00EC5656" w:rsidRPr="00FE7C18" w:rsidRDefault="00EC5656" w:rsidP="00FE7C18">
            <w:pPr>
              <w:pStyle w:val="Geenafstand"/>
              <w:numPr>
                <w:ilvl w:val="0"/>
                <w:numId w:val="21"/>
              </w:numPr>
              <w:ind w:left="175" w:hanging="141"/>
              <w:rPr>
                <w:szCs w:val="20"/>
              </w:rPr>
            </w:pPr>
            <w:r w:rsidRPr="00FE7C18">
              <w:rPr>
                <w:szCs w:val="20"/>
              </w:rPr>
              <w:t>Presentatie en opdrachten door docent</w:t>
            </w:r>
          </w:p>
          <w:p w:rsidR="00EC5656" w:rsidRPr="00FE7C18" w:rsidRDefault="00EC5656" w:rsidP="00FE7C18">
            <w:pPr>
              <w:pStyle w:val="Geenafstand"/>
              <w:numPr>
                <w:ilvl w:val="0"/>
                <w:numId w:val="21"/>
              </w:numPr>
              <w:ind w:left="175" w:hanging="141"/>
              <w:rPr>
                <w:szCs w:val="20"/>
              </w:rPr>
            </w:pPr>
            <w:r w:rsidRPr="00FE7C18">
              <w:rPr>
                <w:szCs w:val="20"/>
              </w:rPr>
              <w:t>Presentatie opdracht 3 door onderzoeksgroepen</w:t>
            </w:r>
          </w:p>
          <w:p w:rsidR="00EC5656" w:rsidRPr="00FE7C18" w:rsidRDefault="00EC5656" w:rsidP="00FE7C18">
            <w:pPr>
              <w:rPr>
                <w:szCs w:val="20"/>
              </w:rPr>
            </w:pPr>
          </w:p>
          <w:p w:rsidR="00EC5656" w:rsidRPr="00FE7C18" w:rsidRDefault="00EC5656" w:rsidP="00FE7C18">
            <w:pPr>
              <w:rPr>
                <w:szCs w:val="20"/>
              </w:rPr>
            </w:pPr>
          </w:p>
        </w:tc>
      </w:tr>
      <w:tr w:rsidR="00EC5656" w:rsidRPr="00FE7C18" w:rsidTr="007D5231">
        <w:tc>
          <w:tcPr>
            <w:tcW w:w="2093" w:type="dxa"/>
          </w:tcPr>
          <w:p w:rsidR="00EC5656" w:rsidRPr="00FE7C18" w:rsidRDefault="00EC5656" w:rsidP="00FE7C18">
            <w:pPr>
              <w:rPr>
                <w:szCs w:val="20"/>
              </w:rPr>
            </w:pPr>
            <w:r w:rsidRPr="00FE7C18">
              <w:rPr>
                <w:szCs w:val="20"/>
              </w:rPr>
              <w:t>5. Maatschappelijke</w:t>
            </w:r>
            <w:r w:rsidR="00FE7C18">
              <w:rPr>
                <w:szCs w:val="20"/>
              </w:rPr>
              <w:t xml:space="preserve">  </w:t>
            </w:r>
            <w:r w:rsidRPr="00FE7C18">
              <w:rPr>
                <w:szCs w:val="20"/>
              </w:rPr>
              <w:t> </w:t>
            </w:r>
            <w:r w:rsidR="00877216">
              <w:rPr>
                <w:szCs w:val="20"/>
              </w:rPr>
              <w:br/>
            </w:r>
            <w:r w:rsidRPr="00FE7C18">
              <w:rPr>
                <w:szCs w:val="20"/>
              </w:rPr>
              <w:t>Steun Systemen en Community</w:t>
            </w:r>
            <w:r w:rsidR="00877216">
              <w:rPr>
                <w:szCs w:val="20"/>
              </w:rPr>
              <w:t xml:space="preserve"> </w:t>
            </w:r>
            <w:r w:rsidRPr="00FE7C18">
              <w:rPr>
                <w:szCs w:val="20"/>
              </w:rPr>
              <w:t>Support</w:t>
            </w:r>
          </w:p>
        </w:tc>
        <w:tc>
          <w:tcPr>
            <w:tcW w:w="2834" w:type="dxa"/>
          </w:tcPr>
          <w:p w:rsidR="00EC5656" w:rsidRPr="00FE7C18" w:rsidRDefault="00EC5656" w:rsidP="00FE7C18">
            <w:pPr>
              <w:rPr>
                <w:szCs w:val="20"/>
              </w:rPr>
            </w:pPr>
            <w:r w:rsidRPr="00FE7C18">
              <w:rPr>
                <w:szCs w:val="20"/>
              </w:rPr>
              <w:t xml:space="preserve">Boer, N. de J. van der Lans (2011), </w:t>
            </w:r>
            <w:r w:rsidRPr="00FE7C18">
              <w:rPr>
                <w:i/>
                <w:szCs w:val="20"/>
              </w:rPr>
              <w:t xml:space="preserve">Burgerkracht. De toekomst van het sociaal werk in Nederland </w:t>
            </w:r>
            <w:r w:rsidRPr="00FE7C18">
              <w:rPr>
                <w:szCs w:val="20"/>
              </w:rPr>
              <w:t xml:space="preserve">(72 </w:t>
            </w:r>
            <w:proofErr w:type="spellStart"/>
            <w:r w:rsidRPr="00FE7C18">
              <w:rPr>
                <w:szCs w:val="20"/>
              </w:rPr>
              <w:t>pag</w:t>
            </w:r>
            <w:proofErr w:type="spellEnd"/>
            <w:r w:rsidRPr="00FE7C18">
              <w:rPr>
                <w:szCs w:val="20"/>
              </w:rPr>
              <w:t xml:space="preserve">) Raad voor Maatschappelijke Ontwikkeling. </w:t>
            </w:r>
          </w:p>
          <w:p w:rsidR="00EC5656" w:rsidRPr="00FE7C18" w:rsidRDefault="00EC5656" w:rsidP="00FE7C18">
            <w:pPr>
              <w:rPr>
                <w:szCs w:val="20"/>
              </w:rPr>
            </w:pPr>
            <w:r w:rsidRPr="00FE7C18">
              <w:rPr>
                <w:szCs w:val="20"/>
              </w:rPr>
              <w:t xml:space="preserve">Download </w:t>
            </w:r>
            <w:hyperlink r:id="rId29" w:history="1">
              <w:r w:rsidRPr="00FE7C18">
                <w:rPr>
                  <w:rStyle w:val="Hyperlink"/>
                  <w:szCs w:val="20"/>
                </w:rPr>
                <w:t>www.adviesorgaan-rmo.nl</w:t>
              </w:r>
            </w:hyperlink>
          </w:p>
          <w:p w:rsidR="00EC5656" w:rsidRPr="00FE7C18" w:rsidRDefault="00EC5656" w:rsidP="00FE7C18">
            <w:pPr>
              <w:rPr>
                <w:szCs w:val="20"/>
              </w:rPr>
            </w:pPr>
          </w:p>
          <w:p w:rsidR="00EC5656" w:rsidRPr="00FE7C18" w:rsidRDefault="00EC5656" w:rsidP="00FE7C18">
            <w:pPr>
              <w:rPr>
                <w:szCs w:val="20"/>
              </w:rPr>
            </w:pPr>
            <w:r w:rsidRPr="00FE7C18">
              <w:rPr>
                <w:szCs w:val="20"/>
              </w:rPr>
              <w:t xml:space="preserve">MSS Eindhoven </w:t>
            </w:r>
            <w:proofErr w:type="spellStart"/>
            <w:r w:rsidRPr="00FE7C18">
              <w:rPr>
                <w:i/>
                <w:szCs w:val="20"/>
              </w:rPr>
              <w:t>Kwartiermaken</w:t>
            </w:r>
            <w:proofErr w:type="spellEnd"/>
            <w:r w:rsidRPr="00FE7C18">
              <w:rPr>
                <w:i/>
                <w:szCs w:val="20"/>
              </w:rPr>
              <w:t xml:space="preserve"> en Maatschappelijke steunsystemen</w:t>
            </w:r>
            <w:r w:rsidRPr="00FE7C18">
              <w:rPr>
                <w:szCs w:val="20"/>
              </w:rPr>
              <w:t xml:space="preserve"> Eindhoven (pdf via </w:t>
            </w:r>
            <w:r w:rsidR="00877216" w:rsidRPr="00FE7C18">
              <w:rPr>
                <w:szCs w:val="20"/>
              </w:rPr>
              <w:t>MOVISIE</w:t>
            </w:r>
            <w:r w:rsidRPr="00FE7C18">
              <w:rPr>
                <w:szCs w:val="20"/>
              </w:rPr>
              <w:t>)</w:t>
            </w:r>
          </w:p>
          <w:p w:rsidR="00EC5656" w:rsidRPr="00FE7C18" w:rsidRDefault="00EC5656" w:rsidP="00FE7C18">
            <w:pPr>
              <w:rPr>
                <w:szCs w:val="20"/>
              </w:rPr>
            </w:pPr>
            <w:r w:rsidRPr="00FE7C18">
              <w:rPr>
                <w:szCs w:val="20"/>
              </w:rPr>
              <w:t xml:space="preserve">Downloaden via </w:t>
            </w:r>
            <w:hyperlink r:id="rId30" w:history="1">
              <w:r w:rsidRPr="00FE7C18">
                <w:rPr>
                  <w:rStyle w:val="Hyperlink"/>
                  <w:szCs w:val="20"/>
                </w:rPr>
                <w:t>www.movisie.nl</w:t>
              </w:r>
            </w:hyperlink>
            <w:r w:rsidRPr="00FE7C18">
              <w:rPr>
                <w:szCs w:val="20"/>
              </w:rPr>
              <w:t xml:space="preserve"> </w:t>
            </w:r>
          </w:p>
          <w:p w:rsidR="00EC5656" w:rsidRPr="00FE7C18" w:rsidRDefault="00EC5656" w:rsidP="00FE7C18">
            <w:pPr>
              <w:rPr>
                <w:szCs w:val="20"/>
              </w:rPr>
            </w:pPr>
          </w:p>
        </w:tc>
        <w:tc>
          <w:tcPr>
            <w:tcW w:w="2080" w:type="dxa"/>
          </w:tcPr>
          <w:p w:rsidR="00EC5656" w:rsidRPr="00FE7C18" w:rsidRDefault="00EC5656" w:rsidP="00FE7C18">
            <w:pPr>
              <w:rPr>
                <w:b/>
                <w:szCs w:val="20"/>
              </w:rPr>
            </w:pPr>
            <w:r w:rsidRPr="00FE7C18">
              <w:rPr>
                <w:b/>
                <w:szCs w:val="20"/>
              </w:rPr>
              <w:t xml:space="preserve">Opdracht 5. </w:t>
            </w:r>
          </w:p>
          <w:p w:rsidR="00EC5656" w:rsidRPr="00FE7C18" w:rsidRDefault="00EC5656" w:rsidP="00FE7C18">
            <w:pPr>
              <w:rPr>
                <w:b/>
                <w:szCs w:val="20"/>
              </w:rPr>
            </w:pPr>
            <w:r w:rsidRPr="00FE7C18">
              <w:rPr>
                <w:b/>
                <w:szCs w:val="20"/>
              </w:rPr>
              <w:t xml:space="preserve">Analyse </w:t>
            </w:r>
            <w:proofErr w:type="spellStart"/>
            <w:r w:rsidR="00877216" w:rsidRPr="00FE7C18">
              <w:rPr>
                <w:b/>
                <w:szCs w:val="20"/>
              </w:rPr>
              <w:t>participatie</w:t>
            </w:r>
            <w:r w:rsidR="00877216">
              <w:rPr>
                <w:b/>
                <w:szCs w:val="20"/>
              </w:rPr>
              <w:t>-</w:t>
            </w:r>
            <w:r w:rsidR="00877216" w:rsidRPr="00FE7C18">
              <w:rPr>
                <w:b/>
                <w:szCs w:val="20"/>
              </w:rPr>
              <w:t>mo</w:t>
            </w:r>
            <w:r w:rsidR="00877216">
              <w:rPr>
                <w:b/>
                <w:szCs w:val="20"/>
              </w:rPr>
              <w:t>g</w:t>
            </w:r>
            <w:r w:rsidR="00877216" w:rsidRPr="00FE7C18">
              <w:rPr>
                <w:b/>
                <w:szCs w:val="20"/>
              </w:rPr>
              <w:t>elijkheden</w:t>
            </w:r>
            <w:proofErr w:type="spellEnd"/>
            <w:r w:rsidRPr="00FE7C18">
              <w:rPr>
                <w:b/>
                <w:szCs w:val="20"/>
              </w:rPr>
              <w:t xml:space="preserve"> (Zie bijlage 2)</w:t>
            </w:r>
          </w:p>
          <w:p w:rsidR="00EC5656" w:rsidRPr="00FE7C18" w:rsidRDefault="00EC5656" w:rsidP="00FE7C18">
            <w:pPr>
              <w:rPr>
                <w:szCs w:val="20"/>
              </w:rPr>
            </w:pPr>
          </w:p>
        </w:tc>
        <w:tc>
          <w:tcPr>
            <w:tcW w:w="2551" w:type="dxa"/>
          </w:tcPr>
          <w:p w:rsidR="00EC5656" w:rsidRPr="00FE7C18" w:rsidRDefault="00EC5656" w:rsidP="00FE7C18">
            <w:pPr>
              <w:pStyle w:val="Geenafstand"/>
              <w:numPr>
                <w:ilvl w:val="0"/>
                <w:numId w:val="21"/>
              </w:numPr>
              <w:ind w:left="175" w:hanging="141"/>
              <w:rPr>
                <w:szCs w:val="20"/>
              </w:rPr>
            </w:pPr>
            <w:r w:rsidRPr="00FE7C18">
              <w:rPr>
                <w:szCs w:val="20"/>
              </w:rPr>
              <w:t>Presentatie en opdrachten door docent</w:t>
            </w:r>
          </w:p>
        </w:tc>
      </w:tr>
      <w:tr w:rsidR="00EC5656" w:rsidRPr="00FE7C18" w:rsidTr="007D5231">
        <w:tc>
          <w:tcPr>
            <w:tcW w:w="2093" w:type="dxa"/>
          </w:tcPr>
          <w:p w:rsidR="00EC5656" w:rsidRPr="00FE7C18" w:rsidRDefault="00EC5656" w:rsidP="00FE7C18">
            <w:pPr>
              <w:rPr>
                <w:szCs w:val="20"/>
              </w:rPr>
            </w:pPr>
            <w:r w:rsidRPr="00FE7C18">
              <w:rPr>
                <w:szCs w:val="20"/>
              </w:rPr>
              <w:t>6. Participatie-</w:t>
            </w:r>
            <w:r w:rsidR="00FE7C18">
              <w:rPr>
                <w:szCs w:val="20"/>
              </w:rPr>
              <w:t xml:space="preserve">  </w:t>
            </w:r>
            <w:r w:rsidRPr="00FE7C18">
              <w:rPr>
                <w:szCs w:val="20"/>
              </w:rPr>
              <w:t> mogelijkheden</w:t>
            </w:r>
          </w:p>
        </w:tc>
        <w:tc>
          <w:tcPr>
            <w:tcW w:w="2834" w:type="dxa"/>
          </w:tcPr>
          <w:p w:rsidR="00EC5656" w:rsidRPr="00FE7C18" w:rsidRDefault="00EC5656" w:rsidP="00FE7C18">
            <w:pPr>
              <w:rPr>
                <w:rStyle w:val="Hyperlink"/>
              </w:rPr>
            </w:pPr>
            <w:r w:rsidRPr="00FE7C18">
              <w:rPr>
                <w:rStyle w:val="Hyperlink"/>
              </w:rPr>
              <w:t>http://www.tuxx.nl/</w:t>
            </w:r>
          </w:p>
          <w:p w:rsidR="00EC5656" w:rsidRPr="00FE7C18" w:rsidRDefault="00EC5656" w:rsidP="00FE7C18">
            <w:pPr>
              <w:rPr>
                <w:rStyle w:val="Hyperlink"/>
              </w:rPr>
            </w:pPr>
            <w:r w:rsidRPr="00FE7C18">
              <w:rPr>
                <w:rStyle w:val="Hyperlink"/>
              </w:rPr>
              <w:t>presentatie/tips/</w:t>
            </w:r>
          </w:p>
          <w:p w:rsidR="00EC5656" w:rsidRPr="00FE7C18" w:rsidRDefault="00EC5656" w:rsidP="00FE7C18">
            <w:pPr>
              <w:rPr>
                <w:b/>
                <w:szCs w:val="20"/>
              </w:rPr>
            </w:pPr>
          </w:p>
          <w:p w:rsidR="00EC5656" w:rsidRPr="00FE7C18" w:rsidRDefault="00EC5656" w:rsidP="00FE7C18">
            <w:pPr>
              <w:rPr>
                <w:szCs w:val="20"/>
              </w:rPr>
            </w:pPr>
          </w:p>
        </w:tc>
        <w:tc>
          <w:tcPr>
            <w:tcW w:w="2080" w:type="dxa"/>
          </w:tcPr>
          <w:p w:rsidR="00EC5656" w:rsidRPr="00FE7C18" w:rsidRDefault="00EC5656" w:rsidP="00FE7C18">
            <w:pPr>
              <w:rPr>
                <w:b/>
                <w:szCs w:val="20"/>
              </w:rPr>
            </w:pPr>
            <w:r w:rsidRPr="00FE7C18">
              <w:rPr>
                <w:b/>
                <w:szCs w:val="20"/>
              </w:rPr>
              <w:t>Opdracht 6: Eindopdracht (Groep) (Zie bijlage 2)</w:t>
            </w:r>
          </w:p>
          <w:p w:rsidR="00EC5656" w:rsidRPr="00FE7C18" w:rsidRDefault="00EC5656" w:rsidP="00FE7C18">
            <w:pPr>
              <w:rPr>
                <w:szCs w:val="20"/>
              </w:rPr>
            </w:pPr>
          </w:p>
        </w:tc>
        <w:tc>
          <w:tcPr>
            <w:tcW w:w="2551" w:type="dxa"/>
          </w:tcPr>
          <w:p w:rsidR="00EC5656" w:rsidRPr="00FE7C18" w:rsidRDefault="00EC5656" w:rsidP="00FE7C18">
            <w:pPr>
              <w:pStyle w:val="Geenafstand"/>
              <w:numPr>
                <w:ilvl w:val="0"/>
                <w:numId w:val="21"/>
              </w:numPr>
              <w:ind w:left="175" w:hanging="141"/>
              <w:rPr>
                <w:szCs w:val="20"/>
              </w:rPr>
            </w:pPr>
            <w:r w:rsidRPr="00FE7C18">
              <w:rPr>
                <w:szCs w:val="20"/>
              </w:rPr>
              <w:t>Presentatie gastspreker</w:t>
            </w:r>
          </w:p>
          <w:p w:rsidR="00EC5656" w:rsidRPr="00FE7C18" w:rsidRDefault="00EC5656" w:rsidP="00FE7C18">
            <w:pPr>
              <w:pStyle w:val="Geenafstand"/>
              <w:numPr>
                <w:ilvl w:val="0"/>
                <w:numId w:val="21"/>
              </w:numPr>
              <w:ind w:left="175" w:hanging="141"/>
              <w:rPr>
                <w:szCs w:val="20"/>
              </w:rPr>
            </w:pPr>
            <w:r w:rsidRPr="00FE7C18">
              <w:rPr>
                <w:szCs w:val="20"/>
              </w:rPr>
              <w:t>Consult van docent</w:t>
            </w:r>
          </w:p>
        </w:tc>
      </w:tr>
      <w:tr w:rsidR="00EC5656" w:rsidRPr="00FE7C18" w:rsidTr="007D5231">
        <w:tc>
          <w:tcPr>
            <w:tcW w:w="2093" w:type="dxa"/>
          </w:tcPr>
          <w:p w:rsidR="00EC5656" w:rsidRPr="00FE7C18" w:rsidRDefault="00EC5656" w:rsidP="00FE7C18">
            <w:pPr>
              <w:rPr>
                <w:sz w:val="22"/>
                <w:szCs w:val="22"/>
              </w:rPr>
            </w:pPr>
            <w:r w:rsidRPr="00FE7C18">
              <w:rPr>
                <w:szCs w:val="20"/>
              </w:rPr>
              <w:t>7. Presentaties</w:t>
            </w:r>
          </w:p>
        </w:tc>
        <w:tc>
          <w:tcPr>
            <w:tcW w:w="2834" w:type="dxa"/>
          </w:tcPr>
          <w:p w:rsidR="00EC5656" w:rsidRPr="00FE7C18" w:rsidRDefault="00EC5656" w:rsidP="00FE7C18">
            <w:pPr>
              <w:rPr>
                <w:sz w:val="22"/>
                <w:szCs w:val="22"/>
              </w:rPr>
            </w:pPr>
          </w:p>
        </w:tc>
        <w:tc>
          <w:tcPr>
            <w:tcW w:w="2080" w:type="dxa"/>
          </w:tcPr>
          <w:p w:rsidR="00EC5656" w:rsidRPr="00FE7C18" w:rsidRDefault="00EC5656" w:rsidP="00FE7C18">
            <w:pPr>
              <w:rPr>
                <w:sz w:val="22"/>
                <w:szCs w:val="22"/>
              </w:rPr>
            </w:pPr>
          </w:p>
        </w:tc>
        <w:tc>
          <w:tcPr>
            <w:tcW w:w="2551" w:type="dxa"/>
          </w:tcPr>
          <w:p w:rsidR="00EC5656" w:rsidRPr="00FE7C18" w:rsidRDefault="00EC5656" w:rsidP="00FE7C18">
            <w:pPr>
              <w:pStyle w:val="Geenafstand"/>
              <w:numPr>
                <w:ilvl w:val="0"/>
                <w:numId w:val="21"/>
              </w:numPr>
              <w:ind w:left="175" w:hanging="141"/>
            </w:pPr>
            <w:r w:rsidRPr="00FE7C18">
              <w:rPr>
                <w:szCs w:val="20"/>
              </w:rPr>
              <w:t>Presentaties onderzoeksgroepen</w:t>
            </w:r>
          </w:p>
        </w:tc>
      </w:tr>
    </w:tbl>
    <w:p w:rsidR="00EC5656" w:rsidRPr="00FE7C18" w:rsidRDefault="00EC5656" w:rsidP="00FE7C18">
      <w:pPr>
        <w:rPr>
          <w:sz w:val="22"/>
          <w:szCs w:val="22"/>
        </w:rPr>
      </w:pPr>
    </w:p>
    <w:p w:rsidR="005B3D0F" w:rsidRPr="00FE7C18" w:rsidRDefault="00EC5656" w:rsidP="00FE7C18">
      <w:pPr>
        <w:pStyle w:val="Kop1"/>
        <w:tabs>
          <w:tab w:val="left" w:pos="1134"/>
        </w:tabs>
        <w:spacing w:line="280" w:lineRule="atLeast"/>
        <w:ind w:left="1134" w:hanging="1134"/>
      </w:pPr>
      <w:r w:rsidRPr="00FE7C18">
        <w:rPr>
          <w:sz w:val="24"/>
          <w:szCs w:val="22"/>
        </w:rPr>
        <w:br w:type="page"/>
      </w:r>
      <w:bookmarkStart w:id="10" w:name="_Toc358891319"/>
      <w:r w:rsidR="005B3D0F" w:rsidRPr="00FE7C18">
        <w:t>Relevante en aanbevolen literatuur</w:t>
      </w:r>
      <w:bookmarkEnd w:id="10"/>
      <w:r w:rsidR="005B3D0F" w:rsidRPr="00FE7C18">
        <w:t xml:space="preserve"> </w:t>
      </w:r>
    </w:p>
    <w:p w:rsidR="005B3D0F" w:rsidRPr="00E83505" w:rsidRDefault="005B3D0F" w:rsidP="00E83505">
      <w:pPr>
        <w:pStyle w:val="Kop3"/>
      </w:pPr>
      <w:r w:rsidRPr="00E83505">
        <w:t>Algemeen</w:t>
      </w:r>
    </w:p>
    <w:p w:rsidR="005B3D0F" w:rsidRPr="00FE7C18" w:rsidRDefault="005B3D0F" w:rsidP="00FE7C18">
      <w:pPr>
        <w:pStyle w:val="BasistekstWMO"/>
        <w:rPr>
          <w:b/>
          <w:iCs/>
          <w:color w:val="F0A300"/>
        </w:rPr>
      </w:pPr>
    </w:p>
    <w:p w:rsidR="005B3D0F" w:rsidRPr="00FE7C18" w:rsidRDefault="005B3D0F" w:rsidP="00FE7C18">
      <w:pPr>
        <w:pStyle w:val="Lijstalinea"/>
        <w:numPr>
          <w:ilvl w:val="0"/>
          <w:numId w:val="22"/>
        </w:numPr>
        <w:autoSpaceDE w:val="0"/>
        <w:autoSpaceDN w:val="0"/>
        <w:adjustRightInd w:val="0"/>
        <w:rPr>
          <w:sz w:val="24"/>
          <w:szCs w:val="24"/>
        </w:rPr>
      </w:pPr>
      <w:r w:rsidRPr="00FE7C18">
        <w:rPr>
          <w:szCs w:val="20"/>
        </w:rPr>
        <w:t>Baart, A</w:t>
      </w:r>
      <w:r w:rsidR="00E57140" w:rsidRPr="00FE7C18">
        <w:rPr>
          <w:szCs w:val="20"/>
        </w:rPr>
        <w:t xml:space="preserve">. </w:t>
      </w:r>
      <w:r w:rsidRPr="00FE7C18">
        <w:rPr>
          <w:szCs w:val="20"/>
        </w:rPr>
        <w:t>Meer gelijk dan eigen. Betekenis van de presentiebenadering voor de vermaatschappelijking. In: Kal</w:t>
      </w:r>
      <w:r w:rsidR="00E57140" w:rsidRPr="00FE7C18">
        <w:rPr>
          <w:szCs w:val="20"/>
        </w:rPr>
        <w:t xml:space="preserve">, D. (red). </w:t>
      </w:r>
      <w:proofErr w:type="spellStart"/>
      <w:r w:rsidRPr="00FE7C18">
        <w:rPr>
          <w:i/>
          <w:iCs/>
          <w:szCs w:val="20"/>
        </w:rPr>
        <w:t>Minoes</w:t>
      </w:r>
      <w:proofErr w:type="spellEnd"/>
      <w:r w:rsidRPr="00FE7C18">
        <w:rPr>
          <w:i/>
          <w:iCs/>
          <w:szCs w:val="20"/>
        </w:rPr>
        <w:t xml:space="preserve">, burgerschap en presentie. Teksten over </w:t>
      </w:r>
      <w:proofErr w:type="spellStart"/>
      <w:r w:rsidRPr="00FE7C18">
        <w:rPr>
          <w:i/>
          <w:iCs/>
          <w:szCs w:val="20"/>
        </w:rPr>
        <w:t>kwartiermaken</w:t>
      </w:r>
      <w:proofErr w:type="spellEnd"/>
      <w:r w:rsidRPr="00FE7C18">
        <w:rPr>
          <w:szCs w:val="20"/>
        </w:rPr>
        <w:t xml:space="preserve">. ’s-Hertogenbosch: </w:t>
      </w:r>
      <w:proofErr w:type="spellStart"/>
      <w:r w:rsidRPr="00FE7C18">
        <w:rPr>
          <w:szCs w:val="20"/>
        </w:rPr>
        <w:t>Actioma</w:t>
      </w:r>
      <w:proofErr w:type="spellEnd"/>
      <w:r w:rsidRPr="00FE7C18">
        <w:rPr>
          <w:szCs w:val="20"/>
        </w:rPr>
        <w:t xml:space="preserve">, 2002. </w:t>
      </w:r>
      <w:r w:rsidR="00E57140" w:rsidRPr="00FE7C18">
        <w:rPr>
          <w:szCs w:val="20"/>
        </w:rPr>
        <w:t xml:space="preserve">Te downloaden via </w:t>
      </w:r>
      <w:hyperlink r:id="rId31" w:history="1">
        <w:r w:rsidRPr="00FE7C18">
          <w:rPr>
            <w:rStyle w:val="Hyperlink"/>
            <w:szCs w:val="20"/>
          </w:rPr>
          <w:t>www.kwartiermaken.nl</w:t>
        </w:r>
      </w:hyperlink>
    </w:p>
    <w:p w:rsidR="005B3D0F" w:rsidRPr="00FE7C18" w:rsidRDefault="005B3D0F" w:rsidP="00FE7C18">
      <w:pPr>
        <w:autoSpaceDE w:val="0"/>
        <w:autoSpaceDN w:val="0"/>
        <w:adjustRightInd w:val="0"/>
        <w:rPr>
          <w:sz w:val="24"/>
          <w:szCs w:val="24"/>
        </w:rPr>
      </w:pPr>
    </w:p>
    <w:p w:rsidR="005B3D0F" w:rsidRPr="00FE7C18" w:rsidRDefault="00321CBB" w:rsidP="00FE7C18">
      <w:pPr>
        <w:pStyle w:val="Lijstalinea"/>
        <w:numPr>
          <w:ilvl w:val="0"/>
          <w:numId w:val="22"/>
        </w:numPr>
        <w:autoSpaceDE w:val="0"/>
        <w:autoSpaceDN w:val="0"/>
        <w:adjustRightInd w:val="0"/>
        <w:rPr>
          <w:szCs w:val="20"/>
        </w:rPr>
      </w:pPr>
      <w:r w:rsidRPr="00FE7C18">
        <w:rPr>
          <w:szCs w:val="20"/>
        </w:rPr>
        <w:t xml:space="preserve">Berg, E., Houwelingen, P. van &amp; Hart, J. de (red.) (2011). </w:t>
      </w:r>
      <w:r w:rsidR="005B3D0F" w:rsidRPr="00FE7C18">
        <w:rPr>
          <w:i/>
          <w:szCs w:val="20"/>
        </w:rPr>
        <w:t>Informele groepen. Verkenningen van eigentijdse bronnen van sociale cohesie.</w:t>
      </w:r>
      <w:r w:rsidR="00FE7C18">
        <w:rPr>
          <w:szCs w:val="20"/>
        </w:rPr>
        <w:t xml:space="preserve"> </w:t>
      </w:r>
      <w:r w:rsidRPr="00FE7C18">
        <w:rPr>
          <w:szCs w:val="20"/>
        </w:rPr>
        <w:t xml:space="preserve">Den Haag: </w:t>
      </w:r>
      <w:r w:rsidR="005B3D0F" w:rsidRPr="00FE7C18">
        <w:rPr>
          <w:szCs w:val="20"/>
        </w:rPr>
        <w:t xml:space="preserve">Sociaal en cultureel planbureau. </w:t>
      </w:r>
      <w:r w:rsidR="00E57140" w:rsidRPr="00FE7C18">
        <w:rPr>
          <w:szCs w:val="20"/>
        </w:rPr>
        <w:t>Te downloaden via</w:t>
      </w:r>
      <w:r w:rsidR="00E57140" w:rsidRPr="00FE7C18">
        <w:rPr>
          <w:szCs w:val="20"/>
        </w:rPr>
        <w:br/>
      </w:r>
      <w:r w:rsidR="005B3D0F" w:rsidRPr="00FE7C18">
        <w:rPr>
          <w:szCs w:val="20"/>
        </w:rPr>
        <w:t xml:space="preserve"> </w:t>
      </w:r>
      <w:hyperlink r:id="rId32" w:history="1">
        <w:r w:rsidR="005B3D0F" w:rsidRPr="00FE7C18">
          <w:rPr>
            <w:rStyle w:val="Hyperlink"/>
          </w:rPr>
          <w:t>www.scp.nl</w:t>
        </w:r>
      </w:hyperlink>
      <w:r w:rsidR="005B3D0F" w:rsidRPr="00FE7C18">
        <w:rPr>
          <w:szCs w:val="20"/>
        </w:rPr>
        <w:t xml:space="preserve"> </w:t>
      </w:r>
    </w:p>
    <w:p w:rsidR="005B3D0F" w:rsidRPr="00FE7C18" w:rsidRDefault="005B3D0F" w:rsidP="00FE7C18">
      <w:pPr>
        <w:autoSpaceDE w:val="0"/>
        <w:autoSpaceDN w:val="0"/>
        <w:adjustRightInd w:val="0"/>
        <w:rPr>
          <w:szCs w:val="20"/>
        </w:rPr>
      </w:pPr>
    </w:p>
    <w:p w:rsidR="005B3D0F" w:rsidRPr="00FE7C18" w:rsidRDefault="005B3D0F" w:rsidP="00FE7C18">
      <w:pPr>
        <w:pStyle w:val="Lijstalinea"/>
        <w:numPr>
          <w:ilvl w:val="0"/>
          <w:numId w:val="22"/>
        </w:numPr>
        <w:autoSpaceDE w:val="0"/>
        <w:autoSpaceDN w:val="0"/>
        <w:adjustRightInd w:val="0"/>
        <w:rPr>
          <w:szCs w:val="20"/>
        </w:rPr>
      </w:pPr>
      <w:r w:rsidRPr="00FE7C18">
        <w:rPr>
          <w:szCs w:val="20"/>
        </w:rPr>
        <w:t>Bergen, A.</w:t>
      </w:r>
      <w:r w:rsidR="00321CBB" w:rsidRPr="00FE7C18">
        <w:rPr>
          <w:szCs w:val="20"/>
        </w:rPr>
        <w:t xml:space="preserve"> </w:t>
      </w:r>
      <w:r w:rsidRPr="00FE7C18">
        <w:rPr>
          <w:szCs w:val="20"/>
        </w:rPr>
        <w:t xml:space="preserve">van </w:t>
      </w:r>
      <w:r w:rsidR="00321CBB" w:rsidRPr="00FE7C18">
        <w:rPr>
          <w:szCs w:val="20"/>
        </w:rPr>
        <w:t>&amp;</w:t>
      </w:r>
      <w:r w:rsidRPr="00FE7C18">
        <w:rPr>
          <w:szCs w:val="20"/>
        </w:rPr>
        <w:t xml:space="preserve"> Sok,</w:t>
      </w:r>
      <w:r w:rsidR="00321CBB" w:rsidRPr="00FE7C18">
        <w:rPr>
          <w:szCs w:val="20"/>
        </w:rPr>
        <w:t xml:space="preserve"> K. (2008).</w:t>
      </w:r>
      <w:r w:rsidRPr="00FE7C18">
        <w:rPr>
          <w:szCs w:val="20"/>
        </w:rPr>
        <w:t xml:space="preserve"> </w:t>
      </w:r>
      <w:r w:rsidRPr="00FE7C18">
        <w:rPr>
          <w:i/>
          <w:szCs w:val="20"/>
        </w:rPr>
        <w:t xml:space="preserve">Buitengewoon. </w:t>
      </w:r>
      <w:proofErr w:type="spellStart"/>
      <w:r w:rsidRPr="00FE7C18">
        <w:rPr>
          <w:i/>
          <w:szCs w:val="20"/>
        </w:rPr>
        <w:t>Kwartiermaken</w:t>
      </w:r>
      <w:proofErr w:type="spellEnd"/>
      <w:r w:rsidRPr="00FE7C18">
        <w:rPr>
          <w:i/>
          <w:szCs w:val="20"/>
        </w:rPr>
        <w:t xml:space="preserve"> en ervaringsdeskundigheid in maatschappelijke steunsystemen</w:t>
      </w:r>
      <w:r w:rsidR="00321CBB" w:rsidRPr="00FE7C18">
        <w:rPr>
          <w:szCs w:val="20"/>
        </w:rPr>
        <w:t>. Utrecht: MOVISIE. Publicatienummer 132472.</w:t>
      </w:r>
    </w:p>
    <w:p w:rsidR="005B3D0F" w:rsidRPr="00FE7C18" w:rsidRDefault="005B3D0F" w:rsidP="00FE7C18">
      <w:pPr>
        <w:autoSpaceDE w:val="0"/>
        <w:autoSpaceDN w:val="0"/>
        <w:adjustRightInd w:val="0"/>
        <w:rPr>
          <w:szCs w:val="20"/>
        </w:rPr>
      </w:pPr>
    </w:p>
    <w:p w:rsidR="005B3D0F" w:rsidRPr="00FE7C18" w:rsidRDefault="005B3D0F" w:rsidP="00FE7C18">
      <w:pPr>
        <w:pStyle w:val="Lijstalinea"/>
        <w:numPr>
          <w:ilvl w:val="0"/>
          <w:numId w:val="22"/>
        </w:numPr>
        <w:autoSpaceDE w:val="0"/>
        <w:autoSpaceDN w:val="0"/>
        <w:adjustRightInd w:val="0"/>
        <w:rPr>
          <w:szCs w:val="20"/>
        </w:rPr>
      </w:pPr>
      <w:proofErr w:type="spellStart"/>
      <w:r w:rsidRPr="00FE7C18">
        <w:rPr>
          <w:szCs w:val="20"/>
        </w:rPr>
        <w:t>Bolsenbroek</w:t>
      </w:r>
      <w:proofErr w:type="spellEnd"/>
      <w:r w:rsidRPr="00FE7C18">
        <w:rPr>
          <w:szCs w:val="20"/>
        </w:rPr>
        <w:t xml:space="preserve">, A. </w:t>
      </w:r>
      <w:r w:rsidR="00321CBB" w:rsidRPr="00FE7C18">
        <w:rPr>
          <w:szCs w:val="20"/>
        </w:rPr>
        <w:t>&amp;</w:t>
      </w:r>
      <w:r w:rsidRPr="00FE7C18">
        <w:rPr>
          <w:szCs w:val="20"/>
        </w:rPr>
        <w:t xml:space="preserve"> Houten</w:t>
      </w:r>
      <w:r w:rsidR="00321CBB" w:rsidRPr="00FE7C18">
        <w:rPr>
          <w:szCs w:val="20"/>
        </w:rPr>
        <w:t>, D. van</w:t>
      </w:r>
      <w:r w:rsidR="00DD7701" w:rsidRPr="00FE7C18">
        <w:rPr>
          <w:szCs w:val="20"/>
        </w:rPr>
        <w:t xml:space="preserve"> (2010)</w:t>
      </w:r>
      <w:r w:rsidRPr="00FE7C18">
        <w:rPr>
          <w:szCs w:val="20"/>
        </w:rPr>
        <w:t xml:space="preserve">, </w:t>
      </w:r>
      <w:r w:rsidRPr="00FE7C18">
        <w:rPr>
          <w:i/>
          <w:szCs w:val="20"/>
        </w:rPr>
        <w:t xml:space="preserve">Werken aan een inclusieve samenleving. Goede praktijken. </w:t>
      </w:r>
      <w:r w:rsidR="00DD7701" w:rsidRPr="00FE7C18">
        <w:rPr>
          <w:szCs w:val="20"/>
        </w:rPr>
        <w:t>Amsterdam</w:t>
      </w:r>
      <w:r w:rsidR="00321CBB" w:rsidRPr="00FE7C18">
        <w:rPr>
          <w:szCs w:val="20"/>
        </w:rPr>
        <w:t>: Nelissen.</w:t>
      </w:r>
    </w:p>
    <w:p w:rsidR="005B3D0F" w:rsidRPr="00FE7C18" w:rsidRDefault="005B3D0F" w:rsidP="00FE7C18">
      <w:pPr>
        <w:autoSpaceDE w:val="0"/>
        <w:autoSpaceDN w:val="0"/>
        <w:adjustRightInd w:val="0"/>
        <w:rPr>
          <w:szCs w:val="20"/>
        </w:rPr>
      </w:pPr>
    </w:p>
    <w:p w:rsidR="005B3D0F" w:rsidRPr="00FE7C18" w:rsidRDefault="005B3D0F" w:rsidP="00FE7C18">
      <w:pPr>
        <w:pStyle w:val="Lijstalinea"/>
        <w:numPr>
          <w:ilvl w:val="0"/>
          <w:numId w:val="22"/>
        </w:numPr>
        <w:autoSpaceDE w:val="0"/>
        <w:autoSpaceDN w:val="0"/>
        <w:adjustRightInd w:val="0"/>
        <w:rPr>
          <w:szCs w:val="20"/>
        </w:rPr>
      </w:pPr>
      <w:r w:rsidRPr="00FE7C18">
        <w:rPr>
          <w:szCs w:val="20"/>
        </w:rPr>
        <w:t xml:space="preserve">Dankers, T. </w:t>
      </w:r>
      <w:r w:rsidR="00321CBB" w:rsidRPr="00FE7C18">
        <w:rPr>
          <w:szCs w:val="20"/>
        </w:rPr>
        <w:t xml:space="preserve">&amp; Wilken, J.P. (red.) </w:t>
      </w:r>
      <w:r w:rsidRPr="00FE7C18">
        <w:rPr>
          <w:szCs w:val="20"/>
        </w:rPr>
        <w:t xml:space="preserve">(2010), </w:t>
      </w:r>
      <w:r w:rsidRPr="00FE7C18">
        <w:rPr>
          <w:i/>
          <w:szCs w:val="20"/>
        </w:rPr>
        <w:t>Schakels in de buurt. Op weg naar nieuwe vormen van zorg en welzijn in de wijk.</w:t>
      </w:r>
      <w:r w:rsidRPr="00FE7C18">
        <w:rPr>
          <w:szCs w:val="20"/>
        </w:rPr>
        <w:t xml:space="preserve"> Amsterdam</w:t>
      </w:r>
      <w:r w:rsidR="00321CBB" w:rsidRPr="00FE7C18">
        <w:rPr>
          <w:szCs w:val="20"/>
        </w:rPr>
        <w:t>:</w:t>
      </w:r>
      <w:r w:rsidRPr="00FE7C18">
        <w:rPr>
          <w:szCs w:val="20"/>
        </w:rPr>
        <w:t xml:space="preserve"> SWP</w:t>
      </w:r>
    </w:p>
    <w:p w:rsidR="005B3D0F" w:rsidRPr="00FE7C18" w:rsidRDefault="005B3D0F" w:rsidP="00FE7C18">
      <w:pPr>
        <w:autoSpaceDE w:val="0"/>
        <w:autoSpaceDN w:val="0"/>
        <w:adjustRightInd w:val="0"/>
        <w:rPr>
          <w:szCs w:val="20"/>
        </w:rPr>
      </w:pPr>
    </w:p>
    <w:p w:rsidR="005B3D0F" w:rsidRPr="00FE7C18" w:rsidRDefault="005B3D0F" w:rsidP="00FE7C18">
      <w:pPr>
        <w:pStyle w:val="Lijstalinea"/>
        <w:numPr>
          <w:ilvl w:val="0"/>
          <w:numId w:val="22"/>
        </w:numPr>
        <w:autoSpaceDE w:val="0"/>
        <w:autoSpaceDN w:val="0"/>
        <w:adjustRightInd w:val="0"/>
        <w:rPr>
          <w:szCs w:val="20"/>
        </w:rPr>
      </w:pPr>
      <w:proofErr w:type="spellStart"/>
      <w:r w:rsidRPr="00FE7C18">
        <w:rPr>
          <w:szCs w:val="20"/>
          <w:lang w:val="de-DE"/>
        </w:rPr>
        <w:t>Hollander</w:t>
      </w:r>
      <w:proofErr w:type="spellEnd"/>
      <w:r w:rsidRPr="00FE7C18">
        <w:rPr>
          <w:szCs w:val="20"/>
          <w:lang w:val="de-DE"/>
        </w:rPr>
        <w:t xml:space="preserve">, D. den </w:t>
      </w:r>
      <w:r w:rsidR="00321CBB" w:rsidRPr="00FE7C18">
        <w:rPr>
          <w:szCs w:val="20"/>
          <w:lang w:val="de-DE"/>
        </w:rPr>
        <w:t>&amp;</w:t>
      </w:r>
      <w:r w:rsidRPr="00FE7C18">
        <w:rPr>
          <w:szCs w:val="20"/>
          <w:lang w:val="de-DE"/>
        </w:rPr>
        <w:t xml:space="preserve"> Wilken,</w:t>
      </w:r>
      <w:r w:rsidR="00321CBB" w:rsidRPr="00FE7C18">
        <w:rPr>
          <w:szCs w:val="20"/>
          <w:lang w:val="de-DE"/>
        </w:rPr>
        <w:t xml:space="preserve"> J.P.</w:t>
      </w:r>
      <w:r w:rsidRPr="00FE7C18">
        <w:rPr>
          <w:szCs w:val="20"/>
          <w:lang w:val="de-DE"/>
        </w:rPr>
        <w:t xml:space="preserve"> (2011)</w:t>
      </w:r>
      <w:r w:rsidR="00321CBB" w:rsidRPr="00FE7C18">
        <w:rPr>
          <w:szCs w:val="20"/>
          <w:lang w:val="de-DE"/>
        </w:rPr>
        <w:t>.</w:t>
      </w:r>
      <w:r w:rsidRPr="00FE7C18">
        <w:rPr>
          <w:szCs w:val="20"/>
          <w:lang w:val="de-DE"/>
        </w:rPr>
        <w:t xml:space="preserve"> </w:t>
      </w:r>
      <w:r w:rsidRPr="00FE7C18">
        <w:rPr>
          <w:szCs w:val="20"/>
        </w:rPr>
        <w:t>We</w:t>
      </w:r>
      <w:r w:rsidR="00321CBB" w:rsidRPr="00FE7C18">
        <w:rPr>
          <w:szCs w:val="20"/>
        </w:rPr>
        <w:t xml:space="preserve">rken met de omgeving. In: </w:t>
      </w:r>
      <w:r w:rsidR="00321CBB" w:rsidRPr="00FE7C18">
        <w:rPr>
          <w:i/>
          <w:szCs w:val="20"/>
        </w:rPr>
        <w:t>Zo worden cliënten burgers.</w:t>
      </w:r>
      <w:r w:rsidR="00321CBB" w:rsidRPr="00FE7C18">
        <w:rPr>
          <w:szCs w:val="20"/>
        </w:rPr>
        <w:t xml:space="preserve"> Hoofdstuk 5: Amsterdam:</w:t>
      </w:r>
      <w:r w:rsidRPr="00FE7C18">
        <w:rPr>
          <w:szCs w:val="20"/>
        </w:rPr>
        <w:t xml:space="preserve"> SWP. </w:t>
      </w:r>
    </w:p>
    <w:p w:rsidR="005B3D0F" w:rsidRPr="00FE7C18" w:rsidRDefault="005B3D0F" w:rsidP="00FE7C18">
      <w:pPr>
        <w:autoSpaceDE w:val="0"/>
        <w:autoSpaceDN w:val="0"/>
        <w:adjustRightInd w:val="0"/>
        <w:rPr>
          <w:szCs w:val="20"/>
        </w:rPr>
      </w:pPr>
    </w:p>
    <w:p w:rsidR="005B3D0F" w:rsidRPr="00FE7C18" w:rsidRDefault="005B3D0F" w:rsidP="00FE7C18">
      <w:pPr>
        <w:pStyle w:val="Lijstalinea"/>
        <w:numPr>
          <w:ilvl w:val="0"/>
          <w:numId w:val="22"/>
        </w:numPr>
        <w:autoSpaceDE w:val="0"/>
        <w:autoSpaceDN w:val="0"/>
        <w:adjustRightInd w:val="0"/>
        <w:rPr>
          <w:i/>
          <w:szCs w:val="20"/>
        </w:rPr>
      </w:pPr>
      <w:r w:rsidRPr="00FE7C18">
        <w:rPr>
          <w:szCs w:val="20"/>
        </w:rPr>
        <w:t>Hurenkam</w:t>
      </w:r>
      <w:r w:rsidR="00321CBB" w:rsidRPr="00FE7C18">
        <w:rPr>
          <w:szCs w:val="20"/>
        </w:rPr>
        <w:t>p</w:t>
      </w:r>
      <w:r w:rsidRPr="00FE7C18">
        <w:rPr>
          <w:szCs w:val="20"/>
        </w:rPr>
        <w:t xml:space="preserve">, M. </w:t>
      </w:r>
      <w:r w:rsidR="00321CBB" w:rsidRPr="00FE7C18">
        <w:rPr>
          <w:szCs w:val="20"/>
        </w:rPr>
        <w:t xml:space="preserve">&amp; </w:t>
      </w:r>
      <w:r w:rsidRPr="00FE7C18">
        <w:rPr>
          <w:szCs w:val="20"/>
        </w:rPr>
        <w:t>Tonkens</w:t>
      </w:r>
      <w:r w:rsidR="00321CBB" w:rsidRPr="00FE7C18">
        <w:rPr>
          <w:szCs w:val="20"/>
        </w:rPr>
        <w:t xml:space="preserve">, E. </w:t>
      </w:r>
      <w:r w:rsidRPr="00FE7C18">
        <w:rPr>
          <w:szCs w:val="20"/>
        </w:rPr>
        <w:t>(</w:t>
      </w:r>
      <w:r w:rsidR="00321CBB" w:rsidRPr="00FE7C18">
        <w:rPr>
          <w:szCs w:val="20"/>
        </w:rPr>
        <w:t>2011</w:t>
      </w:r>
      <w:r w:rsidRPr="00FE7C18">
        <w:rPr>
          <w:szCs w:val="20"/>
        </w:rPr>
        <w:t>)</w:t>
      </w:r>
      <w:r w:rsidR="00321CBB" w:rsidRPr="00FE7C18">
        <w:rPr>
          <w:szCs w:val="20"/>
        </w:rPr>
        <w:t>.</w:t>
      </w:r>
      <w:r w:rsidRPr="00FE7C18">
        <w:rPr>
          <w:szCs w:val="20"/>
        </w:rPr>
        <w:t xml:space="preserve"> </w:t>
      </w:r>
      <w:r w:rsidRPr="00FE7C18">
        <w:rPr>
          <w:i/>
          <w:szCs w:val="20"/>
        </w:rPr>
        <w:t>De onbeholpen samenleving. Burgerschap aan het begin van de 21e eeuw.</w:t>
      </w:r>
      <w:r w:rsidR="00321CBB" w:rsidRPr="00FE7C18">
        <w:rPr>
          <w:i/>
          <w:szCs w:val="20"/>
        </w:rPr>
        <w:t xml:space="preserve"> </w:t>
      </w:r>
      <w:r w:rsidR="002A5385" w:rsidRPr="00FE7C18">
        <w:rPr>
          <w:i/>
          <w:szCs w:val="20"/>
        </w:rPr>
        <w:br/>
      </w:r>
      <w:r w:rsidR="00321CBB" w:rsidRPr="00FE7C18">
        <w:rPr>
          <w:szCs w:val="20"/>
        </w:rPr>
        <w:t>Amsterdam: Amsterdam University Press.</w:t>
      </w:r>
      <w:r w:rsidR="002A5385" w:rsidRPr="00FE7C18">
        <w:rPr>
          <w:szCs w:val="20"/>
        </w:rPr>
        <w:t xml:space="preserve"> </w:t>
      </w:r>
      <w:r w:rsidR="002A5385" w:rsidRPr="00FE7C18">
        <w:rPr>
          <w:sz w:val="17"/>
          <w:szCs w:val="17"/>
        </w:rPr>
        <w:t>ISBN 978 90 8964 150 2.</w:t>
      </w:r>
    </w:p>
    <w:p w:rsidR="005B3D0F" w:rsidRPr="00FE7C18" w:rsidRDefault="005B3D0F" w:rsidP="00FE7C18">
      <w:pPr>
        <w:autoSpaceDE w:val="0"/>
        <w:autoSpaceDN w:val="0"/>
        <w:adjustRightInd w:val="0"/>
        <w:rPr>
          <w:szCs w:val="20"/>
        </w:rPr>
      </w:pPr>
    </w:p>
    <w:p w:rsidR="00233DE5" w:rsidRPr="00FE7C18" w:rsidRDefault="00233DE5" w:rsidP="00FE7C18">
      <w:pPr>
        <w:pStyle w:val="Normaalweb"/>
        <w:numPr>
          <w:ilvl w:val="0"/>
          <w:numId w:val="22"/>
        </w:numPr>
        <w:rPr>
          <w:color w:val="000000"/>
          <w:sz w:val="24"/>
          <w:szCs w:val="24"/>
          <w:lang w:eastAsia="en-US"/>
        </w:rPr>
      </w:pPr>
      <w:r w:rsidRPr="00FE7C18">
        <w:rPr>
          <w:szCs w:val="20"/>
        </w:rPr>
        <w:t xml:space="preserve">Kal, D. (2001). </w:t>
      </w:r>
      <w:proofErr w:type="spellStart"/>
      <w:r w:rsidR="005B3D0F" w:rsidRPr="00FE7C18">
        <w:rPr>
          <w:i/>
          <w:szCs w:val="20"/>
        </w:rPr>
        <w:t>Kwartiermaken</w:t>
      </w:r>
      <w:proofErr w:type="spellEnd"/>
      <w:r w:rsidR="005B3D0F" w:rsidRPr="00FE7C18">
        <w:rPr>
          <w:szCs w:val="20"/>
        </w:rPr>
        <w:t xml:space="preserve">. </w:t>
      </w:r>
      <w:r w:rsidRPr="00FE7C18">
        <w:rPr>
          <w:i/>
          <w:szCs w:val="20"/>
        </w:rPr>
        <w:t>Werken aan ruimte voor mensen met een psychiatrische achtergrond.</w:t>
      </w:r>
      <w:r w:rsidRPr="00FE7C18">
        <w:rPr>
          <w:szCs w:val="20"/>
        </w:rPr>
        <w:t xml:space="preserve"> (4</w:t>
      </w:r>
      <w:r w:rsidRPr="00FE7C18">
        <w:rPr>
          <w:szCs w:val="20"/>
          <w:vertAlign w:val="superscript"/>
        </w:rPr>
        <w:t>e</w:t>
      </w:r>
      <w:r w:rsidRPr="00FE7C18">
        <w:rPr>
          <w:szCs w:val="20"/>
        </w:rPr>
        <w:t xml:space="preserve"> druk, 2012). Eigen beheer </w:t>
      </w:r>
      <w:hyperlink r:id="rId33" w:history="1">
        <w:r w:rsidR="0062010F" w:rsidRPr="00FE7C18">
          <w:rPr>
            <w:rStyle w:val="Hyperlink"/>
            <w:szCs w:val="20"/>
          </w:rPr>
          <w:t>d.kal@kwartiermaken.nl</w:t>
        </w:r>
      </w:hyperlink>
      <w:r w:rsidR="0062010F" w:rsidRPr="00FE7C18">
        <w:rPr>
          <w:szCs w:val="20"/>
        </w:rPr>
        <w:t xml:space="preserve"> </w:t>
      </w:r>
    </w:p>
    <w:p w:rsidR="005B3D0F" w:rsidRPr="00FE7C18" w:rsidRDefault="005B3D0F" w:rsidP="00FE7C18">
      <w:pPr>
        <w:autoSpaceDE w:val="0"/>
        <w:autoSpaceDN w:val="0"/>
        <w:adjustRightInd w:val="0"/>
        <w:ind w:left="360"/>
        <w:rPr>
          <w:szCs w:val="20"/>
        </w:rPr>
      </w:pPr>
    </w:p>
    <w:p w:rsidR="005B3D0F" w:rsidRPr="00FE7C18" w:rsidRDefault="005B3D0F" w:rsidP="00FE7C18">
      <w:pPr>
        <w:autoSpaceDE w:val="0"/>
        <w:autoSpaceDN w:val="0"/>
        <w:adjustRightInd w:val="0"/>
        <w:rPr>
          <w:szCs w:val="20"/>
        </w:rPr>
      </w:pPr>
    </w:p>
    <w:p w:rsidR="005B3D0F" w:rsidRPr="00FE7C18" w:rsidRDefault="005B3D0F" w:rsidP="00FE7C18">
      <w:pPr>
        <w:pStyle w:val="Lijstalinea"/>
        <w:numPr>
          <w:ilvl w:val="0"/>
          <w:numId w:val="22"/>
        </w:numPr>
        <w:autoSpaceDE w:val="0"/>
        <w:autoSpaceDN w:val="0"/>
        <w:adjustRightInd w:val="0"/>
        <w:rPr>
          <w:rStyle w:val="Hyperlink"/>
        </w:rPr>
      </w:pPr>
      <w:r w:rsidRPr="00FE7C18">
        <w:rPr>
          <w:szCs w:val="20"/>
        </w:rPr>
        <w:t xml:space="preserve">Mulder, K. </w:t>
      </w:r>
      <w:r w:rsidR="0012230D" w:rsidRPr="00FE7C18">
        <w:rPr>
          <w:szCs w:val="20"/>
        </w:rPr>
        <w:t xml:space="preserve">(2012) </w:t>
      </w:r>
      <w:r w:rsidRPr="00FE7C18">
        <w:rPr>
          <w:i/>
          <w:szCs w:val="20"/>
        </w:rPr>
        <w:t>Een kennisagenda voor de Big Society</w:t>
      </w:r>
      <w:r w:rsidR="0012230D" w:rsidRPr="00FE7C18">
        <w:rPr>
          <w:szCs w:val="20"/>
        </w:rPr>
        <w:t xml:space="preserve">. </w:t>
      </w:r>
      <w:r w:rsidR="00E57140" w:rsidRPr="00FE7C18">
        <w:rPr>
          <w:szCs w:val="20"/>
        </w:rPr>
        <w:br/>
      </w:r>
      <w:hyperlink r:id="rId34" w:history="1">
        <w:r w:rsidR="00E57140" w:rsidRPr="00FE7C18">
          <w:rPr>
            <w:rStyle w:val="Hyperlink"/>
            <w:szCs w:val="20"/>
          </w:rPr>
          <w:t>http://www.kijkopkansen.nl/klaas-mulder/publicaties</w:t>
        </w:r>
      </w:hyperlink>
      <w:r w:rsidR="0012230D" w:rsidRPr="00FE7C18">
        <w:rPr>
          <w:szCs w:val="20"/>
        </w:rPr>
        <w:br/>
      </w:r>
      <w:r w:rsidR="0012230D" w:rsidRPr="00FE7C18">
        <w:rPr>
          <w:rStyle w:val="Hyperlink"/>
        </w:rPr>
        <w:t>http://www.ezine.stade-advies.nl/stadeadviesstadium_nl/d89e9331693f80fbaef28cac024da9a3.php</w:t>
      </w:r>
    </w:p>
    <w:p w:rsidR="005B3D0F" w:rsidRPr="00FE7C18" w:rsidRDefault="005B3D0F" w:rsidP="00FE7C18">
      <w:pPr>
        <w:rPr>
          <w:sz w:val="24"/>
          <w:szCs w:val="22"/>
        </w:rPr>
      </w:pPr>
    </w:p>
    <w:p w:rsidR="002A5385" w:rsidRPr="00FE7C18" w:rsidRDefault="002A5385" w:rsidP="00FE7C18">
      <w:pPr>
        <w:pStyle w:val="BasistekstWMO"/>
        <w:rPr>
          <w:b/>
          <w:iCs/>
          <w:color w:val="F0A300"/>
          <w:sz w:val="24"/>
          <w:szCs w:val="24"/>
        </w:rPr>
      </w:pPr>
    </w:p>
    <w:p w:rsidR="002A5385" w:rsidRPr="00FE7C18" w:rsidRDefault="002A5385" w:rsidP="00FE7C18">
      <w:pPr>
        <w:pStyle w:val="BasistekstWMO"/>
        <w:rPr>
          <w:b/>
          <w:iCs/>
          <w:color w:val="F0A300"/>
          <w:sz w:val="24"/>
          <w:szCs w:val="24"/>
        </w:rPr>
      </w:pPr>
    </w:p>
    <w:p w:rsidR="002A5385" w:rsidRPr="00FE7C18" w:rsidRDefault="002A5385" w:rsidP="00FE7C18">
      <w:pPr>
        <w:pStyle w:val="BasistekstWMO"/>
        <w:rPr>
          <w:b/>
          <w:iCs/>
          <w:color w:val="F0A300"/>
          <w:sz w:val="24"/>
          <w:szCs w:val="24"/>
        </w:rPr>
      </w:pPr>
    </w:p>
    <w:p w:rsidR="002A5385" w:rsidRPr="00FE7C18" w:rsidRDefault="002A5385" w:rsidP="00FE7C18">
      <w:pPr>
        <w:pStyle w:val="BasistekstWMO"/>
        <w:rPr>
          <w:b/>
          <w:iCs/>
          <w:color w:val="F0A300"/>
          <w:sz w:val="24"/>
          <w:szCs w:val="24"/>
        </w:rPr>
      </w:pPr>
    </w:p>
    <w:p w:rsidR="00233DE5" w:rsidRPr="00FE7C18" w:rsidRDefault="00233DE5" w:rsidP="00FE7C18">
      <w:pPr>
        <w:pStyle w:val="BasistekstWMO"/>
        <w:rPr>
          <w:b/>
          <w:iCs/>
          <w:color w:val="F0A300"/>
          <w:sz w:val="24"/>
          <w:szCs w:val="24"/>
        </w:rPr>
      </w:pPr>
    </w:p>
    <w:p w:rsidR="005B3D0F" w:rsidRPr="00E83505" w:rsidRDefault="005B3D0F" w:rsidP="00E83505">
      <w:pPr>
        <w:pStyle w:val="Kop3"/>
      </w:pPr>
      <w:r w:rsidRPr="00E83505">
        <w:t>Literatuur in lessen 1 t/m 6</w:t>
      </w:r>
    </w:p>
    <w:p w:rsidR="005B3D0F" w:rsidRPr="00FE7C18" w:rsidRDefault="005B3D0F" w:rsidP="00FE7C18">
      <w:pPr>
        <w:rPr>
          <w:b/>
          <w:sz w:val="24"/>
          <w:szCs w:val="24"/>
        </w:rPr>
      </w:pPr>
    </w:p>
    <w:p w:rsidR="005B3D0F" w:rsidRPr="00E83505" w:rsidRDefault="005B3D0F" w:rsidP="00E83505">
      <w:pPr>
        <w:pStyle w:val="Kop3"/>
      </w:pPr>
      <w:r w:rsidRPr="00E83505">
        <w:t>Les 1</w:t>
      </w:r>
    </w:p>
    <w:p w:rsidR="00467915" w:rsidRPr="00FE7C18" w:rsidRDefault="00F1490B" w:rsidP="00FE7C18">
      <w:pPr>
        <w:pStyle w:val="Lijstalinea"/>
        <w:numPr>
          <w:ilvl w:val="0"/>
          <w:numId w:val="26"/>
        </w:numPr>
        <w:autoSpaceDE w:val="0"/>
        <w:autoSpaceDN w:val="0"/>
        <w:adjustRightInd w:val="0"/>
        <w:rPr>
          <w:szCs w:val="20"/>
          <w:lang w:val="en-US"/>
        </w:rPr>
      </w:pPr>
      <w:r w:rsidRPr="00FE7C18">
        <w:t xml:space="preserve">Machielse, A.(2011). Sociaal Isolement bij ouderen: een typologie als richtlijn voor effectieve Interventies. </w:t>
      </w:r>
      <w:r w:rsidRPr="00FE7C18">
        <w:rPr>
          <w:i/>
          <w:lang w:val="en-US"/>
        </w:rPr>
        <w:t>Journal of Social Intervention: Theory And Practice , 20 (2)</w:t>
      </w:r>
      <w:r w:rsidR="000317F5" w:rsidRPr="00FE7C18">
        <w:rPr>
          <w:i/>
          <w:lang w:val="en-US"/>
        </w:rPr>
        <w:t>.</w:t>
      </w:r>
      <w:r w:rsidRPr="00FE7C18">
        <w:rPr>
          <w:lang w:val="en-US"/>
        </w:rPr>
        <w:t xml:space="preserve"> 40-59. </w:t>
      </w:r>
      <w:hyperlink r:id="rId35" w:history="1">
        <w:r w:rsidR="00467915" w:rsidRPr="00FE7C18">
          <w:rPr>
            <w:rStyle w:val="Hyperlink"/>
            <w:rFonts w:eastAsia="MS Mincho"/>
            <w:lang w:val="en-US"/>
          </w:rPr>
          <w:t>http://www.journalsi.org/index.php/si/article/view/</w:t>
        </w:r>
      </w:hyperlink>
      <w:r w:rsidR="00467915" w:rsidRPr="00FE7C18">
        <w:rPr>
          <w:rFonts w:eastAsia="MS Mincho"/>
          <w:color w:val="F0A300"/>
          <w:u w:val="single"/>
          <w:lang w:val="en-US"/>
        </w:rPr>
        <w:br/>
      </w:r>
    </w:p>
    <w:p w:rsidR="00467915" w:rsidRPr="00FE7C18" w:rsidRDefault="009D3B40" w:rsidP="00FE7C18">
      <w:pPr>
        <w:pStyle w:val="Lijstalinea"/>
        <w:numPr>
          <w:ilvl w:val="0"/>
          <w:numId w:val="22"/>
        </w:numPr>
        <w:autoSpaceDE w:val="0"/>
        <w:autoSpaceDN w:val="0"/>
        <w:adjustRightInd w:val="0"/>
        <w:rPr>
          <w:szCs w:val="20"/>
        </w:rPr>
      </w:pPr>
      <w:r w:rsidRPr="00FE7C18">
        <w:t xml:space="preserve">Wilken, J.P. (2012). </w:t>
      </w:r>
      <w:proofErr w:type="spellStart"/>
      <w:r w:rsidRPr="00FE7C18">
        <w:t>Hfd</w:t>
      </w:r>
      <w:proofErr w:type="spellEnd"/>
      <w:r w:rsidRPr="00FE7C18">
        <w:t xml:space="preserve"> 1: Maatschappelijke ondersteuning. Principes van de supportbenadering, </w:t>
      </w:r>
      <w:proofErr w:type="spellStart"/>
      <w:r w:rsidRPr="00FE7C18">
        <w:t>Hfd</w:t>
      </w:r>
      <w:proofErr w:type="spellEnd"/>
      <w:r w:rsidRPr="00FE7C18">
        <w:t xml:space="preserve"> 2: Ondersteuning in de praktijk. In J. P. Wilken en T. Dankers (Red.), </w:t>
      </w:r>
      <w:r w:rsidRPr="00FE7C18">
        <w:rPr>
          <w:i/>
        </w:rPr>
        <w:t xml:space="preserve">Supportgericht werken in de WMO </w:t>
      </w:r>
      <w:r w:rsidRPr="00FE7C18">
        <w:t xml:space="preserve">(pp. 10-44). Utrecht, </w:t>
      </w:r>
      <w:proofErr w:type="spellStart"/>
      <w:r w:rsidRPr="00FE7C18">
        <w:t>Movisie</w:t>
      </w:r>
      <w:proofErr w:type="spellEnd"/>
      <w:r w:rsidRPr="00FE7C18">
        <w:t>.</w:t>
      </w:r>
      <w:r w:rsidRPr="00FE7C18">
        <w:br/>
      </w:r>
      <w:hyperlink r:id="rId36" w:history="1">
        <w:r w:rsidRPr="00FE7C18">
          <w:rPr>
            <w:rStyle w:val="Hyperlink"/>
            <w:rFonts w:eastAsia="MS Mincho"/>
          </w:rPr>
          <w:t>http://www.movisie.nl/wmowerkplaatsen/docs/Supportgericht_werken_in_de_Wmo.pdf</w:t>
        </w:r>
      </w:hyperlink>
      <w:r w:rsidR="00467915" w:rsidRPr="00FE7C18">
        <w:br/>
      </w:r>
    </w:p>
    <w:p w:rsidR="005B3D0F" w:rsidRPr="00FE7C18" w:rsidRDefault="005B3D0F" w:rsidP="00FE7C18">
      <w:pPr>
        <w:pStyle w:val="Lijstalinea"/>
        <w:numPr>
          <w:ilvl w:val="0"/>
          <w:numId w:val="22"/>
        </w:numPr>
        <w:autoSpaceDE w:val="0"/>
        <w:autoSpaceDN w:val="0"/>
        <w:adjustRightInd w:val="0"/>
        <w:rPr>
          <w:szCs w:val="20"/>
        </w:rPr>
      </w:pPr>
      <w:r w:rsidRPr="00FE7C18">
        <w:rPr>
          <w:szCs w:val="20"/>
        </w:rPr>
        <w:t xml:space="preserve"> </w:t>
      </w:r>
      <w:r w:rsidR="00467915" w:rsidRPr="00FE7C18">
        <w:rPr>
          <w:szCs w:val="20"/>
        </w:rPr>
        <w:t>V</w:t>
      </w:r>
      <w:r w:rsidRPr="00FE7C18">
        <w:rPr>
          <w:szCs w:val="20"/>
        </w:rPr>
        <w:t>an Ewijk, H</w:t>
      </w:r>
      <w:r w:rsidR="00DD7701" w:rsidRPr="00FE7C18">
        <w:rPr>
          <w:szCs w:val="20"/>
        </w:rPr>
        <w:t xml:space="preserve">. </w:t>
      </w:r>
      <w:r w:rsidR="00FD6CEF" w:rsidRPr="00FE7C18">
        <w:rPr>
          <w:szCs w:val="20"/>
        </w:rPr>
        <w:t xml:space="preserve">(2012). </w:t>
      </w:r>
      <w:r w:rsidR="00DD7701" w:rsidRPr="00FE7C18">
        <w:rPr>
          <w:szCs w:val="20"/>
        </w:rPr>
        <w:t>Samenleven doe je niet a</w:t>
      </w:r>
      <w:r w:rsidRPr="00FE7C18">
        <w:rPr>
          <w:szCs w:val="20"/>
        </w:rPr>
        <w:t>lleen.</w:t>
      </w:r>
      <w:r w:rsidRPr="00FE7C18">
        <w:rPr>
          <w:szCs w:val="20"/>
        </w:rPr>
        <w:br/>
      </w:r>
      <w:r w:rsidR="00812C7A" w:rsidRPr="00FE7C18">
        <w:rPr>
          <w:rStyle w:val="Hyperlink"/>
        </w:rPr>
        <w:t>ww</w:t>
      </w:r>
      <w:r w:rsidRPr="00FE7C18">
        <w:rPr>
          <w:rStyle w:val="Hyperlink"/>
        </w:rPr>
        <w:t>w.hansvanewijk.nl/CmsData/samenlevendoejenietalleen.pdf</w:t>
      </w:r>
    </w:p>
    <w:p w:rsidR="005B3D0F" w:rsidRPr="00FE7C18" w:rsidRDefault="005B3D0F" w:rsidP="00FE7C18">
      <w:pPr>
        <w:autoSpaceDE w:val="0"/>
        <w:autoSpaceDN w:val="0"/>
        <w:adjustRightInd w:val="0"/>
        <w:rPr>
          <w:szCs w:val="20"/>
        </w:rPr>
      </w:pPr>
    </w:p>
    <w:p w:rsidR="005B3D0F" w:rsidRPr="00FE7C18" w:rsidRDefault="005B3D0F" w:rsidP="00FE7C18">
      <w:pPr>
        <w:rPr>
          <w:b/>
          <w:sz w:val="24"/>
          <w:szCs w:val="24"/>
        </w:rPr>
      </w:pPr>
    </w:p>
    <w:p w:rsidR="00CF45C1" w:rsidRPr="00FE7C18" w:rsidRDefault="005B3D0F" w:rsidP="00E83505">
      <w:pPr>
        <w:pStyle w:val="Kop3"/>
      </w:pPr>
      <w:r w:rsidRPr="00E83505">
        <w:t>Les 2</w:t>
      </w:r>
    </w:p>
    <w:p w:rsidR="00CF45C1" w:rsidRPr="00FE7C18" w:rsidRDefault="00CF45C1" w:rsidP="00FE7C18">
      <w:pPr>
        <w:pStyle w:val="BasistekstWMO"/>
        <w:numPr>
          <w:ilvl w:val="0"/>
          <w:numId w:val="22"/>
        </w:numPr>
      </w:pPr>
      <w:proofErr w:type="spellStart"/>
      <w:r w:rsidRPr="00FE7C18">
        <w:t>Dreu</w:t>
      </w:r>
      <w:proofErr w:type="spellEnd"/>
      <w:r w:rsidRPr="00FE7C18">
        <w:t>, C. de (2010). Verbinden als sociaal dilemma. Te beluisteren als podcast op website D66.</w:t>
      </w:r>
      <w:r w:rsidR="00FE7C18">
        <w:t xml:space="preserve"> </w:t>
      </w:r>
    </w:p>
    <w:p w:rsidR="00467915" w:rsidRPr="00FE7C18" w:rsidRDefault="00986673" w:rsidP="00FE7C18">
      <w:pPr>
        <w:pStyle w:val="BasistekstWMO"/>
        <w:ind w:left="720"/>
      </w:pPr>
      <w:hyperlink r:id="rId37" w:history="1">
        <w:r w:rsidR="00CF45C1" w:rsidRPr="00FE7C18">
          <w:rPr>
            <w:rStyle w:val="Hyperlink"/>
            <w:rFonts w:eastAsia="MS Mincho"/>
          </w:rPr>
          <w:t>http://site.d66.nl/d66nl/item/verbinden_als_sociaal_dilemma</w:t>
        </w:r>
      </w:hyperlink>
      <w:r w:rsidR="00467915" w:rsidRPr="00FE7C18">
        <w:br/>
      </w:r>
    </w:p>
    <w:p w:rsidR="00467915" w:rsidRPr="00FE7C18" w:rsidRDefault="00CF45C1" w:rsidP="00FE7C18">
      <w:pPr>
        <w:pStyle w:val="BasistekstWMO"/>
        <w:numPr>
          <w:ilvl w:val="0"/>
          <w:numId w:val="22"/>
        </w:numPr>
        <w:rPr>
          <w:rFonts w:eastAsia="MS Mincho"/>
          <w:color w:val="F0A300"/>
          <w:u w:val="single"/>
        </w:rPr>
      </w:pPr>
      <w:proofErr w:type="spellStart"/>
      <w:r w:rsidRPr="00FE7C18">
        <w:t>Hortulanus</w:t>
      </w:r>
      <w:proofErr w:type="spellEnd"/>
      <w:r w:rsidRPr="00FE7C18">
        <w:t xml:space="preserve">, R., Machielse, A., </w:t>
      </w:r>
      <w:proofErr w:type="spellStart"/>
      <w:r w:rsidRPr="00FE7C18">
        <w:t>Meeuwesen</w:t>
      </w:r>
      <w:proofErr w:type="spellEnd"/>
      <w:r w:rsidRPr="00FE7C18">
        <w:t xml:space="preserve">. L (2000). Eenzame Naasten. In: </w:t>
      </w:r>
      <w:r w:rsidRPr="00FE7C18">
        <w:rPr>
          <w:i/>
        </w:rPr>
        <w:t>Wie is mijn naaste?</w:t>
      </w:r>
      <w:r w:rsidRPr="00FE7C18">
        <w:t xml:space="preserve"> Het Sociaal Debat, deel 2. Den Haag: Elsevier, 53- 67.</w:t>
      </w:r>
      <w:r w:rsidR="00FE7C18">
        <w:t xml:space="preserve">  </w:t>
      </w:r>
      <w:r w:rsidRPr="00FE7C18">
        <w:t xml:space="preserve"> </w:t>
      </w:r>
      <w:r w:rsidRPr="00FE7C18">
        <w:br/>
      </w:r>
      <w:hyperlink r:id="rId38" w:history="1">
        <w:r w:rsidR="00467915" w:rsidRPr="00FE7C18">
          <w:rPr>
            <w:rStyle w:val="Hyperlink"/>
            <w:rFonts w:eastAsia="MS Mincho"/>
          </w:rPr>
          <w:t>http://site185.primosite.com/docs/Eenzame%20naasten_SociaalDebat.pdf</w:t>
        </w:r>
        <w:r w:rsidR="00467915" w:rsidRPr="00FE7C18">
          <w:rPr>
            <w:rStyle w:val="Hyperlink"/>
          </w:rPr>
          <w:t>\</w:t>
        </w:r>
      </w:hyperlink>
      <w:r w:rsidR="00467915" w:rsidRPr="00FE7C18">
        <w:rPr>
          <w:rFonts w:eastAsia="MS Mincho"/>
          <w:color w:val="F0A300"/>
          <w:u w:val="single"/>
        </w:rPr>
        <w:br/>
      </w:r>
    </w:p>
    <w:p w:rsidR="00C92221" w:rsidRPr="00FE7C18" w:rsidRDefault="00C92221" w:rsidP="00FE7C18">
      <w:pPr>
        <w:pStyle w:val="BasistekstWMO"/>
        <w:numPr>
          <w:ilvl w:val="0"/>
          <w:numId w:val="22"/>
        </w:numPr>
        <w:rPr>
          <w:rFonts w:eastAsia="MS Mincho"/>
          <w:color w:val="F0A300"/>
          <w:u w:val="single"/>
        </w:rPr>
      </w:pPr>
      <w:r w:rsidRPr="00FE7C18">
        <w:t>Savelkoul, M. en Tilburg, T.G. van (2010). Eenzaamheid wat is dat en kun je het meten? In: Volksgezondheid Toekomst Verkenning, Nationaal Kompas V</w:t>
      </w:r>
      <w:r w:rsidR="000324E0" w:rsidRPr="00FE7C18">
        <w:t>olksgezondheid. Bilthoven: RIVM.</w:t>
      </w:r>
      <w:r w:rsidRPr="00FE7C18">
        <w:br/>
      </w:r>
      <w:hyperlink r:id="rId39" w:history="1">
        <w:r w:rsidRPr="00FE7C18">
          <w:rPr>
            <w:rStyle w:val="Hyperlink"/>
            <w:rFonts w:eastAsia="MS Mincho"/>
          </w:rPr>
          <w:t>http://www.nationaalkompas.nl/gezondheidsdeterminanten/omgeving/leefomgeving/eenzaamheid/wat-is-eenzaamheid/</w:t>
        </w:r>
      </w:hyperlink>
    </w:p>
    <w:p w:rsidR="005B3D0F" w:rsidRPr="00FE7C18" w:rsidRDefault="00C92221" w:rsidP="00FE7C18">
      <w:pPr>
        <w:pStyle w:val="BasistekstWMO"/>
        <w:ind w:left="720"/>
        <w:rPr>
          <w:b/>
          <w:sz w:val="24"/>
          <w:szCs w:val="24"/>
        </w:rPr>
      </w:pPr>
      <w:r w:rsidRPr="00FE7C18">
        <w:br/>
      </w:r>
    </w:p>
    <w:p w:rsidR="00CF45C1" w:rsidRPr="00FE7C18" w:rsidRDefault="005B3D0F" w:rsidP="00E83505">
      <w:pPr>
        <w:pStyle w:val="Kop3"/>
      </w:pPr>
      <w:r w:rsidRPr="00E83505">
        <w:t>Les 3</w:t>
      </w:r>
    </w:p>
    <w:p w:rsidR="005B3D0F" w:rsidRPr="00FE7C18" w:rsidRDefault="005B3D0F" w:rsidP="00FE7C18">
      <w:pPr>
        <w:pStyle w:val="Lijstalinea"/>
        <w:numPr>
          <w:ilvl w:val="0"/>
          <w:numId w:val="22"/>
        </w:numPr>
        <w:autoSpaceDE w:val="0"/>
        <w:autoSpaceDN w:val="0"/>
        <w:adjustRightInd w:val="0"/>
        <w:rPr>
          <w:rStyle w:val="Hyperlink"/>
          <w:color w:val="auto"/>
          <w:szCs w:val="20"/>
          <w:u w:val="none"/>
        </w:rPr>
      </w:pPr>
      <w:r w:rsidRPr="00FE7C18">
        <w:rPr>
          <w:szCs w:val="20"/>
        </w:rPr>
        <w:t>Stappenplan Socratisch gesprek</w:t>
      </w:r>
      <w:r w:rsidRPr="00FE7C18">
        <w:rPr>
          <w:szCs w:val="20"/>
        </w:rPr>
        <w:br/>
      </w:r>
      <w:hyperlink r:id="rId40" w:history="1">
        <w:r w:rsidR="00CF45C1" w:rsidRPr="00FE7C18">
          <w:rPr>
            <w:rStyle w:val="Hyperlink"/>
          </w:rPr>
          <w:t>http://www.reflectietools.nl/ma_socratisch_gebruik.html</w:t>
        </w:r>
      </w:hyperlink>
    </w:p>
    <w:p w:rsidR="00CF45C1" w:rsidRPr="00FE7C18" w:rsidRDefault="00CF45C1" w:rsidP="00FE7C18">
      <w:pPr>
        <w:autoSpaceDE w:val="0"/>
        <w:autoSpaceDN w:val="0"/>
        <w:adjustRightInd w:val="0"/>
        <w:ind w:left="360"/>
        <w:rPr>
          <w:szCs w:val="20"/>
        </w:rPr>
      </w:pPr>
    </w:p>
    <w:p w:rsidR="005B3D0F" w:rsidRPr="00FE7C18" w:rsidRDefault="00CF45C1" w:rsidP="00FE7C18">
      <w:pPr>
        <w:pStyle w:val="Lijstalinea"/>
        <w:numPr>
          <w:ilvl w:val="0"/>
          <w:numId w:val="22"/>
        </w:numPr>
        <w:autoSpaceDE w:val="0"/>
        <w:autoSpaceDN w:val="0"/>
        <w:adjustRightInd w:val="0"/>
        <w:rPr>
          <w:szCs w:val="20"/>
        </w:rPr>
      </w:pPr>
      <w:proofErr w:type="spellStart"/>
      <w:r w:rsidRPr="00FE7C18">
        <w:rPr>
          <w:szCs w:val="20"/>
        </w:rPr>
        <w:t>Kal,D</w:t>
      </w:r>
      <w:proofErr w:type="spellEnd"/>
      <w:r w:rsidRPr="00FE7C18">
        <w:rPr>
          <w:szCs w:val="20"/>
        </w:rPr>
        <w:t xml:space="preserve">., Post, R. &amp; Scholtens, S (2012). </w:t>
      </w:r>
      <w:r w:rsidRPr="00FE7C18">
        <w:rPr>
          <w:i/>
          <w:szCs w:val="20"/>
        </w:rPr>
        <w:t xml:space="preserve">Meedoen gaat niet vanzelf. </w:t>
      </w:r>
      <w:proofErr w:type="spellStart"/>
      <w:r w:rsidRPr="00FE7C18">
        <w:rPr>
          <w:i/>
          <w:szCs w:val="20"/>
        </w:rPr>
        <w:t>Kwartiermaken</w:t>
      </w:r>
      <w:proofErr w:type="spellEnd"/>
      <w:r w:rsidRPr="00FE7C18">
        <w:rPr>
          <w:i/>
          <w:szCs w:val="20"/>
        </w:rPr>
        <w:t xml:space="preserve"> in theorie en praktijk</w:t>
      </w:r>
      <w:r w:rsidRPr="00FE7C18">
        <w:rPr>
          <w:szCs w:val="20"/>
        </w:rPr>
        <w:t xml:space="preserve">. Amsterdam: </w:t>
      </w:r>
      <w:proofErr w:type="spellStart"/>
      <w:r w:rsidRPr="00FE7C18">
        <w:rPr>
          <w:szCs w:val="20"/>
        </w:rPr>
        <w:t>Tobi</w:t>
      </w:r>
      <w:proofErr w:type="spellEnd"/>
      <w:r w:rsidRPr="00FE7C18">
        <w:rPr>
          <w:szCs w:val="20"/>
        </w:rPr>
        <w:t xml:space="preserve"> </w:t>
      </w:r>
      <w:proofErr w:type="spellStart"/>
      <w:r w:rsidRPr="00FE7C18">
        <w:rPr>
          <w:szCs w:val="20"/>
        </w:rPr>
        <w:t>Vroegh</w:t>
      </w:r>
      <w:proofErr w:type="spellEnd"/>
      <w:r w:rsidRPr="00FE7C18">
        <w:rPr>
          <w:szCs w:val="20"/>
        </w:rPr>
        <w:t>.</w:t>
      </w:r>
    </w:p>
    <w:p w:rsidR="00CF45C1" w:rsidRPr="00FE7C18" w:rsidRDefault="00CF45C1" w:rsidP="00FE7C18">
      <w:pPr>
        <w:pStyle w:val="Lijstalinea"/>
        <w:autoSpaceDE w:val="0"/>
        <w:autoSpaceDN w:val="0"/>
        <w:adjustRightInd w:val="0"/>
        <w:rPr>
          <w:szCs w:val="20"/>
        </w:rPr>
      </w:pPr>
    </w:p>
    <w:p w:rsidR="005B3D0F" w:rsidRPr="00FE7C18" w:rsidRDefault="005B3D0F" w:rsidP="00FE7C18">
      <w:pPr>
        <w:pStyle w:val="Lijstalinea"/>
        <w:numPr>
          <w:ilvl w:val="0"/>
          <w:numId w:val="22"/>
        </w:numPr>
        <w:autoSpaceDE w:val="0"/>
        <w:autoSpaceDN w:val="0"/>
        <w:adjustRightInd w:val="0"/>
        <w:rPr>
          <w:szCs w:val="20"/>
          <w:lang w:val="en-US"/>
        </w:rPr>
      </w:pPr>
      <w:proofErr w:type="spellStart"/>
      <w:r w:rsidRPr="00FE7C18">
        <w:rPr>
          <w:szCs w:val="20"/>
          <w:lang w:val="en-US"/>
        </w:rPr>
        <w:t>Kerklaan</w:t>
      </w:r>
      <w:proofErr w:type="spellEnd"/>
      <w:r w:rsidRPr="00FE7C18">
        <w:rPr>
          <w:szCs w:val="20"/>
          <w:lang w:val="en-US"/>
        </w:rPr>
        <w:t>, R.(2011)</w:t>
      </w:r>
      <w:r w:rsidR="00625F69" w:rsidRPr="00FE7C18">
        <w:rPr>
          <w:szCs w:val="20"/>
          <w:lang w:val="en-US"/>
        </w:rPr>
        <w:t>.</w:t>
      </w:r>
      <w:r w:rsidRPr="00FE7C18">
        <w:rPr>
          <w:szCs w:val="20"/>
          <w:lang w:val="en-US"/>
        </w:rPr>
        <w:t xml:space="preserve"> Working with Isolated Older People. The role of Tacit Knowledge. </w:t>
      </w:r>
      <w:r w:rsidRPr="00FE7C18">
        <w:rPr>
          <w:szCs w:val="20"/>
          <w:lang w:val="en-US"/>
        </w:rPr>
        <w:br/>
      </w:r>
      <w:r w:rsidR="000324E0" w:rsidRPr="00FE7C18">
        <w:rPr>
          <w:szCs w:val="20"/>
          <w:lang w:val="en-US"/>
        </w:rPr>
        <w:t>I</w:t>
      </w:r>
      <w:r w:rsidRPr="00FE7C18">
        <w:rPr>
          <w:szCs w:val="20"/>
          <w:lang w:val="en-US"/>
        </w:rPr>
        <w:t xml:space="preserve">n: </w:t>
      </w:r>
      <w:r w:rsidRPr="00FE7C18">
        <w:rPr>
          <w:i/>
          <w:szCs w:val="20"/>
          <w:lang w:val="en-US"/>
        </w:rPr>
        <w:t xml:space="preserve">Journal of Social Intervention: Theory and Practice, </w:t>
      </w:r>
      <w:r w:rsidR="000324E0" w:rsidRPr="00FE7C18">
        <w:rPr>
          <w:i/>
          <w:szCs w:val="20"/>
          <w:lang w:val="en-US"/>
        </w:rPr>
        <w:t>20 (</w:t>
      </w:r>
      <w:r w:rsidRPr="00FE7C18">
        <w:rPr>
          <w:i/>
          <w:szCs w:val="20"/>
          <w:lang w:val="en-US"/>
        </w:rPr>
        <w:t>3</w:t>
      </w:r>
      <w:r w:rsidR="000324E0" w:rsidRPr="00FE7C18">
        <w:rPr>
          <w:i/>
          <w:szCs w:val="20"/>
          <w:lang w:val="en-US"/>
        </w:rPr>
        <w:t xml:space="preserve">). </w:t>
      </w:r>
      <w:r w:rsidRPr="00FE7C18">
        <w:rPr>
          <w:szCs w:val="20"/>
          <w:lang w:val="en-US"/>
        </w:rPr>
        <w:t>77-84</w:t>
      </w:r>
      <w:r w:rsidR="000324E0" w:rsidRPr="00FE7C18">
        <w:rPr>
          <w:szCs w:val="20"/>
          <w:lang w:val="en-US"/>
        </w:rPr>
        <w:t>.</w:t>
      </w:r>
      <w:r w:rsidR="00812C7A" w:rsidRPr="00FE7C18">
        <w:rPr>
          <w:szCs w:val="20"/>
          <w:lang w:val="en-US"/>
        </w:rPr>
        <w:t xml:space="preserve"> </w:t>
      </w:r>
      <w:r w:rsidRPr="00FE7C18">
        <w:rPr>
          <w:rStyle w:val="Hyperlink"/>
          <w:lang w:val="en-US"/>
        </w:rPr>
        <w:t>http://www.journalsi.org/index.php/si/article/view/</w:t>
      </w:r>
    </w:p>
    <w:p w:rsidR="005B3D0F" w:rsidRPr="00FE7C18" w:rsidRDefault="005B3D0F" w:rsidP="00FE7C18">
      <w:pPr>
        <w:pStyle w:val="Lijstalinea"/>
        <w:autoSpaceDE w:val="0"/>
        <w:autoSpaceDN w:val="0"/>
        <w:adjustRightInd w:val="0"/>
        <w:rPr>
          <w:szCs w:val="20"/>
          <w:lang w:val="en-US"/>
        </w:rPr>
      </w:pPr>
    </w:p>
    <w:p w:rsidR="000324E0" w:rsidRPr="00FE7C18" w:rsidRDefault="005B3D0F" w:rsidP="00FE7C18">
      <w:pPr>
        <w:pStyle w:val="Lijstalinea"/>
        <w:numPr>
          <w:ilvl w:val="0"/>
          <w:numId w:val="22"/>
        </w:numPr>
        <w:autoSpaceDE w:val="0"/>
        <w:autoSpaceDN w:val="0"/>
        <w:adjustRightInd w:val="0"/>
        <w:rPr>
          <w:szCs w:val="20"/>
        </w:rPr>
      </w:pPr>
      <w:r w:rsidRPr="00FE7C18">
        <w:rPr>
          <w:szCs w:val="20"/>
        </w:rPr>
        <w:t>Prinsenberg, G (2010) Het vertellen van levensver</w:t>
      </w:r>
      <w:r w:rsidR="000324E0" w:rsidRPr="00FE7C18">
        <w:rPr>
          <w:szCs w:val="20"/>
        </w:rPr>
        <w:t>halen. I</w:t>
      </w:r>
      <w:r w:rsidRPr="00FE7C18">
        <w:rPr>
          <w:szCs w:val="20"/>
        </w:rPr>
        <w:t xml:space="preserve">n: </w:t>
      </w:r>
      <w:proofErr w:type="spellStart"/>
      <w:r w:rsidRPr="00FE7C18">
        <w:rPr>
          <w:i/>
          <w:szCs w:val="20"/>
        </w:rPr>
        <w:t>Counselling</w:t>
      </w:r>
      <w:proofErr w:type="spellEnd"/>
      <w:r w:rsidRPr="00FE7C18">
        <w:rPr>
          <w:i/>
          <w:szCs w:val="20"/>
        </w:rPr>
        <w:t xml:space="preserve"> Magazine</w:t>
      </w:r>
      <w:r w:rsidRPr="00FE7C18">
        <w:rPr>
          <w:szCs w:val="20"/>
        </w:rPr>
        <w:t xml:space="preserve"> </w:t>
      </w:r>
      <w:r w:rsidR="000324E0" w:rsidRPr="00FE7C18">
        <w:rPr>
          <w:szCs w:val="20"/>
        </w:rPr>
        <w:t>2010/</w:t>
      </w:r>
      <w:r w:rsidRPr="00FE7C18">
        <w:rPr>
          <w:szCs w:val="20"/>
        </w:rPr>
        <w:t>4</w:t>
      </w:r>
      <w:r w:rsidR="000324E0" w:rsidRPr="00FE7C18">
        <w:rPr>
          <w:szCs w:val="20"/>
        </w:rPr>
        <w:t xml:space="preserve">. </w:t>
      </w:r>
      <w:r w:rsidRPr="00FE7C18">
        <w:rPr>
          <w:szCs w:val="20"/>
        </w:rPr>
        <w:t>22-25</w:t>
      </w:r>
      <w:r w:rsidR="000324E0" w:rsidRPr="00FE7C18">
        <w:rPr>
          <w:szCs w:val="20"/>
        </w:rPr>
        <w:t>.</w:t>
      </w:r>
      <w:r w:rsidR="00FE7C18">
        <w:rPr>
          <w:szCs w:val="20"/>
        </w:rPr>
        <w:t xml:space="preserve"> </w:t>
      </w:r>
    </w:p>
    <w:p w:rsidR="005B3D0F" w:rsidRPr="00FE7C18" w:rsidRDefault="005B3D0F" w:rsidP="00FE7C18">
      <w:pPr>
        <w:pStyle w:val="Lijstalinea"/>
        <w:autoSpaceDE w:val="0"/>
        <w:autoSpaceDN w:val="0"/>
        <w:adjustRightInd w:val="0"/>
        <w:rPr>
          <w:szCs w:val="20"/>
        </w:rPr>
      </w:pPr>
      <w:r w:rsidRPr="00FE7C18">
        <w:rPr>
          <w:rStyle w:val="Hyperlink"/>
        </w:rPr>
        <w:t>http://www.counsellingmagazine.nl/</w:t>
      </w:r>
    </w:p>
    <w:p w:rsidR="00625F69" w:rsidRPr="00FE7C18" w:rsidRDefault="00625F69" w:rsidP="00FE7C18">
      <w:pPr>
        <w:pStyle w:val="Lijstalinea"/>
        <w:autoSpaceDE w:val="0"/>
        <w:autoSpaceDN w:val="0"/>
        <w:adjustRightInd w:val="0"/>
        <w:rPr>
          <w:szCs w:val="20"/>
        </w:rPr>
      </w:pPr>
    </w:p>
    <w:p w:rsidR="005B3D0F" w:rsidRPr="00FE7C18" w:rsidRDefault="005B3D0F" w:rsidP="00FE7C18">
      <w:pPr>
        <w:rPr>
          <w:b/>
          <w:sz w:val="24"/>
          <w:szCs w:val="24"/>
        </w:rPr>
      </w:pPr>
    </w:p>
    <w:p w:rsidR="00CF45C1" w:rsidRPr="00FE7C18" w:rsidRDefault="005B3D0F" w:rsidP="00E83505">
      <w:pPr>
        <w:pStyle w:val="Kop3"/>
      </w:pPr>
      <w:r w:rsidRPr="00E83505">
        <w:t>Les 4</w:t>
      </w:r>
    </w:p>
    <w:tbl>
      <w:tblPr>
        <w:tblStyle w:val="Tabelraster"/>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6"/>
      </w:tblGrid>
      <w:tr w:rsidR="005B3D0F" w:rsidRPr="00FE7C18" w:rsidTr="00DF373D">
        <w:tc>
          <w:tcPr>
            <w:tcW w:w="9576" w:type="dxa"/>
          </w:tcPr>
          <w:p w:rsidR="00857F09" w:rsidRPr="00FE7C18" w:rsidRDefault="00CF45C1" w:rsidP="00FE7C18">
            <w:pPr>
              <w:pStyle w:val="BasistekstWMO"/>
              <w:numPr>
                <w:ilvl w:val="0"/>
                <w:numId w:val="23"/>
              </w:numPr>
              <w:rPr>
                <w:color w:val="FFC000"/>
              </w:rPr>
            </w:pPr>
            <w:r w:rsidRPr="00FE7C18">
              <w:t xml:space="preserve">Lans, J. v.d. (2010). Vraagverlegenheid en het altruïsmeoverschot. In: Tijdschrift voor Sociale Vraagstukken. </w:t>
            </w:r>
            <w:proofErr w:type="spellStart"/>
            <w:r w:rsidRPr="00FE7C18">
              <w:t>Movisie</w:t>
            </w:r>
            <w:proofErr w:type="spellEnd"/>
            <w:r w:rsidRPr="00FE7C18">
              <w:t>/</w:t>
            </w:r>
            <w:proofErr w:type="spellStart"/>
            <w:r w:rsidRPr="00FE7C18">
              <w:t>TSSMagazine</w:t>
            </w:r>
            <w:proofErr w:type="spellEnd"/>
            <w:r w:rsidRPr="00FE7C18">
              <w:t>.</w:t>
            </w:r>
            <w:r w:rsidR="00857F09" w:rsidRPr="00FE7C18">
              <w:br/>
            </w:r>
            <w:hyperlink r:id="rId41" w:history="1">
              <w:r w:rsidRPr="00FE7C18">
                <w:rPr>
                  <w:color w:val="FFC000"/>
                </w:rPr>
                <w:t>http://www.josvdlans.nl/publicaties/2010-04%20TSS%20-%20Vraagverlegenheid%20en%20altruisme-overschot.pdf</w:t>
              </w:r>
            </w:hyperlink>
          </w:p>
          <w:p w:rsidR="00857F09" w:rsidRPr="00FE7C18" w:rsidRDefault="00857F09" w:rsidP="00FE7C18">
            <w:pPr>
              <w:pStyle w:val="BasistekstWMO"/>
              <w:ind w:left="720"/>
            </w:pPr>
          </w:p>
          <w:p w:rsidR="00857F09" w:rsidRPr="00FE7C18" w:rsidRDefault="00D21866" w:rsidP="00FE7C18">
            <w:pPr>
              <w:pStyle w:val="BasistekstWMO"/>
              <w:numPr>
                <w:ilvl w:val="0"/>
                <w:numId w:val="23"/>
              </w:numPr>
            </w:pPr>
            <w:proofErr w:type="spellStart"/>
            <w:r w:rsidRPr="00FE7C18">
              <w:t>Kruiter</w:t>
            </w:r>
            <w:proofErr w:type="spellEnd"/>
            <w:r w:rsidRPr="00FE7C18">
              <w:t xml:space="preserve">, A.J., Jong, J. de, Niel, J. van &amp; </w:t>
            </w:r>
            <w:proofErr w:type="spellStart"/>
            <w:r w:rsidRPr="00FE7C18">
              <w:t>Hijzen</w:t>
            </w:r>
            <w:proofErr w:type="spellEnd"/>
            <w:r w:rsidRPr="00FE7C18">
              <w:t xml:space="preserve">, C. (2008). Hoofdstuk 3: Regels. In: De Rotonde van </w:t>
            </w:r>
            <w:proofErr w:type="spellStart"/>
            <w:r w:rsidRPr="00FE7C18">
              <w:t>Hamed</w:t>
            </w:r>
            <w:proofErr w:type="spellEnd"/>
            <w:r w:rsidRPr="00FE7C18">
              <w:t xml:space="preserve">. 41-54. </w:t>
            </w:r>
            <w:r w:rsidR="00857F09" w:rsidRPr="00FE7C18">
              <w:br/>
            </w:r>
            <w:hyperlink r:id="rId42" w:history="1">
              <w:r w:rsidRPr="00FE7C18">
                <w:rPr>
                  <w:rFonts w:eastAsia="MS Mincho"/>
                  <w:color w:val="FFC000"/>
                </w:rPr>
                <w:t>http://www.nicis.nl/dsresource?objectid=32044&amp;type=org</w:t>
              </w:r>
            </w:hyperlink>
            <w:r w:rsidR="00857F09" w:rsidRPr="00FE7C18">
              <w:rPr>
                <w:color w:val="FFC000"/>
              </w:rPr>
              <w:br/>
            </w:r>
          </w:p>
          <w:p w:rsidR="00857F09" w:rsidRPr="00FE7C18" w:rsidRDefault="0012230D" w:rsidP="00FE7C18">
            <w:pPr>
              <w:pStyle w:val="BasistekstWMO"/>
              <w:numPr>
                <w:ilvl w:val="0"/>
                <w:numId w:val="23"/>
              </w:numPr>
            </w:pPr>
            <w:r w:rsidRPr="00FE7C18">
              <w:t xml:space="preserve">Mulder, K. (2012). Een kennisagenda voor de Big Society. </w:t>
            </w:r>
            <w:r w:rsidR="00857F09" w:rsidRPr="00FE7C18">
              <w:br/>
            </w:r>
            <w:hyperlink r:id="rId43" w:history="1">
              <w:r w:rsidR="00857F09" w:rsidRPr="00FE7C18">
                <w:rPr>
                  <w:rFonts w:eastAsia="MS Mincho"/>
                  <w:color w:val="FFC000"/>
                </w:rPr>
                <w:t>http://www.ezine.stade-advies.nl/stadeadviesstadium_nl/d89e9331693f80fbaef28cac024da9a3.php</w:t>
              </w:r>
            </w:hyperlink>
            <w:r w:rsidR="00857F09" w:rsidRPr="00FE7C18">
              <w:rPr>
                <w:color w:val="FFC000"/>
              </w:rPr>
              <w:br/>
            </w:r>
          </w:p>
          <w:p w:rsidR="00D21866" w:rsidRPr="00FE7C18" w:rsidRDefault="00D21866" w:rsidP="00FE7C18">
            <w:pPr>
              <w:pStyle w:val="BasistekstWMO"/>
              <w:numPr>
                <w:ilvl w:val="0"/>
                <w:numId w:val="23"/>
              </w:numPr>
              <w:rPr>
                <w:color w:val="FFC000"/>
              </w:rPr>
            </w:pPr>
            <w:proofErr w:type="spellStart"/>
            <w:r w:rsidRPr="00FE7C18">
              <w:t>Vlaar,P</w:t>
            </w:r>
            <w:proofErr w:type="spellEnd"/>
            <w:r w:rsidRPr="00FE7C18">
              <w:t xml:space="preserve">. &amp; </w:t>
            </w:r>
            <w:proofErr w:type="spellStart"/>
            <w:r w:rsidRPr="00FE7C18">
              <w:t>Dam,C</w:t>
            </w:r>
            <w:proofErr w:type="spellEnd"/>
            <w:r w:rsidRPr="00FE7C18">
              <w:t xml:space="preserve">., van (2010). Handreiking professioneel ondersteunen. Kwaliteitskenmerken van dienstverlening in de WMO. Utrecht: </w:t>
            </w:r>
            <w:proofErr w:type="spellStart"/>
            <w:r w:rsidRPr="00FE7C18">
              <w:t>Movisie</w:t>
            </w:r>
            <w:proofErr w:type="spellEnd"/>
            <w:r w:rsidRPr="00FE7C18">
              <w:t xml:space="preserve">. </w:t>
            </w:r>
            <w:hyperlink r:id="rId44" w:history="1">
              <w:r w:rsidRPr="00FE7C18">
                <w:rPr>
                  <w:color w:val="FFC000"/>
                </w:rPr>
                <w:t>www.movisie.nl/pubicaties/2010/134457/ProfOnderstpdf.nl</w:t>
              </w:r>
            </w:hyperlink>
          </w:p>
          <w:p w:rsidR="005B3D0F" w:rsidRPr="00FE7C18" w:rsidRDefault="005B3D0F" w:rsidP="00FE7C18">
            <w:pPr>
              <w:pStyle w:val="BasistekstWMO"/>
              <w:ind w:left="720"/>
            </w:pPr>
          </w:p>
        </w:tc>
      </w:tr>
      <w:tr w:rsidR="005B3D0F" w:rsidRPr="00FE7C18" w:rsidTr="00DF373D">
        <w:tc>
          <w:tcPr>
            <w:tcW w:w="9576" w:type="dxa"/>
          </w:tcPr>
          <w:p w:rsidR="005B3D0F" w:rsidRPr="00FE7C18" w:rsidRDefault="005B3D0F" w:rsidP="00FE7C18">
            <w:pPr>
              <w:autoSpaceDE w:val="0"/>
              <w:autoSpaceDN w:val="0"/>
              <w:adjustRightInd w:val="0"/>
              <w:rPr>
                <w:szCs w:val="20"/>
              </w:rPr>
            </w:pPr>
          </w:p>
          <w:p w:rsidR="005B3D0F" w:rsidRPr="00FE7C18" w:rsidRDefault="005B3D0F" w:rsidP="00E83505">
            <w:pPr>
              <w:pStyle w:val="Kop3"/>
              <w:rPr>
                <w:szCs w:val="20"/>
              </w:rPr>
            </w:pPr>
            <w:r w:rsidRPr="00FE7C18">
              <w:t>Les 5</w:t>
            </w:r>
          </w:p>
          <w:p w:rsidR="005B3D0F" w:rsidRPr="00FE7C18" w:rsidRDefault="00CF45C1" w:rsidP="00FE7C18">
            <w:pPr>
              <w:pStyle w:val="Lijstalinea"/>
              <w:numPr>
                <w:ilvl w:val="0"/>
                <w:numId w:val="22"/>
              </w:numPr>
              <w:autoSpaceDE w:val="0"/>
              <w:autoSpaceDN w:val="0"/>
              <w:adjustRightInd w:val="0"/>
              <w:rPr>
                <w:szCs w:val="20"/>
              </w:rPr>
            </w:pPr>
            <w:r w:rsidRPr="00FE7C18">
              <w:rPr>
                <w:szCs w:val="20"/>
              </w:rPr>
              <w:t xml:space="preserve">Bergen, A. &amp; Sok, K. mmv </w:t>
            </w:r>
            <w:proofErr w:type="spellStart"/>
            <w:r w:rsidRPr="00FE7C18">
              <w:rPr>
                <w:szCs w:val="20"/>
              </w:rPr>
              <w:t>Henkers</w:t>
            </w:r>
            <w:proofErr w:type="spellEnd"/>
            <w:r w:rsidRPr="00FE7C18">
              <w:rPr>
                <w:szCs w:val="20"/>
              </w:rPr>
              <w:t>, H (</w:t>
            </w:r>
            <w:proofErr w:type="spellStart"/>
            <w:r w:rsidRPr="00FE7C18">
              <w:rPr>
                <w:szCs w:val="20"/>
              </w:rPr>
              <w:t>GGzE</w:t>
            </w:r>
            <w:proofErr w:type="spellEnd"/>
            <w:r w:rsidRPr="00FE7C18">
              <w:rPr>
                <w:szCs w:val="20"/>
              </w:rPr>
              <w:t xml:space="preserve">) (2008). </w:t>
            </w:r>
            <w:r w:rsidRPr="00FE7C18">
              <w:rPr>
                <w:i/>
                <w:szCs w:val="20"/>
              </w:rPr>
              <w:t xml:space="preserve">Buitengewoon. </w:t>
            </w:r>
            <w:proofErr w:type="spellStart"/>
            <w:r w:rsidRPr="00FE7C18">
              <w:rPr>
                <w:i/>
                <w:szCs w:val="20"/>
              </w:rPr>
              <w:t>Kwartiermaken</w:t>
            </w:r>
            <w:proofErr w:type="spellEnd"/>
            <w:r w:rsidRPr="00FE7C18">
              <w:rPr>
                <w:i/>
                <w:szCs w:val="20"/>
              </w:rPr>
              <w:t xml:space="preserve"> en ervaringsdeskundigheid in maatschappelijke steunsystemen. Beschrijving </w:t>
            </w:r>
            <w:proofErr w:type="spellStart"/>
            <w:r w:rsidRPr="00FE7C18">
              <w:rPr>
                <w:i/>
                <w:szCs w:val="20"/>
              </w:rPr>
              <w:t>zorgvernieuwend</w:t>
            </w:r>
            <w:proofErr w:type="spellEnd"/>
            <w:r w:rsidRPr="00FE7C18">
              <w:rPr>
                <w:i/>
                <w:szCs w:val="20"/>
              </w:rPr>
              <w:t xml:space="preserve"> project in Eindhoven en randgemeenten. </w:t>
            </w:r>
            <w:r w:rsidRPr="00FE7C18">
              <w:rPr>
                <w:szCs w:val="20"/>
              </w:rPr>
              <w:t xml:space="preserve">Utrecht: </w:t>
            </w:r>
            <w:proofErr w:type="spellStart"/>
            <w:r w:rsidRPr="00FE7C18">
              <w:rPr>
                <w:szCs w:val="20"/>
              </w:rPr>
              <w:t>Movisie</w:t>
            </w:r>
            <w:proofErr w:type="spellEnd"/>
            <w:r w:rsidRPr="00FE7C18">
              <w:rPr>
                <w:szCs w:val="20"/>
              </w:rPr>
              <w:t>. Publicatienummer 132472.</w:t>
            </w:r>
            <w:r w:rsidRPr="00FE7C18">
              <w:rPr>
                <w:szCs w:val="20"/>
              </w:rPr>
              <w:br/>
            </w:r>
            <w:hyperlink r:id="rId45" w:history="1">
              <w:r w:rsidR="005B3D0F" w:rsidRPr="00FE7C18">
                <w:rPr>
                  <w:rStyle w:val="Hyperlink"/>
                </w:rPr>
                <w:t>www.movisie.nl</w:t>
              </w:r>
            </w:hyperlink>
            <w:r w:rsidR="005B3D0F" w:rsidRPr="00FE7C18">
              <w:rPr>
                <w:szCs w:val="20"/>
              </w:rPr>
              <w:t xml:space="preserve"> </w:t>
            </w:r>
          </w:p>
          <w:p w:rsidR="00CF45C1" w:rsidRPr="00FE7C18" w:rsidRDefault="00CF45C1" w:rsidP="00FE7C18">
            <w:pPr>
              <w:autoSpaceDE w:val="0"/>
              <w:autoSpaceDN w:val="0"/>
              <w:adjustRightInd w:val="0"/>
              <w:rPr>
                <w:szCs w:val="20"/>
              </w:rPr>
            </w:pPr>
          </w:p>
          <w:p w:rsidR="00CF45C1" w:rsidRPr="00FE7C18" w:rsidRDefault="00CF45C1" w:rsidP="00FE7C18">
            <w:pPr>
              <w:pStyle w:val="Lijstalinea"/>
              <w:numPr>
                <w:ilvl w:val="0"/>
                <w:numId w:val="22"/>
              </w:numPr>
              <w:autoSpaceDE w:val="0"/>
              <w:autoSpaceDN w:val="0"/>
              <w:adjustRightInd w:val="0"/>
              <w:rPr>
                <w:szCs w:val="20"/>
              </w:rPr>
            </w:pPr>
            <w:r w:rsidRPr="00FE7C18">
              <w:rPr>
                <w:szCs w:val="20"/>
              </w:rPr>
              <w:t xml:space="preserve">Boer, N. de &amp; Lans, J. van der (2011). </w:t>
            </w:r>
            <w:r w:rsidRPr="00FE7C18">
              <w:rPr>
                <w:i/>
                <w:szCs w:val="20"/>
              </w:rPr>
              <w:t>Burgerkracht. De toekomst van het sociaal werk in Nederland</w:t>
            </w:r>
            <w:r w:rsidRPr="00FE7C18">
              <w:rPr>
                <w:szCs w:val="20"/>
              </w:rPr>
              <w:t xml:space="preserve">. Den Haag: Raad voor Maatschappelijke Ontwikkeling. </w:t>
            </w:r>
            <w:r w:rsidRPr="00FE7C18">
              <w:rPr>
                <w:szCs w:val="20"/>
              </w:rPr>
              <w:br/>
            </w:r>
            <w:hyperlink r:id="rId46" w:history="1">
              <w:r w:rsidRPr="00FE7C18">
                <w:rPr>
                  <w:rStyle w:val="Hyperlink"/>
                </w:rPr>
                <w:t>www.adviesorgaan-rmo.nl</w:t>
              </w:r>
            </w:hyperlink>
          </w:p>
          <w:p w:rsidR="00CF45C1" w:rsidRPr="00FE7C18" w:rsidRDefault="00CF45C1" w:rsidP="00FE7C18">
            <w:pPr>
              <w:pStyle w:val="BasistekstWMO"/>
            </w:pPr>
          </w:p>
          <w:p w:rsidR="005B3D0F" w:rsidRPr="00FE7C18" w:rsidRDefault="005B3D0F" w:rsidP="00FE7C18">
            <w:pPr>
              <w:autoSpaceDE w:val="0"/>
              <w:autoSpaceDN w:val="0"/>
              <w:adjustRightInd w:val="0"/>
              <w:rPr>
                <w:szCs w:val="20"/>
              </w:rPr>
            </w:pPr>
          </w:p>
        </w:tc>
      </w:tr>
    </w:tbl>
    <w:p w:rsidR="005B3D0F" w:rsidRPr="00FE7C18" w:rsidRDefault="005B3D0F" w:rsidP="00E83505">
      <w:pPr>
        <w:pStyle w:val="Kop3"/>
        <w:rPr>
          <w:lang w:val="en-US"/>
        </w:rPr>
      </w:pPr>
      <w:r w:rsidRPr="00FE7C18">
        <w:rPr>
          <w:lang w:val="en-US"/>
        </w:rPr>
        <w:t>Les 6</w:t>
      </w:r>
    </w:p>
    <w:p w:rsidR="005B3D0F" w:rsidRPr="00FE7C18" w:rsidRDefault="005B3D0F" w:rsidP="00FE7C18">
      <w:pPr>
        <w:pStyle w:val="Lijstalinea"/>
        <w:autoSpaceDE w:val="0"/>
        <w:autoSpaceDN w:val="0"/>
        <w:adjustRightInd w:val="0"/>
        <w:rPr>
          <w:rStyle w:val="Hyperlink"/>
          <w:lang w:val="en-US"/>
        </w:rPr>
      </w:pPr>
      <w:r w:rsidRPr="00FE7C18">
        <w:rPr>
          <w:rStyle w:val="Hyperlink"/>
          <w:lang w:val="en-US"/>
        </w:rPr>
        <w:t>http://www.tuxx.nl/presentatie/tips/</w:t>
      </w:r>
    </w:p>
    <w:p w:rsidR="005B3D0F" w:rsidRPr="00FE7C18" w:rsidRDefault="005B3D0F" w:rsidP="00FE7C18">
      <w:pPr>
        <w:autoSpaceDE w:val="0"/>
        <w:autoSpaceDN w:val="0"/>
        <w:adjustRightInd w:val="0"/>
        <w:rPr>
          <w:szCs w:val="20"/>
          <w:lang w:val="en-US"/>
        </w:rPr>
      </w:pPr>
    </w:p>
    <w:p w:rsidR="00812C7A" w:rsidRPr="00FE7C18" w:rsidRDefault="00812C7A" w:rsidP="00FE7C18">
      <w:pPr>
        <w:rPr>
          <w:b/>
          <w:iCs/>
          <w:color w:val="F0A300"/>
          <w:sz w:val="24"/>
          <w:szCs w:val="24"/>
          <w:lang w:val="en-US"/>
        </w:rPr>
      </w:pPr>
    </w:p>
    <w:p w:rsidR="005B3D0F" w:rsidRPr="00FE7C18" w:rsidRDefault="0062010F" w:rsidP="00E83505">
      <w:pPr>
        <w:pStyle w:val="Kop3"/>
        <w:rPr>
          <w:sz w:val="24"/>
          <w:szCs w:val="24"/>
        </w:rPr>
      </w:pPr>
      <w:r w:rsidRPr="00F53AA6">
        <w:t>Artikelen gevonden op internet</w:t>
      </w:r>
      <w:r w:rsidR="00B94812" w:rsidRPr="00F53AA6">
        <w:t>/aanbevolen websites</w:t>
      </w:r>
      <w:r w:rsidR="005B3D0F" w:rsidRPr="00F53AA6">
        <w:br/>
      </w:r>
    </w:p>
    <w:p w:rsidR="0062010F" w:rsidRPr="00FE7C18" w:rsidRDefault="005B3D0F" w:rsidP="00FE7C18">
      <w:pPr>
        <w:pStyle w:val="Lijstalinea"/>
        <w:numPr>
          <w:ilvl w:val="0"/>
          <w:numId w:val="22"/>
        </w:numPr>
        <w:autoSpaceDE w:val="0"/>
        <w:autoSpaceDN w:val="0"/>
        <w:adjustRightInd w:val="0"/>
        <w:rPr>
          <w:szCs w:val="20"/>
        </w:rPr>
      </w:pPr>
      <w:r w:rsidRPr="00FE7C18">
        <w:rPr>
          <w:b/>
          <w:szCs w:val="20"/>
        </w:rPr>
        <w:t xml:space="preserve">Website </w:t>
      </w:r>
      <w:r w:rsidR="00FF69B4" w:rsidRPr="00FE7C18">
        <w:rPr>
          <w:b/>
          <w:szCs w:val="20"/>
        </w:rPr>
        <w:t>Sociale Vraagstukken</w:t>
      </w:r>
      <w:r w:rsidR="00467915" w:rsidRPr="00FE7C18">
        <w:rPr>
          <w:b/>
          <w:szCs w:val="20"/>
        </w:rPr>
        <w:t>:</w:t>
      </w:r>
      <w:r w:rsidR="00FF69B4" w:rsidRPr="00FE7C18">
        <w:rPr>
          <w:b/>
          <w:szCs w:val="20"/>
        </w:rPr>
        <w:t xml:space="preserve"> </w:t>
      </w:r>
      <w:hyperlink r:id="rId47" w:history="1">
        <w:r w:rsidRPr="00FE7C18">
          <w:rPr>
            <w:b/>
            <w:szCs w:val="20"/>
          </w:rPr>
          <w:t>http://www.socialevraagstukken.nl/site/</w:t>
        </w:r>
      </w:hyperlink>
      <w:r w:rsidR="00FF69B4" w:rsidRPr="00FE7C18">
        <w:rPr>
          <w:szCs w:val="20"/>
        </w:rPr>
        <w:br/>
        <w:t xml:space="preserve">Website voor debat en discussie. </w:t>
      </w:r>
    </w:p>
    <w:p w:rsidR="00467915" w:rsidRPr="00FE7C18" w:rsidRDefault="005B3D0F" w:rsidP="00FE7C18">
      <w:pPr>
        <w:pStyle w:val="Lijstalinea"/>
        <w:autoSpaceDE w:val="0"/>
        <w:autoSpaceDN w:val="0"/>
        <w:adjustRightInd w:val="0"/>
        <w:rPr>
          <w:color w:val="F0A300"/>
          <w:u w:val="single"/>
        </w:rPr>
      </w:pPr>
      <w:r w:rsidRPr="00FE7C18">
        <w:rPr>
          <w:szCs w:val="20"/>
        </w:rPr>
        <w:t>Jos van der Lans</w:t>
      </w:r>
      <w:r w:rsidR="0062010F" w:rsidRPr="00FE7C18">
        <w:rPr>
          <w:szCs w:val="20"/>
        </w:rPr>
        <w:t xml:space="preserve"> (</w:t>
      </w:r>
      <w:r w:rsidRPr="00FE7C18">
        <w:rPr>
          <w:szCs w:val="20"/>
        </w:rPr>
        <w:t>april 2012</w:t>
      </w:r>
      <w:r w:rsidR="0062010F" w:rsidRPr="00FE7C18">
        <w:rPr>
          <w:szCs w:val="20"/>
        </w:rPr>
        <w:t>)</w:t>
      </w:r>
      <w:r w:rsidRPr="00FE7C18">
        <w:rPr>
          <w:szCs w:val="20"/>
        </w:rPr>
        <w:t xml:space="preserve">. Kritisch geluid over </w:t>
      </w:r>
      <w:r w:rsidR="00812C7A" w:rsidRPr="00FE7C18">
        <w:rPr>
          <w:szCs w:val="20"/>
        </w:rPr>
        <w:t>:</w:t>
      </w:r>
      <w:r w:rsidR="0062010F" w:rsidRPr="00FE7C18">
        <w:rPr>
          <w:szCs w:val="20"/>
        </w:rPr>
        <w:t xml:space="preserve"> </w:t>
      </w:r>
      <w:hyperlink r:id="rId48" w:history="1">
        <w:r w:rsidRPr="00FE7C18">
          <w:rPr>
            <w:szCs w:val="20"/>
          </w:rPr>
          <w:t>http://www.socialevraagstukken.nl/site/2012/04/20/liever-zwakke-banden-dan-een-sterk-netwerk/</w:t>
        </w:r>
      </w:hyperlink>
      <w:r w:rsidR="00467915" w:rsidRPr="00FE7C18">
        <w:rPr>
          <w:szCs w:val="20"/>
        </w:rPr>
        <w:br/>
      </w:r>
    </w:p>
    <w:p w:rsidR="005B3D0F" w:rsidRPr="00FE7C18" w:rsidRDefault="005B3D0F" w:rsidP="00FE7C18">
      <w:pPr>
        <w:pStyle w:val="Lijstalinea"/>
        <w:numPr>
          <w:ilvl w:val="0"/>
          <w:numId w:val="24"/>
        </w:numPr>
        <w:autoSpaceDE w:val="0"/>
        <w:autoSpaceDN w:val="0"/>
        <w:adjustRightInd w:val="0"/>
        <w:rPr>
          <w:rStyle w:val="Hyperlink"/>
        </w:rPr>
      </w:pPr>
      <w:r w:rsidRPr="00FE7C18">
        <w:rPr>
          <w:szCs w:val="20"/>
        </w:rPr>
        <w:t xml:space="preserve">Aletta </w:t>
      </w:r>
      <w:proofErr w:type="spellStart"/>
      <w:r w:rsidRPr="00FE7C18">
        <w:rPr>
          <w:szCs w:val="20"/>
        </w:rPr>
        <w:t>Winsemius</w:t>
      </w:r>
      <w:proofErr w:type="spellEnd"/>
      <w:r w:rsidRPr="00FE7C18">
        <w:rPr>
          <w:szCs w:val="20"/>
        </w:rPr>
        <w:t xml:space="preserve"> en Marjet van Houten</w:t>
      </w:r>
      <w:r w:rsidR="0062010F" w:rsidRPr="00FE7C18">
        <w:rPr>
          <w:szCs w:val="20"/>
        </w:rPr>
        <w:t xml:space="preserve"> (</w:t>
      </w:r>
      <w:r w:rsidRPr="00FE7C18">
        <w:rPr>
          <w:szCs w:val="20"/>
        </w:rPr>
        <w:t>april 201</w:t>
      </w:r>
      <w:r w:rsidR="0062010F" w:rsidRPr="00FE7C18">
        <w:rPr>
          <w:szCs w:val="20"/>
        </w:rPr>
        <w:t>1).</w:t>
      </w:r>
      <w:r w:rsidRPr="00FE7C18">
        <w:rPr>
          <w:szCs w:val="20"/>
        </w:rPr>
        <w:br/>
      </w:r>
      <w:hyperlink r:id="rId49" w:history="1">
        <w:r w:rsidRPr="00FE7C18">
          <w:rPr>
            <w:szCs w:val="20"/>
          </w:rPr>
          <w:t>http://www.socialevraagstukken.nl/site/2011/04/26/participatie-kwetsbare-mensen-dilemma%E2%80%99s/</w:t>
        </w:r>
      </w:hyperlink>
      <w:r w:rsidRPr="00FE7C18">
        <w:rPr>
          <w:rStyle w:val="Hyperlink"/>
        </w:rPr>
        <w:br/>
      </w:r>
    </w:p>
    <w:p w:rsidR="005B3D0F" w:rsidRPr="00FE7C18" w:rsidRDefault="005B3D0F" w:rsidP="00FE7C18">
      <w:pPr>
        <w:pStyle w:val="Lijstalinea"/>
        <w:numPr>
          <w:ilvl w:val="0"/>
          <w:numId w:val="22"/>
        </w:numPr>
        <w:autoSpaceDE w:val="0"/>
        <w:autoSpaceDN w:val="0"/>
        <w:adjustRightInd w:val="0"/>
        <w:rPr>
          <w:rStyle w:val="Hyperlink"/>
        </w:rPr>
      </w:pPr>
      <w:r w:rsidRPr="00FE7C18">
        <w:rPr>
          <w:szCs w:val="20"/>
        </w:rPr>
        <w:t>Jan Schrijver</w:t>
      </w:r>
      <w:r w:rsidR="0062010F" w:rsidRPr="00FE7C18">
        <w:rPr>
          <w:szCs w:val="20"/>
        </w:rPr>
        <w:t xml:space="preserve"> (</w:t>
      </w:r>
      <w:r w:rsidRPr="00FE7C18">
        <w:rPr>
          <w:szCs w:val="20"/>
        </w:rPr>
        <w:t>september 2011</w:t>
      </w:r>
      <w:r w:rsidR="0062010F" w:rsidRPr="00FE7C18">
        <w:rPr>
          <w:szCs w:val="20"/>
        </w:rPr>
        <w:t>).</w:t>
      </w:r>
      <w:r w:rsidRPr="00FE7C18">
        <w:rPr>
          <w:szCs w:val="20"/>
        </w:rPr>
        <w:br/>
      </w:r>
      <w:hyperlink r:id="rId50" w:history="1">
        <w:r w:rsidRPr="00FE7C18">
          <w:rPr>
            <w:rStyle w:val="Hyperlink"/>
          </w:rPr>
          <w:t>http://www.socialevraagstukken.nl/site/2011/09/17/democratische-samenleving-gebaat-bij-bescheiden-overheid/</w:t>
        </w:r>
      </w:hyperlink>
    </w:p>
    <w:p w:rsidR="005B3D0F" w:rsidRPr="00FE7C18" w:rsidRDefault="005B3D0F" w:rsidP="00FE7C18">
      <w:pPr>
        <w:pStyle w:val="Lijstalinea"/>
        <w:autoSpaceDE w:val="0"/>
        <w:autoSpaceDN w:val="0"/>
        <w:adjustRightInd w:val="0"/>
        <w:rPr>
          <w:szCs w:val="20"/>
        </w:rPr>
      </w:pPr>
    </w:p>
    <w:p w:rsidR="005B3D0F" w:rsidRPr="00FE7C18" w:rsidRDefault="0062010F" w:rsidP="00FE7C18">
      <w:pPr>
        <w:pStyle w:val="Lijstalinea"/>
        <w:numPr>
          <w:ilvl w:val="0"/>
          <w:numId w:val="22"/>
        </w:numPr>
        <w:autoSpaceDE w:val="0"/>
        <w:autoSpaceDN w:val="0"/>
        <w:adjustRightInd w:val="0"/>
        <w:rPr>
          <w:szCs w:val="20"/>
        </w:rPr>
      </w:pPr>
      <w:r w:rsidRPr="00FE7C18">
        <w:rPr>
          <w:szCs w:val="20"/>
        </w:rPr>
        <w:t xml:space="preserve">Hans </w:t>
      </w:r>
      <w:proofErr w:type="spellStart"/>
      <w:r w:rsidRPr="00FE7C18">
        <w:rPr>
          <w:szCs w:val="20"/>
        </w:rPr>
        <w:t>Kr</w:t>
      </w:r>
      <w:r w:rsidR="002E710B" w:rsidRPr="00FE7C18">
        <w:rPr>
          <w:szCs w:val="20"/>
        </w:rPr>
        <w:t>ӧ</w:t>
      </w:r>
      <w:r w:rsidRPr="00FE7C18">
        <w:rPr>
          <w:szCs w:val="20"/>
        </w:rPr>
        <w:t>ber</w:t>
      </w:r>
      <w:proofErr w:type="spellEnd"/>
      <w:r w:rsidRPr="00FE7C18">
        <w:rPr>
          <w:szCs w:val="20"/>
        </w:rPr>
        <w:t xml:space="preserve"> (</w:t>
      </w:r>
      <w:r w:rsidR="005B3D0F" w:rsidRPr="00FE7C18">
        <w:rPr>
          <w:szCs w:val="20"/>
        </w:rPr>
        <w:t>juni 2010</w:t>
      </w:r>
      <w:r w:rsidRPr="00FE7C18">
        <w:rPr>
          <w:szCs w:val="20"/>
        </w:rPr>
        <w:t>).</w:t>
      </w:r>
      <w:r w:rsidR="005B3D0F" w:rsidRPr="00FE7C18">
        <w:rPr>
          <w:szCs w:val="20"/>
        </w:rPr>
        <w:t xml:space="preserve"> </w:t>
      </w:r>
      <w:r w:rsidR="005B3D0F" w:rsidRPr="00FE7C18">
        <w:rPr>
          <w:szCs w:val="20"/>
        </w:rPr>
        <w:br/>
      </w:r>
      <w:hyperlink r:id="rId51" w:history="1">
        <w:r w:rsidR="005B3D0F" w:rsidRPr="00FE7C18">
          <w:rPr>
            <w:rStyle w:val="Hyperlink"/>
          </w:rPr>
          <w:t>http://www.socialevraagstukken.nl/site/2010/07/15/zelfstandig-wonenden-met-beperking-zijn-wel-blij/</w:t>
        </w:r>
      </w:hyperlink>
    </w:p>
    <w:p w:rsidR="009F79F0" w:rsidRPr="00FE7C18" w:rsidRDefault="009F79F0" w:rsidP="00FE7C18">
      <w:pPr>
        <w:pStyle w:val="Lijstalinea"/>
        <w:rPr>
          <w:szCs w:val="20"/>
        </w:rPr>
      </w:pPr>
    </w:p>
    <w:p w:rsidR="00FF69B4" w:rsidRPr="00FE7C18" w:rsidRDefault="009F79F0" w:rsidP="00FE7C18">
      <w:pPr>
        <w:pStyle w:val="Lijstalinea"/>
        <w:autoSpaceDE w:val="0"/>
        <w:autoSpaceDN w:val="0"/>
        <w:adjustRightInd w:val="0"/>
        <w:rPr>
          <w:szCs w:val="20"/>
        </w:rPr>
      </w:pPr>
      <w:r w:rsidRPr="00FE7C18">
        <w:rPr>
          <w:b/>
          <w:szCs w:val="20"/>
        </w:rPr>
        <w:t xml:space="preserve">Website </w:t>
      </w:r>
      <w:proofErr w:type="spellStart"/>
      <w:r w:rsidR="003D5914" w:rsidRPr="00FE7C18">
        <w:rPr>
          <w:b/>
          <w:szCs w:val="20"/>
        </w:rPr>
        <w:t>Movisie</w:t>
      </w:r>
      <w:proofErr w:type="spellEnd"/>
      <w:r w:rsidR="003D5914" w:rsidRPr="00FE7C18">
        <w:rPr>
          <w:b/>
          <w:szCs w:val="20"/>
        </w:rPr>
        <w:t xml:space="preserve"> http://www.m</w:t>
      </w:r>
      <w:r w:rsidRPr="00FE7C18">
        <w:rPr>
          <w:b/>
          <w:szCs w:val="20"/>
        </w:rPr>
        <w:t>ovisie</w:t>
      </w:r>
      <w:r w:rsidR="003D5914" w:rsidRPr="00FE7C18">
        <w:rPr>
          <w:b/>
          <w:szCs w:val="20"/>
        </w:rPr>
        <w:t>.nl</w:t>
      </w:r>
    </w:p>
    <w:p w:rsidR="009F79F0" w:rsidRPr="00FE7C18" w:rsidRDefault="004D11E7" w:rsidP="00FE7C18">
      <w:pPr>
        <w:pStyle w:val="Lijstalinea"/>
        <w:numPr>
          <w:ilvl w:val="0"/>
          <w:numId w:val="22"/>
        </w:numPr>
        <w:autoSpaceDE w:val="0"/>
        <w:autoSpaceDN w:val="0"/>
        <w:adjustRightInd w:val="0"/>
        <w:rPr>
          <w:szCs w:val="20"/>
        </w:rPr>
      </w:pPr>
      <w:r w:rsidRPr="00FE7C18">
        <w:rPr>
          <w:szCs w:val="20"/>
        </w:rPr>
        <w:t xml:space="preserve">Interview met Wim </w:t>
      </w:r>
      <w:proofErr w:type="spellStart"/>
      <w:r w:rsidRPr="00FE7C18">
        <w:rPr>
          <w:szCs w:val="20"/>
        </w:rPr>
        <w:t>Hafkamp</w:t>
      </w:r>
      <w:proofErr w:type="spellEnd"/>
      <w:r w:rsidRPr="00FE7C18">
        <w:rPr>
          <w:szCs w:val="20"/>
        </w:rPr>
        <w:t xml:space="preserve">. Directeur </w:t>
      </w:r>
      <w:proofErr w:type="spellStart"/>
      <w:r w:rsidRPr="00FE7C18">
        <w:rPr>
          <w:szCs w:val="20"/>
        </w:rPr>
        <w:t>Nicis</w:t>
      </w:r>
      <w:proofErr w:type="spellEnd"/>
      <w:r w:rsidRPr="00FE7C18">
        <w:rPr>
          <w:szCs w:val="20"/>
        </w:rPr>
        <w:t xml:space="preserve">. </w:t>
      </w:r>
      <w:hyperlink r:id="rId52" w:history="1">
        <w:r w:rsidR="009F79F0" w:rsidRPr="00FE7C18">
          <w:rPr>
            <w:rStyle w:val="Hyperlink"/>
            <w:szCs w:val="20"/>
          </w:rPr>
          <w:t>http://www.movisie.nl/onderwerpen/samenlevingsopbouw/docs/Hoofdartikel_MO231.pdf</w:t>
        </w:r>
      </w:hyperlink>
    </w:p>
    <w:p w:rsidR="004D11E7" w:rsidRPr="00FE7C18" w:rsidRDefault="004D11E7" w:rsidP="00FE7C18">
      <w:pPr>
        <w:pStyle w:val="Lijstalinea"/>
        <w:autoSpaceDE w:val="0"/>
        <w:autoSpaceDN w:val="0"/>
        <w:adjustRightInd w:val="0"/>
        <w:rPr>
          <w:szCs w:val="20"/>
        </w:rPr>
      </w:pPr>
    </w:p>
    <w:p w:rsidR="004D11E7" w:rsidRPr="00FE7C18" w:rsidRDefault="004D11E7" w:rsidP="00FE7C18">
      <w:pPr>
        <w:pStyle w:val="Lijstalinea"/>
        <w:numPr>
          <w:ilvl w:val="0"/>
          <w:numId w:val="22"/>
        </w:numPr>
        <w:autoSpaceDE w:val="0"/>
        <w:autoSpaceDN w:val="0"/>
        <w:adjustRightInd w:val="0"/>
        <w:rPr>
          <w:szCs w:val="20"/>
        </w:rPr>
      </w:pPr>
      <w:r w:rsidRPr="00FE7C18">
        <w:rPr>
          <w:szCs w:val="20"/>
        </w:rPr>
        <w:t>WMO uitgelegd in tekeningen en presentatie</w:t>
      </w:r>
      <w:r w:rsidRPr="00FE7C18">
        <w:rPr>
          <w:szCs w:val="20"/>
        </w:rPr>
        <w:br/>
      </w:r>
      <w:hyperlink r:id="rId53" w:history="1">
        <w:r w:rsidRPr="00FE7C18">
          <w:rPr>
            <w:rStyle w:val="Hyperlink"/>
            <w:szCs w:val="20"/>
          </w:rPr>
          <w:t>http://www.movisie.nu/media/player.asp?id=%7BED4CD8F9-311C-428C-8D86-AD6255D8C23A%7D</w:t>
        </w:r>
      </w:hyperlink>
    </w:p>
    <w:p w:rsidR="004D11E7" w:rsidRPr="00FE7C18" w:rsidRDefault="004D11E7" w:rsidP="00FE7C18">
      <w:pPr>
        <w:pStyle w:val="Lijstalinea"/>
        <w:autoSpaceDE w:val="0"/>
        <w:autoSpaceDN w:val="0"/>
        <w:adjustRightInd w:val="0"/>
        <w:rPr>
          <w:szCs w:val="20"/>
        </w:rPr>
      </w:pPr>
    </w:p>
    <w:p w:rsidR="00B94812" w:rsidRPr="00FE7C18" w:rsidRDefault="00B94812" w:rsidP="00FE7C18">
      <w:pPr>
        <w:pStyle w:val="Lijstalinea"/>
        <w:rPr>
          <w:szCs w:val="20"/>
        </w:rPr>
      </w:pPr>
    </w:p>
    <w:p w:rsidR="003D5914" w:rsidRPr="00FE7C18" w:rsidRDefault="00B94812" w:rsidP="00FE7C18">
      <w:pPr>
        <w:pStyle w:val="Lijstalinea"/>
        <w:autoSpaceDE w:val="0"/>
        <w:autoSpaceDN w:val="0"/>
        <w:adjustRightInd w:val="0"/>
        <w:rPr>
          <w:szCs w:val="20"/>
        </w:rPr>
      </w:pPr>
      <w:r w:rsidRPr="00FE7C18">
        <w:rPr>
          <w:b/>
          <w:szCs w:val="20"/>
        </w:rPr>
        <w:t xml:space="preserve">Website </w:t>
      </w:r>
      <w:r w:rsidR="00FF69B4" w:rsidRPr="00FE7C18">
        <w:rPr>
          <w:b/>
          <w:szCs w:val="20"/>
        </w:rPr>
        <w:t xml:space="preserve">Raad voor Maatschappelijke Ontwikkeling </w:t>
      </w:r>
      <w:hyperlink r:id="rId54" w:history="1">
        <w:r w:rsidR="003D5914" w:rsidRPr="00FE7C18">
          <w:rPr>
            <w:rStyle w:val="Hyperlink"/>
            <w:b/>
            <w:szCs w:val="20"/>
          </w:rPr>
          <w:t>http://www.rmo</w:t>
        </w:r>
      </w:hyperlink>
    </w:p>
    <w:p w:rsidR="005B3D0F" w:rsidRPr="00FE7C18" w:rsidRDefault="00FF69B4" w:rsidP="00FE7C18">
      <w:pPr>
        <w:pStyle w:val="Lijstalinea"/>
        <w:numPr>
          <w:ilvl w:val="0"/>
          <w:numId w:val="25"/>
        </w:numPr>
        <w:autoSpaceDE w:val="0"/>
        <w:autoSpaceDN w:val="0"/>
        <w:adjustRightInd w:val="0"/>
        <w:rPr>
          <w:color w:val="F0A300"/>
          <w:u w:val="single"/>
        </w:rPr>
      </w:pPr>
      <w:r w:rsidRPr="00FE7C18">
        <w:rPr>
          <w:szCs w:val="20"/>
        </w:rPr>
        <w:t xml:space="preserve">N. de </w:t>
      </w:r>
      <w:r w:rsidR="003D5914" w:rsidRPr="00FE7C18">
        <w:rPr>
          <w:szCs w:val="20"/>
        </w:rPr>
        <w:t xml:space="preserve">Boer </w:t>
      </w:r>
      <w:r w:rsidRPr="00FE7C18">
        <w:rPr>
          <w:szCs w:val="20"/>
        </w:rPr>
        <w:t>N. &amp;</w:t>
      </w:r>
      <w:r w:rsidR="005B3D0F" w:rsidRPr="00FE7C18">
        <w:rPr>
          <w:szCs w:val="20"/>
        </w:rPr>
        <w:t xml:space="preserve"> J. van der Lans (2011), Burgerkracht. De toekomst va</w:t>
      </w:r>
      <w:r w:rsidR="007D5231" w:rsidRPr="00FE7C18">
        <w:rPr>
          <w:szCs w:val="20"/>
        </w:rPr>
        <w:t>n het sociaal werk in Nederland</w:t>
      </w:r>
      <w:r w:rsidR="007D5231" w:rsidRPr="00FE7C18">
        <w:rPr>
          <w:i/>
          <w:szCs w:val="20"/>
        </w:rPr>
        <w:t>.</w:t>
      </w:r>
      <w:r w:rsidR="005B3D0F" w:rsidRPr="00FE7C18">
        <w:rPr>
          <w:i/>
          <w:szCs w:val="20"/>
        </w:rPr>
        <w:t xml:space="preserve"> </w:t>
      </w:r>
      <w:r w:rsidR="005B3D0F" w:rsidRPr="00FE7C18">
        <w:rPr>
          <w:szCs w:val="20"/>
        </w:rPr>
        <w:t>Raad voor Maatschappelijke Ontwikkeling. Download</w:t>
      </w:r>
      <w:r w:rsidR="00DD7701" w:rsidRPr="00FE7C18">
        <w:rPr>
          <w:szCs w:val="20"/>
        </w:rPr>
        <w:t>:</w:t>
      </w:r>
      <w:r w:rsidR="005B3D0F" w:rsidRPr="00FE7C18">
        <w:rPr>
          <w:szCs w:val="20"/>
        </w:rPr>
        <w:t xml:space="preserve"> </w:t>
      </w:r>
      <w:hyperlink r:id="rId55" w:history="1">
        <w:r w:rsidR="005B3D0F" w:rsidRPr="00FE7C18">
          <w:rPr>
            <w:rStyle w:val="Hyperlink"/>
          </w:rPr>
          <w:t>www.adviesorgaan-rmo.nl</w:t>
        </w:r>
      </w:hyperlink>
    </w:p>
    <w:p w:rsidR="00FF69B4" w:rsidRPr="00FE7C18" w:rsidRDefault="00FF69B4" w:rsidP="00FE7C18">
      <w:pPr>
        <w:pStyle w:val="Lijstalinea"/>
        <w:autoSpaceDE w:val="0"/>
        <w:autoSpaceDN w:val="0"/>
        <w:adjustRightInd w:val="0"/>
        <w:rPr>
          <w:szCs w:val="20"/>
        </w:rPr>
      </w:pPr>
    </w:p>
    <w:p w:rsidR="00FF69B4" w:rsidRPr="00FE7C18" w:rsidRDefault="00FF69B4" w:rsidP="00FE7C18">
      <w:pPr>
        <w:pStyle w:val="Lijstalinea"/>
        <w:numPr>
          <w:ilvl w:val="0"/>
          <w:numId w:val="27"/>
        </w:numPr>
        <w:autoSpaceDE w:val="0"/>
        <w:autoSpaceDN w:val="0"/>
        <w:adjustRightInd w:val="0"/>
        <w:ind w:left="709" w:hanging="283"/>
        <w:rPr>
          <w:b/>
          <w:szCs w:val="20"/>
        </w:rPr>
      </w:pPr>
      <w:r w:rsidRPr="00FE7C18">
        <w:rPr>
          <w:b/>
          <w:szCs w:val="20"/>
        </w:rPr>
        <w:t xml:space="preserve">Website WMO werkplaatsen </w:t>
      </w:r>
      <w:hyperlink r:id="rId56" w:history="1">
        <w:r w:rsidRPr="00FE7C18">
          <w:rPr>
            <w:rStyle w:val="Hyperlink"/>
            <w:b/>
            <w:szCs w:val="20"/>
          </w:rPr>
          <w:t>http://www.wmowerkplaatsen.nl/</w:t>
        </w:r>
      </w:hyperlink>
    </w:p>
    <w:p w:rsidR="00FF69B4" w:rsidRPr="00FE7C18" w:rsidRDefault="00FF69B4" w:rsidP="00FE7C18">
      <w:pPr>
        <w:pStyle w:val="Lijstalinea"/>
        <w:autoSpaceDE w:val="0"/>
        <w:autoSpaceDN w:val="0"/>
        <w:adjustRightInd w:val="0"/>
        <w:ind w:left="709" w:hanging="283"/>
        <w:rPr>
          <w:b/>
          <w:szCs w:val="20"/>
        </w:rPr>
      </w:pPr>
    </w:p>
    <w:p w:rsidR="004D11E7" w:rsidRPr="00FE7C18" w:rsidRDefault="004D11E7" w:rsidP="00FE7C18">
      <w:pPr>
        <w:pStyle w:val="Lijstalinea"/>
        <w:numPr>
          <w:ilvl w:val="0"/>
          <w:numId w:val="27"/>
        </w:numPr>
        <w:autoSpaceDE w:val="0"/>
        <w:autoSpaceDN w:val="0"/>
        <w:adjustRightInd w:val="0"/>
        <w:ind w:left="709" w:hanging="283"/>
        <w:rPr>
          <w:b/>
          <w:szCs w:val="20"/>
          <w:lang w:val="fr-LU"/>
        </w:rPr>
      </w:pPr>
      <w:proofErr w:type="spellStart"/>
      <w:r w:rsidRPr="00FE7C18">
        <w:rPr>
          <w:b/>
          <w:szCs w:val="20"/>
          <w:lang w:val="fr-LU"/>
        </w:rPr>
        <w:t>Website</w:t>
      </w:r>
      <w:proofErr w:type="spellEnd"/>
      <w:r w:rsidRPr="00FE7C18">
        <w:rPr>
          <w:b/>
          <w:szCs w:val="20"/>
          <w:lang w:val="fr-LU"/>
        </w:rPr>
        <w:t xml:space="preserve"> </w:t>
      </w:r>
      <w:proofErr w:type="spellStart"/>
      <w:r w:rsidRPr="00FE7C18">
        <w:rPr>
          <w:b/>
          <w:szCs w:val="20"/>
          <w:lang w:val="fr-LU"/>
        </w:rPr>
        <w:t>Nicis</w:t>
      </w:r>
      <w:proofErr w:type="spellEnd"/>
      <w:r w:rsidRPr="00FE7C18">
        <w:rPr>
          <w:b/>
          <w:szCs w:val="20"/>
          <w:lang w:val="fr-LU"/>
        </w:rPr>
        <w:t xml:space="preserve"> </w:t>
      </w:r>
      <w:hyperlink r:id="rId57" w:history="1">
        <w:r w:rsidRPr="00FE7C18">
          <w:rPr>
            <w:rStyle w:val="Hyperlink"/>
            <w:b/>
            <w:szCs w:val="20"/>
            <w:lang w:val="fr-LU"/>
          </w:rPr>
          <w:t>http://www.nicis.nl/</w:t>
        </w:r>
      </w:hyperlink>
    </w:p>
    <w:p w:rsidR="004D11E7" w:rsidRPr="00FE7C18" w:rsidRDefault="004D11E7" w:rsidP="00FE7C18">
      <w:pPr>
        <w:pStyle w:val="Lijstalinea"/>
        <w:autoSpaceDE w:val="0"/>
        <w:autoSpaceDN w:val="0"/>
        <w:adjustRightInd w:val="0"/>
        <w:ind w:left="709"/>
        <w:rPr>
          <w:szCs w:val="20"/>
        </w:rPr>
      </w:pPr>
      <w:r w:rsidRPr="00FE7C18">
        <w:rPr>
          <w:szCs w:val="20"/>
        </w:rPr>
        <w:t xml:space="preserve">Kennisinstituut van, voor en door steden. Publicaties van onderzoeken rond vermaatschappelijking, burgerschap, werken aan wijken in de steden.. </w:t>
      </w:r>
    </w:p>
    <w:p w:rsidR="00FF69B4" w:rsidRPr="00FE7C18" w:rsidRDefault="00FF69B4" w:rsidP="00FE7C18">
      <w:pPr>
        <w:pStyle w:val="Lijstalinea"/>
        <w:autoSpaceDE w:val="0"/>
        <w:autoSpaceDN w:val="0"/>
        <w:adjustRightInd w:val="0"/>
        <w:rPr>
          <w:rStyle w:val="Hyperlink"/>
        </w:rPr>
      </w:pPr>
    </w:p>
    <w:p w:rsidR="005B3D0F" w:rsidRPr="00FE7C18" w:rsidRDefault="005B3D0F" w:rsidP="00FE7C18">
      <w:pPr>
        <w:autoSpaceDE w:val="0"/>
        <w:autoSpaceDN w:val="0"/>
        <w:adjustRightInd w:val="0"/>
        <w:rPr>
          <w:sz w:val="24"/>
          <w:szCs w:val="24"/>
        </w:rPr>
      </w:pPr>
    </w:p>
    <w:p w:rsidR="005B3D0F" w:rsidRPr="00FE7C18" w:rsidRDefault="005B3D0F" w:rsidP="00FE7C18">
      <w:pPr>
        <w:rPr>
          <w:sz w:val="24"/>
          <w:szCs w:val="24"/>
        </w:rPr>
      </w:pPr>
      <w:r w:rsidRPr="00FE7C18">
        <w:rPr>
          <w:sz w:val="24"/>
          <w:szCs w:val="22"/>
        </w:rPr>
        <w:tab/>
        <w:t xml:space="preserve"> </w:t>
      </w:r>
      <w:r w:rsidRPr="00FE7C18">
        <w:rPr>
          <w:sz w:val="24"/>
          <w:szCs w:val="22"/>
        </w:rPr>
        <w:tab/>
      </w:r>
    </w:p>
    <w:p w:rsidR="00812C7A" w:rsidRPr="00FE7C18" w:rsidRDefault="00812C7A" w:rsidP="00FE7C18">
      <w:pPr>
        <w:rPr>
          <w:b/>
          <w:iCs/>
          <w:color w:val="F0A300"/>
          <w:sz w:val="24"/>
          <w:szCs w:val="24"/>
        </w:rPr>
      </w:pPr>
    </w:p>
    <w:p w:rsidR="005B3D0F" w:rsidRPr="00E83505" w:rsidRDefault="005B3D0F" w:rsidP="00E83505">
      <w:pPr>
        <w:pStyle w:val="Kop3"/>
        <w:rPr>
          <w:lang w:val="en-US"/>
        </w:rPr>
      </w:pPr>
      <w:proofErr w:type="spellStart"/>
      <w:r w:rsidRPr="00E83505">
        <w:rPr>
          <w:lang w:val="en-US"/>
        </w:rPr>
        <w:t>Tijdschriften</w:t>
      </w:r>
      <w:proofErr w:type="spellEnd"/>
    </w:p>
    <w:p w:rsidR="00467915" w:rsidRPr="00FE7C18" w:rsidRDefault="005B3D0F" w:rsidP="00FE7C18">
      <w:pPr>
        <w:pStyle w:val="Lijstalinea"/>
        <w:numPr>
          <w:ilvl w:val="0"/>
          <w:numId w:val="28"/>
        </w:numPr>
        <w:autoSpaceDE w:val="0"/>
        <w:autoSpaceDN w:val="0"/>
        <w:adjustRightInd w:val="0"/>
        <w:rPr>
          <w:szCs w:val="20"/>
        </w:rPr>
      </w:pPr>
      <w:r w:rsidRPr="00FE7C18">
        <w:rPr>
          <w:i/>
          <w:szCs w:val="20"/>
        </w:rPr>
        <w:t>MO/Samenlevingsopbouw</w:t>
      </w:r>
      <w:r w:rsidRPr="00FE7C18">
        <w:rPr>
          <w:szCs w:val="20"/>
        </w:rPr>
        <w:t>. De WMO als uitdaging. Themanummer 2011-228.</w:t>
      </w:r>
    </w:p>
    <w:p w:rsidR="005B3D0F" w:rsidRPr="00FE7C18" w:rsidRDefault="005B3D0F" w:rsidP="00FE7C18">
      <w:pPr>
        <w:pStyle w:val="Lijstalinea"/>
        <w:numPr>
          <w:ilvl w:val="0"/>
          <w:numId w:val="28"/>
        </w:numPr>
        <w:autoSpaceDE w:val="0"/>
        <w:autoSpaceDN w:val="0"/>
        <w:adjustRightInd w:val="0"/>
        <w:rPr>
          <w:szCs w:val="20"/>
        </w:rPr>
      </w:pPr>
      <w:r w:rsidRPr="00FE7C18">
        <w:rPr>
          <w:i/>
          <w:szCs w:val="20"/>
        </w:rPr>
        <w:t>MO/Samenlevingsopbouw.</w:t>
      </w:r>
      <w:r w:rsidRPr="00FE7C18">
        <w:rPr>
          <w:szCs w:val="20"/>
        </w:rPr>
        <w:t xml:space="preserve"> Participatie in de wijk. Themanummer 2011-229.</w:t>
      </w:r>
    </w:p>
    <w:p w:rsidR="00DE3F2A" w:rsidRPr="009A1EB0" w:rsidRDefault="003D5914" w:rsidP="009A1EB0">
      <w:pPr>
        <w:pStyle w:val="Lijstalinea"/>
        <w:numPr>
          <w:ilvl w:val="0"/>
          <w:numId w:val="28"/>
        </w:numPr>
        <w:autoSpaceDE w:val="0"/>
        <w:autoSpaceDN w:val="0"/>
        <w:adjustRightInd w:val="0"/>
        <w:rPr>
          <w:i/>
          <w:szCs w:val="20"/>
        </w:rPr>
      </w:pPr>
      <w:r w:rsidRPr="009A1EB0">
        <w:rPr>
          <w:i/>
          <w:szCs w:val="20"/>
        </w:rPr>
        <w:t xml:space="preserve">TSS </w:t>
      </w:r>
      <w:proofErr w:type="spellStart"/>
      <w:r w:rsidRPr="009A1EB0">
        <w:rPr>
          <w:i/>
          <w:szCs w:val="20"/>
        </w:rPr>
        <w:t>Magazin</w:t>
      </w:r>
      <w:proofErr w:type="spellEnd"/>
      <w:r w:rsidRPr="009A1EB0">
        <w:rPr>
          <w:i/>
          <w:szCs w:val="20"/>
        </w:rPr>
        <w:t xml:space="preserve">. </w:t>
      </w:r>
      <w:r w:rsidRPr="009A1EB0">
        <w:rPr>
          <w:szCs w:val="20"/>
        </w:rPr>
        <w:t xml:space="preserve">Tijdschrift voor sociale vraagstukken. Uitgave: </w:t>
      </w:r>
      <w:r w:rsidR="009A1EB0" w:rsidRPr="009A1EB0">
        <w:rPr>
          <w:szCs w:val="20"/>
        </w:rPr>
        <w:t>MOVISIE</w:t>
      </w:r>
      <w:r w:rsidRPr="009A1EB0">
        <w:rPr>
          <w:szCs w:val="20"/>
        </w:rPr>
        <w:t>.</w:t>
      </w:r>
    </w:p>
    <w:p w:rsidR="00DE3F2A" w:rsidRPr="00FE7C18" w:rsidRDefault="00DE3F2A" w:rsidP="00FE7C18">
      <w:pPr>
        <w:pStyle w:val="Lijstalinea"/>
        <w:rPr>
          <w:sz w:val="24"/>
          <w:szCs w:val="24"/>
        </w:rPr>
      </w:pPr>
    </w:p>
    <w:p w:rsidR="00DE3F2A" w:rsidRPr="00FE7C18" w:rsidRDefault="00DE3F2A" w:rsidP="00FE7C18">
      <w:r w:rsidRPr="00FE7C18">
        <w:tab/>
      </w:r>
    </w:p>
    <w:p w:rsidR="00DE3F2A" w:rsidRPr="00FE7C18" w:rsidRDefault="00DE3F2A" w:rsidP="00FE7C18">
      <w:pPr>
        <w:rPr>
          <w:sz w:val="24"/>
          <w:szCs w:val="24"/>
        </w:rPr>
      </w:pPr>
    </w:p>
    <w:p w:rsidR="00DE3F2A" w:rsidRPr="00FE7C18" w:rsidRDefault="00DE3F2A" w:rsidP="00FE7C18">
      <w:pPr>
        <w:pStyle w:val="BasistekstWMO"/>
      </w:pPr>
    </w:p>
    <w:sectPr w:rsidR="00DE3F2A" w:rsidRPr="00FE7C18" w:rsidSect="00237431">
      <w:headerReference w:type="even" r:id="rId58"/>
      <w:headerReference w:type="default" r:id="rId59"/>
      <w:footerReference w:type="even" r:id="rId60"/>
      <w:footerReference w:type="default" r:id="rId61"/>
      <w:headerReference w:type="first" r:id="rId62"/>
      <w:footerReference w:type="first" r:id="rId63"/>
      <w:pgSz w:w="11906" w:h="16838" w:code="9"/>
      <w:pgMar w:top="1021" w:right="1418" w:bottom="1247" w:left="1701" w:header="741"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20">
      <wne:fci wne:fciName="ResetChar" wne:swArg="0000"/>
    </wne:keymap>
    <wne:keymap wne:kcmPrimary="0251">
      <wne:fci wne:fciName="ResetPara" wne:swArg="0000"/>
    </wne:keymap>
    <wne:keymap wne:kcmPrimary="0631">
      <wne:acd wne:acdName="acd48"/>
    </wne:keymap>
    <wne:keymap wne:kcmPrimary="0632">
      <wne:fci wne:fciName="ApplyHeading2" wne:swArg="0000"/>
    </wne:keymap>
    <wne:keymap wne:kcmPrimary="0633">
      <wne:fci wne:fciName="ApplyHeading3" wne:swArg="0000"/>
    </wne:keymap>
    <wne:keymap wne:kcmPrimary="0642">
      <wne:acd wne:acdName="acd5"/>
    </wne:keymap>
    <wne:keymap wne:kcmPrimary="0643">
      <wne:acd wne:acdName="acd3"/>
    </wne:keymap>
    <wne:keymap wne:kcmPrimary="0647">
      <wne:acd wne:acdName="acd43"/>
    </wne:keymap>
    <wne:keymap wne:kcmPrimary="0649" wne:kcmSecondary="0031">
      <wne:acd wne:acdName="acd6"/>
    </wne:keymap>
    <wne:keymap wne:kcmPrimary="0649" wne:kcmSecondary="0032">
      <wne:acd wne:acdName="acd7"/>
    </wne:keymap>
    <wne:keymap wne:kcmPrimary="0649" wne:kcmSecondary="0033">
      <wne:acd wne:acdName="acd8"/>
    </wne:keymap>
    <wne:keymap wne:kcmPrimary="064B" wne:kcmSecondary="0049">
      <wne:acd wne:acdName="acd47"/>
    </wne:keymap>
    <wne:keymap wne:kcmPrimary="064B" wne:kcmSecondary="004B">
      <wne:acd wne:acdName="acd45"/>
    </wne:keymap>
    <wne:keymap wne:kcmPrimary="064B" wne:kcmSecondary="0054">
      <wne:acd wne:acdName="acd46"/>
    </wne:keymap>
    <wne:keymap wne:kcmPrimary="064C" wne:kcmSecondary="0031">
      <wne:acd wne:acdName="acd28"/>
    </wne:keymap>
    <wne:keymap wne:kcmPrimary="064C" wne:kcmSecondary="0032">
      <wne:acd wne:acdName="acd29"/>
    </wne:keymap>
    <wne:keymap wne:kcmPrimary="064C" wne:kcmSecondary="0033">
      <wne:acd wne:acdName="acd30"/>
    </wne:keymap>
    <wne:keymap wne:kcmPrimary="064E" wne:kcmSecondary="0031">
      <wne:acd wne:acdName="acd32"/>
    </wne:keymap>
    <wne:keymap wne:kcmPrimary="064E" wne:kcmSecondary="0032">
      <wne:acd wne:acdName="acd34"/>
    </wne:keymap>
    <wne:keymap wne:kcmPrimary="064E" wne:kcmSecondary="0033">
      <wne:acd wne:acdName="acd35"/>
    </wne:keymap>
    <wne:keymap wne:kcmPrimary="0652" wne:kcmSecondary="0031">
      <wne:acd wne:acdName="acd18"/>
    </wne:keymap>
    <wne:keymap wne:kcmPrimary="0652" wne:kcmSecondary="0032">
      <wne:acd wne:acdName="acd25"/>
    </wne:keymap>
    <wne:keymap wne:kcmPrimary="0652" wne:kcmSecondary="0033">
      <wne:acd wne:acdName="acd26"/>
    </wne:keymap>
    <wne:keymap wne:kcmPrimary="0653" wne:kcmSecondary="0031">
      <wne:acd wne:acdName="acd36"/>
    </wne:keymap>
    <wne:keymap wne:kcmPrimary="0653" wne:kcmSecondary="0032">
      <wne:acd wne:acdName="acd37"/>
    </wne:keymap>
    <wne:keymap wne:kcmPrimary="0653" wne:kcmSecondary="0033">
      <wne:acd wne:acdName="acd38"/>
    </wne:keymap>
    <wne:keymap wne:kcmPrimary="0656">
      <wne:acd wne:acdName="acd4"/>
    </wne:keymap>
    <wne:keymap wne:kcmPrimary="065A" wne:kcmSecondary="0031">
      <wne:acd wne:acdName="acd39"/>
    </wne:keymap>
    <wne:keymap wne:kcmPrimary="065A" wne:kcmSecondary="0032">
      <wne:acd wne:acdName="acd40"/>
    </wne:keymap>
    <wne:keymap wne:kcmPrimary="065A" wne:kcmSecondary="0033">
      <wne:acd wne:acdName="acd4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Manifest>
    <wne:toolbarData r:id="rId1"/>
  </wne:toolbars>
  <wne:acds>
    <wne:acd wne:acdName="acd0" wne:fciIndexBasedOn="0211"/>
    <wne:acd wne:acdName="acd1" wne:fciIndexBasedOn="0211"/>
    <wne:acd wne:acdName="acd2" wne:fciIndexBasedOn="0211"/>
    <wne:acd wne:argValue="AgBCAGEAcwBpAHMAdABlAGsAcwB0ACAAYwB1AHIAcwBpAGUAZgAgAFcATQBPAA==" wne:acdName="acd3" wne:fciIndexBasedOn="0065"/>
    <wne:acd wne:argValue="AgBCAGEAcwBpAHMAdABlAGsAcwB0ACAAdgBlAHQAIABXAE0ATwA=" wne:acdName="acd4" wne:fciIndexBasedOn="0065"/>
    <wne:acd wne:argValue="AgBCAGEAcwBpAHMAdABlAGsAcwB0ACAAVwBNAE8A" wne:acdName="acd5" wne:fciIndexBasedOn="0065"/>
    <wne:acd wne:argValue="AgBJAG4AcwBwAHIAaQBuAGcAIAAxAGUAIABuAGkAdgBlAGEAdQAgAFcATQBPAA==" wne:acdName="acd6" wne:fciIndexBasedOn="0065"/>
    <wne:acd wne:argValue="AgBJAG4AcwBwAHIAaQBuAGcAIAAyAGUAIABuAGkAdgBlAGEAdQAgAFcATQBPAA==" wne:acdName="acd7" wne:fciIndexBasedOn="0065"/>
    <wne:acd wne:argValue="AgBJAG4AcwBwAHIAaQBuAGcAIAAzAGUAIABuAGkAdgBlAGEAdQAgAFcATQBPAA==" wne:acdName="acd8" wne:fciIndexBasedOn="0065"/>
    <wne:acd wne:argValue="AgBLAG8AcAAgADEAIAB6AG8AbgBkAGUAcgAgAG4AdQBtAG0AZQByACAAVwBNAE8A"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rgValue="AgBLAG8AcAAgADIAIAB6AG8AbgBkAGUAcgAgAG4AdQBtAG0AZQByACAAVwBNAE8A" wne:acdName="acd16" wne:fciIndexBasedOn="0065"/>
    <wne:acd wne:argValue="AgBLAG8AcAAgADMAIAB6AG8AbgBkAGUAcgAgAG4AdQBtAG0AZQByACAAVwBNAE8A" wne:acdName="acd17" wne:fciIndexBasedOn="0065"/>
    <wne:acd wne:argValue="AgBPAHAAcwBvAG0AbQBpAG4AZwAgAGIAbwBsAGwAZQB0AGoAZQAgADEAZQAgAG4AaQB2AGUAYQB1&#10;ACAAVwBNAE8A"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rgValue="AgBPAHAAcwBvAG0AbQBpAG4AZwAgAGIAbwBsAGwAZQB0AGoAZQAgADIAZQAgAG4AaQB2AGUAYQB1&#10;ACAAVwBNAE8A" wne:acdName="acd25" wne:fciIndexBasedOn="0065"/>
    <wne:acd wne:argValue="AgBPAHAAcwBvAG0AbQBpAG4AZwAgAGIAbwBsAGwAZQB0AGoAZQAgADMAZQAgAG4AaQB2AGUAYQB1&#10;ACAAVwBNAE8A" wne:acdName="acd26" wne:fciIndexBasedOn="0065"/>
    <wne:acd wne:acdName="acd27" wne:fciIndexBasedOn="0065"/>
    <wne:acd wne:argValue="AgBPAHAAcwBvAG0AbQBpAG4AZwAgAGsAbABlAGkAbgBlACAAbABlAHQAdABlAHIAIAAxAGUAIABu&#10;AGkAdgBlAGEAdQAgAFcATQBPAA==" wne:acdName="acd28" wne:fciIndexBasedOn="0065"/>
    <wne:acd wne:argValue="AgBPAHAAcwBvAG0AbQBpAG4AZwAgAGsAbABlAGkAbgBlACAAbABlAHQAdABlAHIAIAAyAGUAIABu&#10;AGkAdgBlAGEAdQAgAFcATQBPAA==" wne:acdName="acd29" wne:fciIndexBasedOn="0065"/>
    <wne:acd wne:argValue="AgBPAHAAcwBvAG0AbQBpAG4AZwAgAGsAbABlAGkAbgBlACAAbABlAHQAdABlAHIAIAAzAGUAIABu&#10;AGkAdgBlAGEAdQAgAFcATQBPAA==" wne:acdName="acd30" wne:fciIndexBasedOn="0065"/>
    <wne:acd wne:acdName="acd31" wne:fciIndexBasedOn="0065"/>
    <wne:acd wne:argValue="AgBPAHAAcwBvAG0AbQBpAG4AZwAgAG4AdQBtAG0AZQByACAAMQBlACAAbgBpAHYAZQBhAHUAIABX&#10;AE0ATwA=" wne:acdName="acd32" wne:fciIndexBasedOn="0065"/>
    <wne:acd wne:acdName="acd33" wne:fciIndexBasedOn="0065"/>
    <wne:acd wne:argValue="AgBPAHAAcwBvAG0AbQBpAG4AZwAgAG4AdQBtAG0AZQByACAAMgBlACAAbgBpAHYAZQBhAHUAIABX&#10;AE0ATwA=" wne:acdName="acd34" wne:fciIndexBasedOn="0065"/>
    <wne:acd wne:argValue="AgBPAHAAcwBvAG0AbQBpAG4AZwAgAG4AdQBtAG0AZQByACAAMwBlACAAbgBpAHYAZQBhAHUAIABX&#10;AE0ATwA=" wne:acdName="acd35" wne:fciIndexBasedOn="0065"/>
    <wne:acd wne:argValue="AgBPAHAAcwBvAG0AbQBpAG4AZwAgAHMAdAByAGUAZQBwAGoAZQAgADEAZQAgAG4AaQB2AGUAYQB1&#10;ACAAVwBNAE8A" wne:acdName="acd36" wne:fciIndexBasedOn="0065"/>
    <wne:acd wne:argValue="AgBPAHAAcwBvAG0AbQBpAG4AZwAgAHMAdAByAGUAZQBwAGoAZQAgADIAZQAgAG4AaQB2AGUAYQB1&#10;ACAAVwBNAE8A" wne:acdName="acd37" wne:fciIndexBasedOn="0065"/>
    <wne:acd wne:argValue="AgBPAHAAcwBvAG0AbQBpAG4AZwAgAHMAdAByAGUAZQBwAGoAZQAgADMAZQAgAG4AaQB2AGUAYQB1&#10;ACAAVwBNAE8A" wne:acdName="acd38" wne:fciIndexBasedOn="0065"/>
    <wne:acd wne:argValue="AgBaAHcAZQB2AGUAbgBkACAAMQBlACAAbgBpAHYAZQBhAHUAIABXAE0ATwA=" wne:acdName="acd39" wne:fciIndexBasedOn="0065"/>
    <wne:acd wne:argValue="AgBaAHcAZQB2AGUAbgBkACAAMgBlACAAbgBpAHYAZQBhAHUAIABXAE0ATwA=" wne:acdName="acd40" wne:fciIndexBasedOn="0065"/>
    <wne:acd wne:argValue="AgBaAHcAZQB2AGUAbgBkACAAMwBlACAAbgBpAHYAZQBhAHUAIABXAE0ATwA=" wne:acdName="acd41" wne:fciIndexBasedOn="0065"/>
    <wne:acd wne:acdName="acd42" wne:fciIndexBasedOn="0211"/>
    <wne:acd wne:argValue="AgBLAG8AcABqAGUAIABnAHIAaQBqAHMAIABXAE0ATwA=" wne:acdName="acd43" wne:fciIndexBasedOn="0065"/>
    <wne:acd wne:acdName="acd44" wne:fciIndexBasedOn="0211"/>
    <wne:acd wne:argValue="AgBLAG8AcABqAGUAIABrAGEAZABlAHIAdABlAGsAcwB0ACAAVwBNAE8A" wne:acdName="acd45" wne:fciIndexBasedOn="0065"/>
    <wne:acd wne:argValue="AgBLAGEAZABlAHIAdABlAGsAcwB0ACAAVwBNAE8A" wne:acdName="acd46" wne:fciIndexBasedOn="0065"/>
    <wne:acd wne:argValue="WgBzAHkAcwBBAFQATwByAGEAbgBqAGUASwBhAGQAZQByAA==" wne:acdName="acd47" wne:fciIndexBasedOn="0211"/>
    <wne:acd wne:argValue="WgBzAHkAcwBBAFQATgBpAGUAdQB3AEgAbwBvAGYAZABzAHQAdQBrAA==" wne:acdName="acd48"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A40" w:rsidRDefault="00031A40">
      <w:r>
        <w:separator/>
      </w:r>
    </w:p>
  </w:endnote>
  <w:endnote w:type="continuationSeparator" w:id="0">
    <w:p w:rsidR="00031A40" w:rsidRDefault="0003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pPr w:vertAnchor="page" w:horzAnchor="page" w:tblpX="1702" w:tblpY="159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
      <w:gridCol w:w="354"/>
      <w:gridCol w:w="6"/>
    </w:tblGrid>
    <w:tr w:rsidR="00FA5DB2" w:rsidTr="008D1F93">
      <w:trPr>
        <w:trHeight w:hRule="exact" w:val="280"/>
      </w:trPr>
      <w:tc>
        <w:tcPr>
          <w:tcW w:w="0" w:type="auto"/>
          <w:shd w:val="clear" w:color="auto" w:fill="auto"/>
        </w:tcPr>
        <w:p w:rsidR="00FA5DB2" w:rsidRDefault="006A4E72" w:rsidP="008D1F93">
          <w:pPr>
            <w:pStyle w:val="VoetteksttitelWMO"/>
          </w:pPr>
          <w:r>
            <w:fldChar w:fldCharType="begin"/>
          </w:r>
          <w:r>
            <w:instrText xml:space="preserve"> STYLEREF  "Titel WMO"  \* MERGEFORMAT </w:instrText>
          </w:r>
          <w:r>
            <w:rPr>
              <w:noProof/>
            </w:rPr>
            <w:fldChar w:fldCharType="end"/>
          </w:r>
        </w:p>
      </w:tc>
      <w:tc>
        <w:tcPr>
          <w:tcW w:w="0" w:type="auto"/>
          <w:shd w:val="clear" w:color="auto" w:fill="auto"/>
          <w:tcMar>
            <w:left w:w="102" w:type="dxa"/>
            <w:right w:w="102" w:type="dxa"/>
          </w:tcMar>
        </w:tcPr>
        <w:p w:rsidR="00FA5DB2" w:rsidRPr="005F4C2D" w:rsidRDefault="00FA5DB2" w:rsidP="008D1F93">
          <w:pPr>
            <w:pStyle w:val="VoettekstoranjescheidingsblokjeWMO"/>
            <w:framePr w:wrap="auto" w:vAnchor="margin" w:hAnchor="text" w:xAlign="left" w:yAlign="inline"/>
            <w:suppressOverlap w:val="0"/>
          </w:pPr>
          <w:r w:rsidRPr="005F4C2D">
            <w:sym w:font="Wingdings" w:char="F06E"/>
          </w:r>
        </w:p>
      </w:tc>
      <w:tc>
        <w:tcPr>
          <w:tcW w:w="0" w:type="auto"/>
        </w:tcPr>
        <w:p w:rsidR="00FA5DB2" w:rsidRDefault="00FA5DB2" w:rsidP="008D1F93">
          <w:pPr>
            <w:pStyle w:val="VoetteksttitelWMO"/>
          </w:pPr>
          <w:r>
            <w:fldChar w:fldCharType="begin"/>
          </w:r>
          <w:r>
            <w:instrText xml:space="preserve"> STYLEREF  "(Hoofdstuk) WMO"  \* MERGEFORMAT </w:instrText>
          </w:r>
          <w:r>
            <w:fldChar w:fldCharType="end"/>
          </w:r>
        </w:p>
      </w:tc>
    </w:tr>
  </w:tbl>
  <w:tbl>
    <w:tblPr>
      <w:tblStyle w:val="Tabelraster"/>
      <w:tblpPr w:vertAnchor="page" w:horzAnchor="page" w:tblpX="10933" w:tblpY="159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
    </w:tblGrid>
    <w:tr w:rsidR="00FA5DB2" w:rsidTr="008D1F93">
      <w:trPr>
        <w:trHeight w:hRule="exact" w:val="280"/>
      </w:trPr>
      <w:tc>
        <w:tcPr>
          <w:tcW w:w="294" w:type="dxa"/>
          <w:shd w:val="clear" w:color="auto" w:fill="auto"/>
        </w:tcPr>
        <w:p w:rsidR="00FA5DB2" w:rsidRPr="0022149C" w:rsidRDefault="00FA5DB2" w:rsidP="008D1F93">
          <w:pPr>
            <w:pStyle w:val="PaginanummerWMO"/>
          </w:pPr>
          <w:r>
            <w:fldChar w:fldCharType="begin"/>
          </w:r>
          <w:r>
            <w:instrText xml:space="preserve"> PAGE   \* MERGEFORMAT </w:instrText>
          </w:r>
          <w:r>
            <w:fldChar w:fldCharType="separate"/>
          </w:r>
          <w:r w:rsidR="00986673">
            <w:rPr>
              <w:noProof/>
            </w:rPr>
            <w:t>2</w:t>
          </w:r>
          <w:r>
            <w:rPr>
              <w:noProof/>
            </w:rPr>
            <w:fldChar w:fldCharType="end"/>
          </w:r>
        </w:p>
      </w:tc>
    </w:tr>
  </w:tbl>
  <w:p w:rsidR="00FA5DB2" w:rsidRPr="00EB6B3D" w:rsidRDefault="00FA5DB2" w:rsidP="00EB6B3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pPr w:vertAnchor="page" w:horzAnchor="page" w:tblpX="1702" w:tblpY="159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57"/>
      <w:gridCol w:w="354"/>
      <w:gridCol w:w="6"/>
    </w:tblGrid>
    <w:tr w:rsidR="00FA5DB2" w:rsidTr="00EB6B3D">
      <w:trPr>
        <w:trHeight w:hRule="exact" w:val="280"/>
      </w:trPr>
      <w:tc>
        <w:tcPr>
          <w:tcW w:w="0" w:type="auto"/>
          <w:shd w:val="clear" w:color="auto" w:fill="auto"/>
        </w:tcPr>
        <w:p w:rsidR="00FA5DB2" w:rsidRDefault="006A4E72" w:rsidP="00EB6B3D">
          <w:pPr>
            <w:pStyle w:val="VoetteksttitelWMO"/>
          </w:pPr>
          <w:fldSimple w:instr=" STYLEREF  &quot;Titel WMO&quot;  \* MERGEFORMAT ">
            <w:r w:rsidR="00FA5DB2">
              <w:rPr>
                <w:noProof/>
              </w:rPr>
              <w:t>Van Sociaal Isolement naar Sociale Verbinding</w:t>
            </w:r>
          </w:fldSimple>
        </w:p>
      </w:tc>
      <w:tc>
        <w:tcPr>
          <w:tcW w:w="0" w:type="auto"/>
          <w:shd w:val="clear" w:color="auto" w:fill="auto"/>
          <w:tcMar>
            <w:left w:w="102" w:type="dxa"/>
            <w:right w:w="102" w:type="dxa"/>
          </w:tcMar>
        </w:tcPr>
        <w:p w:rsidR="00FA5DB2" w:rsidRPr="005F4C2D" w:rsidRDefault="00FA5DB2" w:rsidP="00EB6B3D">
          <w:pPr>
            <w:pStyle w:val="VoettekstoranjescheidingsblokjeWMO"/>
            <w:framePr w:wrap="auto" w:vAnchor="margin" w:hAnchor="text" w:xAlign="left" w:yAlign="inline"/>
            <w:suppressOverlap w:val="0"/>
          </w:pPr>
          <w:r w:rsidRPr="005F4C2D">
            <w:sym w:font="Wingdings" w:char="F06E"/>
          </w:r>
        </w:p>
      </w:tc>
      <w:tc>
        <w:tcPr>
          <w:tcW w:w="0" w:type="auto"/>
        </w:tcPr>
        <w:p w:rsidR="00FA5DB2" w:rsidRDefault="00FA5DB2" w:rsidP="00EB6B3D">
          <w:pPr>
            <w:pStyle w:val="VoetteksttitelWMO"/>
          </w:pPr>
          <w:r>
            <w:fldChar w:fldCharType="begin"/>
          </w:r>
          <w:r>
            <w:instrText xml:space="preserve"> STYLEREF  "(Hoofdstuk) WMO"  \* MERGEFORMAT </w:instrText>
          </w:r>
          <w:r>
            <w:fldChar w:fldCharType="end"/>
          </w:r>
        </w:p>
      </w:tc>
    </w:tr>
  </w:tbl>
  <w:tbl>
    <w:tblPr>
      <w:tblStyle w:val="Tabelraster"/>
      <w:tblpPr w:vertAnchor="page" w:horzAnchor="page" w:tblpX="10933" w:tblpY="159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
    </w:tblGrid>
    <w:tr w:rsidR="00FA5DB2" w:rsidTr="008D1F93">
      <w:trPr>
        <w:trHeight w:hRule="exact" w:val="280"/>
      </w:trPr>
      <w:tc>
        <w:tcPr>
          <w:tcW w:w="294" w:type="dxa"/>
          <w:shd w:val="clear" w:color="auto" w:fill="auto"/>
        </w:tcPr>
        <w:p w:rsidR="00FA5DB2" w:rsidRPr="0022149C" w:rsidRDefault="00FA5DB2" w:rsidP="008D1F93">
          <w:pPr>
            <w:pStyle w:val="PaginanummerWMO"/>
          </w:pPr>
          <w:r>
            <w:fldChar w:fldCharType="begin"/>
          </w:r>
          <w:r>
            <w:instrText xml:space="preserve"> PAGE   \* MERGEFORMAT </w:instrText>
          </w:r>
          <w:r>
            <w:fldChar w:fldCharType="separate"/>
          </w:r>
          <w:r>
            <w:rPr>
              <w:noProof/>
            </w:rPr>
            <w:t>3</w:t>
          </w:r>
          <w:r>
            <w:rPr>
              <w:noProof/>
            </w:rPr>
            <w:fldChar w:fldCharType="end"/>
          </w:r>
        </w:p>
      </w:tc>
    </w:tr>
  </w:tbl>
  <w:p w:rsidR="00FA5DB2" w:rsidRPr="00EB6B3D" w:rsidRDefault="00FA5DB2" w:rsidP="00EB6B3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pPr w:vertAnchor="page" w:horzAnchor="page" w:tblpX="10933" w:tblpY="159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
    </w:tblGrid>
    <w:tr w:rsidR="00FA5DB2" w:rsidTr="008D1F93">
      <w:trPr>
        <w:trHeight w:hRule="exact" w:val="280"/>
      </w:trPr>
      <w:tc>
        <w:tcPr>
          <w:tcW w:w="294" w:type="dxa"/>
          <w:shd w:val="clear" w:color="auto" w:fill="auto"/>
        </w:tcPr>
        <w:p w:rsidR="00FA5DB2" w:rsidRPr="0022149C" w:rsidRDefault="00FA5DB2" w:rsidP="008D1F93">
          <w:pPr>
            <w:pStyle w:val="PaginanummerWMO"/>
          </w:pPr>
          <w:r>
            <w:fldChar w:fldCharType="begin"/>
          </w:r>
          <w:r>
            <w:instrText xml:space="preserve"> PAGE   \* MERGEFORMAT </w:instrText>
          </w:r>
          <w:r>
            <w:fldChar w:fldCharType="separate"/>
          </w:r>
          <w:r w:rsidR="00986673">
            <w:rPr>
              <w:noProof/>
            </w:rPr>
            <w:t>24</w:t>
          </w:r>
          <w:r>
            <w:rPr>
              <w:noProof/>
            </w:rPr>
            <w:fldChar w:fldCharType="end"/>
          </w:r>
        </w:p>
      </w:tc>
    </w:tr>
  </w:tbl>
  <w:tbl>
    <w:tblPr>
      <w:tblStyle w:val="Tabelraster"/>
      <w:tblpPr w:vertAnchor="page" w:horzAnchor="page" w:tblpX="1702" w:tblpY="15973"/>
      <w:tblOverlap w:val="never"/>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43"/>
    </w:tblGrid>
    <w:tr w:rsidR="00FA5DB2" w:rsidRPr="008E03B3" w:rsidTr="00CC4FFC">
      <w:trPr>
        <w:trHeight w:hRule="exact" w:val="280"/>
      </w:trPr>
      <w:tc>
        <w:tcPr>
          <w:tcW w:w="9043" w:type="dxa"/>
          <w:shd w:val="clear" w:color="auto" w:fill="auto"/>
        </w:tcPr>
        <w:p w:rsidR="00FA5DB2" w:rsidRPr="008E03B3" w:rsidRDefault="00FA5DB2" w:rsidP="00CC4FFC">
          <w:pPr>
            <w:pStyle w:val="VoetteksthoofdstukWMO"/>
            <w:rPr>
              <w:b/>
            </w:rPr>
          </w:pPr>
          <w:r>
            <w:fldChar w:fldCharType="begin"/>
          </w:r>
          <w:r>
            <w:instrText xml:space="preserve"> STYLEREF  "Titel WMO"  \* MERGEFORMAT </w:instrText>
          </w:r>
          <w:r>
            <w:fldChar w:fldCharType="end"/>
          </w:r>
          <w:r w:rsidRPr="008E03B3">
            <w:t xml:space="preserve"> </w:t>
          </w:r>
          <w:r w:rsidRPr="00850FF0">
            <w:rPr>
              <w:b/>
              <w:sz w:val="6"/>
              <w:szCs w:val="6"/>
            </w:rPr>
            <w:t xml:space="preserve"> </w:t>
          </w:r>
          <w:r w:rsidRPr="008E03B3">
            <w:t xml:space="preserve"> </w:t>
          </w:r>
          <w:r w:rsidRPr="008E03B3">
            <w:rPr>
              <w:rStyle w:val="VoettekstoranjetekenWMO"/>
            </w:rPr>
            <w:sym w:font="Wingdings" w:char="F06E"/>
          </w:r>
          <w:r w:rsidRPr="008E03B3">
            <w:t xml:space="preserve"> </w:t>
          </w:r>
          <w:r w:rsidRPr="00850FF0">
            <w:rPr>
              <w:b/>
              <w:sz w:val="6"/>
              <w:szCs w:val="6"/>
            </w:rPr>
            <w:t xml:space="preserve"> </w:t>
          </w:r>
          <w:r w:rsidRPr="008E03B3">
            <w:t xml:space="preserve"> </w:t>
          </w:r>
          <w:fldSimple w:instr=" STYLEREF  &quot;(Hoofdstuk) WMO&quot;  \* MERGEFORMAT ">
            <w:r w:rsidR="00986673">
              <w:rPr>
                <w:noProof/>
              </w:rPr>
              <w:t>Relevante en aanbevolen literatuur</w:t>
            </w:r>
          </w:fldSimple>
        </w:p>
      </w:tc>
    </w:tr>
  </w:tbl>
  <w:p w:rsidR="00FA5DB2" w:rsidRPr="00EB6B3D" w:rsidRDefault="00FA5DB2" w:rsidP="00EB6B3D">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pPr w:vertAnchor="page" w:horzAnchor="page" w:tblpX="10933" w:tblpY="159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
    </w:tblGrid>
    <w:tr w:rsidR="00FA5DB2" w:rsidTr="008D1F93">
      <w:trPr>
        <w:trHeight w:hRule="exact" w:val="280"/>
      </w:trPr>
      <w:tc>
        <w:tcPr>
          <w:tcW w:w="294" w:type="dxa"/>
          <w:shd w:val="clear" w:color="auto" w:fill="auto"/>
        </w:tcPr>
        <w:p w:rsidR="00FA5DB2" w:rsidRPr="0022149C" w:rsidRDefault="00FA5DB2" w:rsidP="008D1F93">
          <w:pPr>
            <w:pStyle w:val="PaginanummerWMO"/>
          </w:pPr>
          <w:r>
            <w:fldChar w:fldCharType="begin"/>
          </w:r>
          <w:r>
            <w:instrText xml:space="preserve"> PAGE   \* MERGEFORMAT </w:instrText>
          </w:r>
          <w:r>
            <w:fldChar w:fldCharType="separate"/>
          </w:r>
          <w:r w:rsidR="00986673">
            <w:rPr>
              <w:noProof/>
            </w:rPr>
            <w:t>23</w:t>
          </w:r>
          <w:r>
            <w:rPr>
              <w:noProof/>
            </w:rPr>
            <w:fldChar w:fldCharType="end"/>
          </w:r>
        </w:p>
      </w:tc>
    </w:tr>
  </w:tbl>
  <w:tbl>
    <w:tblPr>
      <w:tblStyle w:val="Tabelraster"/>
      <w:tblpPr w:vertAnchor="page" w:horzAnchor="page" w:tblpX="1702" w:tblpY="15973"/>
      <w:tblOverlap w:val="never"/>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43"/>
    </w:tblGrid>
    <w:tr w:rsidR="00FA5DB2" w:rsidRPr="008E03B3" w:rsidTr="00CC4FFC">
      <w:trPr>
        <w:trHeight w:hRule="exact" w:val="280"/>
      </w:trPr>
      <w:tc>
        <w:tcPr>
          <w:tcW w:w="9043" w:type="dxa"/>
          <w:shd w:val="clear" w:color="auto" w:fill="auto"/>
        </w:tcPr>
        <w:p w:rsidR="00FA5DB2" w:rsidRPr="008E03B3" w:rsidRDefault="00FA5DB2" w:rsidP="00CC4FFC">
          <w:pPr>
            <w:pStyle w:val="VoetteksthoofdstukWMO"/>
            <w:rPr>
              <w:b/>
            </w:rPr>
          </w:pPr>
          <w:r>
            <w:fldChar w:fldCharType="begin"/>
          </w:r>
          <w:r>
            <w:instrText xml:space="preserve"> STYLEREF  "Titel WMO"  \* MERGEFORMAT </w:instrText>
          </w:r>
          <w:r>
            <w:fldChar w:fldCharType="end"/>
          </w:r>
          <w:r w:rsidRPr="008E03B3">
            <w:t xml:space="preserve"> </w:t>
          </w:r>
          <w:r w:rsidRPr="00850FF0">
            <w:rPr>
              <w:b/>
              <w:sz w:val="6"/>
              <w:szCs w:val="6"/>
            </w:rPr>
            <w:t xml:space="preserve"> </w:t>
          </w:r>
          <w:r w:rsidRPr="008E03B3">
            <w:t xml:space="preserve"> </w:t>
          </w:r>
          <w:r w:rsidRPr="008E03B3">
            <w:rPr>
              <w:rStyle w:val="VoettekstoranjetekenWMO"/>
            </w:rPr>
            <w:sym w:font="Wingdings" w:char="F06E"/>
          </w:r>
          <w:r w:rsidRPr="008E03B3">
            <w:t xml:space="preserve"> </w:t>
          </w:r>
          <w:r w:rsidRPr="00850FF0">
            <w:rPr>
              <w:b/>
              <w:sz w:val="6"/>
              <w:szCs w:val="6"/>
            </w:rPr>
            <w:t xml:space="preserve"> </w:t>
          </w:r>
          <w:r w:rsidRPr="008E03B3">
            <w:t xml:space="preserve"> </w:t>
          </w:r>
          <w:fldSimple w:instr=" STYLEREF  &quot;(Hoofdstuk) WMO&quot;  \* MERGEFORMAT ">
            <w:r w:rsidR="00986673">
              <w:rPr>
                <w:noProof/>
              </w:rPr>
              <w:t>Relevante en aanbevolen literatuur</w:t>
            </w:r>
          </w:fldSimple>
        </w:p>
      </w:tc>
    </w:tr>
  </w:tbl>
  <w:p w:rsidR="00FA5DB2" w:rsidRPr="00EB6B3D" w:rsidRDefault="00FA5DB2" w:rsidP="00EB6B3D">
    <w:pPr>
      <w:pStyle w:val="Voet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pPr w:vertAnchor="page" w:horzAnchor="page" w:tblpX="10933" w:tblpY="159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
    </w:tblGrid>
    <w:tr w:rsidR="00FA5DB2" w:rsidTr="008D1F93">
      <w:trPr>
        <w:trHeight w:hRule="exact" w:val="280"/>
      </w:trPr>
      <w:tc>
        <w:tcPr>
          <w:tcW w:w="294" w:type="dxa"/>
          <w:shd w:val="clear" w:color="auto" w:fill="auto"/>
        </w:tcPr>
        <w:p w:rsidR="00FA5DB2" w:rsidRPr="0022149C" w:rsidRDefault="00FA5DB2" w:rsidP="008D1F93">
          <w:pPr>
            <w:pStyle w:val="PaginanummerWMO"/>
          </w:pPr>
          <w:r>
            <w:fldChar w:fldCharType="begin"/>
          </w:r>
          <w:r>
            <w:instrText xml:space="preserve"> PAGE   \* MERGEFORMAT </w:instrText>
          </w:r>
          <w:r>
            <w:fldChar w:fldCharType="separate"/>
          </w:r>
          <w:r w:rsidR="00986673">
            <w:rPr>
              <w:noProof/>
            </w:rPr>
            <w:t>3</w:t>
          </w:r>
          <w:r>
            <w:rPr>
              <w:noProof/>
            </w:rPr>
            <w:fldChar w:fldCharType="end"/>
          </w:r>
        </w:p>
      </w:tc>
    </w:tr>
  </w:tbl>
  <w:tbl>
    <w:tblPr>
      <w:tblStyle w:val="Tabelraster"/>
      <w:tblpPr w:vertAnchor="page" w:horzAnchor="page" w:tblpX="1702" w:tblpY="15973"/>
      <w:tblOverlap w:val="never"/>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43"/>
    </w:tblGrid>
    <w:tr w:rsidR="00FA5DB2" w:rsidRPr="008E03B3" w:rsidTr="00CC4FFC">
      <w:trPr>
        <w:trHeight w:hRule="exact" w:val="280"/>
      </w:trPr>
      <w:tc>
        <w:tcPr>
          <w:tcW w:w="9043" w:type="dxa"/>
          <w:shd w:val="clear" w:color="auto" w:fill="auto"/>
        </w:tcPr>
        <w:p w:rsidR="00FA5DB2" w:rsidRPr="008E03B3" w:rsidRDefault="00FA5DB2" w:rsidP="00CC4FFC">
          <w:pPr>
            <w:pStyle w:val="VoetteksthoofdstukWMO"/>
            <w:rPr>
              <w:b/>
            </w:rPr>
          </w:pPr>
          <w:r>
            <w:fldChar w:fldCharType="begin"/>
          </w:r>
          <w:r>
            <w:instrText xml:space="preserve"> STYLEREF  "Titel WMO"  \* MERGEFORMAT </w:instrText>
          </w:r>
          <w:r>
            <w:fldChar w:fldCharType="end"/>
          </w:r>
          <w:r w:rsidRPr="008E03B3">
            <w:t xml:space="preserve"> </w:t>
          </w:r>
          <w:r w:rsidRPr="00850FF0">
            <w:rPr>
              <w:b/>
              <w:sz w:val="6"/>
              <w:szCs w:val="6"/>
            </w:rPr>
            <w:t xml:space="preserve"> </w:t>
          </w:r>
          <w:r w:rsidRPr="008E03B3">
            <w:t xml:space="preserve"> </w:t>
          </w:r>
          <w:r w:rsidRPr="008E03B3">
            <w:rPr>
              <w:rStyle w:val="VoettekstoranjetekenWMO"/>
            </w:rPr>
            <w:sym w:font="Wingdings" w:char="F06E"/>
          </w:r>
          <w:r w:rsidRPr="008E03B3">
            <w:t xml:space="preserve"> </w:t>
          </w:r>
          <w:r w:rsidRPr="00850FF0">
            <w:rPr>
              <w:b/>
              <w:sz w:val="6"/>
              <w:szCs w:val="6"/>
            </w:rPr>
            <w:t xml:space="preserve"> </w:t>
          </w:r>
          <w:r w:rsidRPr="008E03B3">
            <w:t xml:space="preserve"> </w:t>
          </w:r>
          <w:r>
            <w:fldChar w:fldCharType="begin"/>
          </w:r>
          <w:r>
            <w:instrText xml:space="preserve"> STYLEREF  "(Hoofdstuk) WMO"  \* MERGEFORMAT </w:instrText>
          </w:r>
          <w:r>
            <w:fldChar w:fldCharType="end"/>
          </w:r>
        </w:p>
      </w:tc>
    </w:tr>
  </w:tbl>
  <w:p w:rsidR="00FA5DB2" w:rsidRDefault="00FA5DB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A40" w:rsidRDefault="00031A40"/>
  </w:footnote>
  <w:footnote w:type="continuationSeparator" w:id="0">
    <w:p w:rsidR="00031A40" w:rsidRDefault="00031A40"/>
  </w:footnote>
  <w:footnote w:type="continuationNotice" w:id="1">
    <w:p w:rsidR="00031A40" w:rsidRDefault="00031A4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DB2" w:rsidRDefault="00FA5DB2">
    <w:pPr>
      <w:pStyle w:val="Koptekst"/>
    </w:pPr>
    <w:r>
      <w:rPr>
        <w:rFonts w:ascii="Calibri" w:hAnsi="Calibri" w:cs="Times New Roman"/>
        <w:noProof/>
        <w:lang w:val="en-US" w:eastAsia="en-US"/>
      </w:rPr>
      <mc:AlternateContent>
        <mc:Choice Requires="wpg">
          <w:drawing>
            <wp:anchor distT="0" distB="0" distL="114300" distR="114300" simplePos="0" relativeHeight="251673600" behindDoc="1" locked="0" layoutInCell="0" allowOverlap="1" wp14:anchorId="04EFF3D1" wp14:editId="04695A6B">
              <wp:simplePos x="0" y="0"/>
              <wp:positionH relativeFrom="page">
                <wp:posOffset>396240</wp:posOffset>
              </wp:positionH>
              <wp:positionV relativeFrom="page">
                <wp:posOffset>540385</wp:posOffset>
              </wp:positionV>
              <wp:extent cx="1630680" cy="2345055"/>
              <wp:effectExtent l="15240" t="6985" r="11430" b="10160"/>
              <wp:wrapNone/>
              <wp:docPr id="1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0680" cy="2345055"/>
                        <a:chOff x="624" y="851"/>
                        <a:chExt cx="2568" cy="3693"/>
                      </a:xfrm>
                    </wpg:grpSpPr>
                    <wps:wsp>
                      <wps:cNvPr id="16" name="AutoShape 33"/>
                      <wps:cNvCnPr>
                        <a:cxnSpLocks noChangeShapeType="1"/>
                      </wps:cNvCnPr>
                      <wps:spPr bwMode="auto">
                        <a:xfrm>
                          <a:off x="1145" y="851"/>
                          <a:ext cx="9" cy="3693"/>
                        </a:xfrm>
                        <a:prstGeom prst="straightConnector1">
                          <a:avLst/>
                        </a:prstGeom>
                        <a:noFill/>
                        <a:ln w="12700">
                          <a:solidFill>
                            <a:srgbClr val="F0A300"/>
                          </a:solidFill>
                          <a:round/>
                          <a:headEnd/>
                          <a:tailEnd/>
                        </a:ln>
                        <a:extLst>
                          <a:ext uri="{909E8E84-426E-40DD-AFC4-6F175D3DCCD1}">
                            <a14:hiddenFill xmlns:a14="http://schemas.microsoft.com/office/drawing/2010/main">
                              <a:noFill/>
                            </a14:hiddenFill>
                          </a:ext>
                        </a:extLst>
                      </wps:spPr>
                      <wps:bodyPr/>
                    </wps:wsp>
                    <wps:wsp>
                      <wps:cNvPr id="17" name="AutoShape 34"/>
                      <wps:cNvCnPr>
                        <a:cxnSpLocks noChangeShapeType="1"/>
                      </wps:cNvCnPr>
                      <wps:spPr bwMode="auto">
                        <a:xfrm>
                          <a:off x="624" y="1419"/>
                          <a:ext cx="2568" cy="0"/>
                        </a:xfrm>
                        <a:prstGeom prst="straightConnector1">
                          <a:avLst/>
                        </a:prstGeom>
                        <a:noFill/>
                        <a:ln w="12700">
                          <a:solidFill>
                            <a:srgbClr val="F0A3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504811" id="Group 32" o:spid="_x0000_s1026" style="position:absolute;margin-left:31.2pt;margin-top:42.55pt;width:128.4pt;height:184.65pt;z-index:-251642880;mso-position-horizontal-relative:page;mso-position-vertical-relative:page" coordorigin="624,851" coordsize="2568,3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" o:allowincell="f">
              <v:shapetype id="_x0000_t32" coordsize="21600,21600" o:spt="32" o:oned="t" path="m,l21600,21600e" filled="f">
                <v:path arrowok="t" fillok="f" o:connecttype="none"/>
                <o:lock v:ext="edit" shapetype="t"/>
              </v:shapetype>
              <v:shape id="AutoShape 33" o:spid="_x0000_s1027" type="#_x0000_t32" style="position:absolute;left:1145;top:851;width:9;height:36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QtMAAAADbAAAADwAAAGRycy9kb3ducmV2LnhtbERPS2uDQBC+B/oflin0Ftd4CMZmIyFg&#10;H8cmQnsc3KlK3FnZ3Rr9991CIbf5+J6zL2cziImc7y0r2CQpCOLG6p5bBfWlWucgfEDWOFgmBQt5&#10;KA8Pqz0W2t74g6ZzaEUMYV+ggi6EsZDSNx0Z9IkdiSP3bZ3BEKFrpXZ4i+FmkFmabqXBnmNDhyOd&#10;Omqu5x+jgBf7NRjz6qqX9DNk77v64vNaqafH+fgMItAc7uJ/95uO87fw90s8QB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PkLTAAAAA2wAAAA8AAAAAAAAAAAAAAAAA&#10;oQIAAGRycy9kb3ducmV2LnhtbFBLBQYAAAAABAAEAPkAAACOAwAAAAA=&#10;" strokecolor="#f0a300" strokeweight="1pt"/>
              <v:shape id="AutoShape 34" o:spid="_x0000_s1028" type="#_x0000_t32" style="position:absolute;left:624;top:1419;width:25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M1L8AAAADbAAAADwAAAGRycy9kb3ducmV2LnhtbERPTWvCQBC9F/oflin0Vjfm0NrUNYgQ&#10;bY/VQHscsmMS3J0Nu2uM/74rCL3N433OspysESP50DtWMJ9lIIgbp3tuFdSH6mUBIkRkjcYxKbhS&#10;gHL1+LDEQrsLf9O4j61IIRwKVNDFOBRShqYji2HmBuLEHZ23GBP0rdQeLyncGpln2au02HNq6HCg&#10;TUfNaX+2Cvjqfo21O19ts5+Yf73Xh7ColXp+mtYfICJN8V98d3/qNP8Nbr+kA+T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DNS/AAAAA2wAAAA8AAAAAAAAAAAAAAAAA&#10;oQIAAGRycy9kb3ducmV2LnhtbFBLBQYAAAAABAAEAPkAAACOAwAAAAA=&#10;" strokecolor="#f0a300" strokeweight="1p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DB2" w:rsidRDefault="00FA5DB2">
    <w:pPr>
      <w:pStyle w:val="Koptekst"/>
    </w:pPr>
    <w:r>
      <w:rPr>
        <w:rFonts w:ascii="Calibri" w:hAnsi="Calibri" w:cs="Times New Roman"/>
        <w:noProof/>
        <w:lang w:val="en-US" w:eastAsia="en-US"/>
      </w:rPr>
      <mc:AlternateContent>
        <mc:Choice Requires="wpg">
          <w:drawing>
            <wp:anchor distT="0" distB="0" distL="114300" distR="114300" simplePos="0" relativeHeight="251671552" behindDoc="1" locked="0" layoutInCell="0" allowOverlap="1" wp14:anchorId="58BE64E8" wp14:editId="1B31EE4D">
              <wp:simplePos x="0" y="0"/>
              <wp:positionH relativeFrom="page">
                <wp:posOffset>396240</wp:posOffset>
              </wp:positionH>
              <wp:positionV relativeFrom="page">
                <wp:posOffset>540385</wp:posOffset>
              </wp:positionV>
              <wp:extent cx="1630680" cy="2345055"/>
              <wp:effectExtent l="15240" t="6985" r="11430" b="10160"/>
              <wp:wrapNone/>
              <wp:docPr id="1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0680" cy="2345055"/>
                        <a:chOff x="624" y="851"/>
                        <a:chExt cx="2568" cy="3693"/>
                      </a:xfrm>
                    </wpg:grpSpPr>
                    <wps:wsp>
                      <wps:cNvPr id="13" name="AutoShape 30"/>
                      <wps:cNvCnPr>
                        <a:cxnSpLocks noChangeShapeType="1"/>
                      </wps:cNvCnPr>
                      <wps:spPr bwMode="auto">
                        <a:xfrm>
                          <a:off x="1145" y="851"/>
                          <a:ext cx="9" cy="3693"/>
                        </a:xfrm>
                        <a:prstGeom prst="straightConnector1">
                          <a:avLst/>
                        </a:prstGeom>
                        <a:noFill/>
                        <a:ln w="12700">
                          <a:solidFill>
                            <a:srgbClr val="F0A300"/>
                          </a:solidFill>
                          <a:round/>
                          <a:headEnd/>
                          <a:tailEnd/>
                        </a:ln>
                        <a:extLst>
                          <a:ext uri="{909E8E84-426E-40DD-AFC4-6F175D3DCCD1}">
                            <a14:hiddenFill xmlns:a14="http://schemas.microsoft.com/office/drawing/2010/main">
                              <a:noFill/>
                            </a14:hiddenFill>
                          </a:ext>
                        </a:extLst>
                      </wps:spPr>
                      <wps:bodyPr/>
                    </wps:wsp>
                    <wps:wsp>
                      <wps:cNvPr id="14" name="AutoShape 31"/>
                      <wps:cNvCnPr>
                        <a:cxnSpLocks noChangeShapeType="1"/>
                      </wps:cNvCnPr>
                      <wps:spPr bwMode="auto">
                        <a:xfrm>
                          <a:off x="624" y="1419"/>
                          <a:ext cx="2568" cy="0"/>
                        </a:xfrm>
                        <a:prstGeom prst="straightConnector1">
                          <a:avLst/>
                        </a:prstGeom>
                        <a:noFill/>
                        <a:ln w="12700">
                          <a:solidFill>
                            <a:srgbClr val="F0A3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637B97" id="Group 29" o:spid="_x0000_s1026" style="position:absolute;margin-left:31.2pt;margin-top:42.55pt;width:128.4pt;height:184.65pt;z-index:-251644928;mso-position-horizontal-relative:page;mso-position-vertical-relative:page" coordorigin="624,851" coordsize="2568,3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" o:allowincell="f">
              <v:shapetype id="_x0000_t32" coordsize="21600,21600" o:spt="32" o:oned="t" path="m,l21600,21600e" filled="f">
                <v:path arrowok="t" fillok="f" o:connecttype="none"/>
                <o:lock v:ext="edit" shapetype="t"/>
              </v:shapetype>
              <v:shape id="AutoShape 30" o:spid="_x0000_s1027" type="#_x0000_t32" style="position:absolute;left:1145;top:851;width:9;height:36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gzLMAAAADbAAAADwAAAGRycy9kb3ducmV2LnhtbERP32vCMBB+H+x/CDfY20ztYLjOWESo&#10;bo/TwvZ4NGdbTC4libX+94sg7O0+vp+3LCdrxEg+9I4VzGcZCOLG6Z5bBfWhelmACBFZo3FMCq4U&#10;oFw9Piyx0O7C3zTuYytSCIcCFXQxDoWUoenIYpi5gThxR+ctxgR9K7XHSwq3RuZZ9iYt9pwaOhxo&#10;01Fz2p+tAr66X2Ptzlfb7CfmX+/1ISxqpZ6fpvUHiEhT/Bff3Z86zX+F2y/pALn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U4MyzAAAAA2wAAAA8AAAAAAAAAAAAAAAAA&#10;oQIAAGRycy9kb3ducmV2LnhtbFBLBQYAAAAABAAEAPkAAACOAwAAAAA=&#10;" strokecolor="#f0a300" strokeweight="1pt"/>
              <v:shape id="AutoShape 31" o:spid="_x0000_s1028" type="#_x0000_t32" style="position:absolute;left:624;top:1419;width:25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GrWMAAAADbAAAADwAAAGRycy9kb3ducmV2LnhtbERP32vCMBB+H+x/CDfY20wtY7jOWESo&#10;bo/TwvZ4NGdbTC4libX+94sg7O0+vp+3LCdrxEg+9I4VzGcZCOLG6Z5bBfWhelmACBFZo3FMCq4U&#10;oFw9Piyx0O7C3zTuYytSCIcCFXQxDoWUoenIYpi5gThxR+ctxgR9K7XHSwq3RuZZ9iYt9pwaOhxo&#10;01Fz2p+tAr66X2Ptzlfb7CfmX+/1ISxqpZ6fpvUHiEhT/Bff3Z86zX+F2y/pALn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rRq1jAAAAA2wAAAA8AAAAAAAAAAAAAAAAA&#10;oQIAAGRycy9kb3ducmV2LnhtbFBLBQYAAAAABAAEAPkAAACOAwAAAAA=&#10;" strokecolor="#f0a300" strokeweight="1pt"/>
              <w10:wrap anchorx="page" anchory="page"/>
            </v:group>
          </w:pict>
        </mc:Fallback>
      </mc:AlternateContent>
    </w:r>
  </w:p>
  <w:p w:rsidR="00FA5DB2" w:rsidRDefault="00FA5DB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DB2" w:rsidRDefault="00FA5DB2">
    <w:pPr>
      <w:pStyle w:val="Koptekst"/>
    </w:pPr>
  </w:p>
  <w:p w:rsidR="00FA5DB2" w:rsidRDefault="00FA5DB2">
    <w:pPr>
      <w:pStyle w:val="Koptekst"/>
    </w:pPr>
  </w:p>
  <w:p w:rsidR="00FA5DB2" w:rsidRDefault="00FA5DB2">
    <w:pPr>
      <w:pStyle w:val="Koptekst"/>
    </w:pPr>
  </w:p>
  <w:p w:rsidR="00FA5DB2" w:rsidRDefault="00FA5DB2">
    <w:pPr>
      <w:pStyle w:val="Koptekst"/>
    </w:pPr>
    <w:r>
      <w:rPr>
        <w:rFonts w:ascii="Calibri" w:hAnsi="Calibri" w:cs="Times New Roman"/>
        <w:noProof/>
        <w:lang w:val="en-US" w:eastAsia="en-US"/>
      </w:rPr>
      <mc:AlternateContent>
        <mc:Choice Requires="wpg">
          <w:drawing>
            <wp:anchor distT="0" distB="0" distL="114300" distR="114300" simplePos="0" relativeHeight="251688960" behindDoc="1" locked="0" layoutInCell="0" allowOverlap="1">
              <wp:simplePos x="0" y="0"/>
              <wp:positionH relativeFrom="page">
                <wp:posOffset>396240</wp:posOffset>
              </wp:positionH>
              <wp:positionV relativeFrom="page">
                <wp:posOffset>540385</wp:posOffset>
              </wp:positionV>
              <wp:extent cx="1630680" cy="2345055"/>
              <wp:effectExtent l="15240" t="6985" r="11430" b="10160"/>
              <wp:wrapNone/>
              <wp:docPr id="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0680" cy="2345055"/>
                        <a:chOff x="624" y="851"/>
                        <a:chExt cx="2568" cy="3693"/>
                      </a:xfrm>
                    </wpg:grpSpPr>
                    <wps:wsp>
                      <wps:cNvPr id="10" name="AutoShape 55"/>
                      <wps:cNvCnPr>
                        <a:cxnSpLocks noChangeShapeType="1"/>
                      </wps:cNvCnPr>
                      <wps:spPr bwMode="auto">
                        <a:xfrm>
                          <a:off x="1145" y="851"/>
                          <a:ext cx="9" cy="3693"/>
                        </a:xfrm>
                        <a:prstGeom prst="straightConnector1">
                          <a:avLst/>
                        </a:prstGeom>
                        <a:noFill/>
                        <a:ln w="12700">
                          <a:solidFill>
                            <a:srgbClr val="F0A300"/>
                          </a:solidFill>
                          <a:round/>
                          <a:headEnd/>
                          <a:tailEnd/>
                        </a:ln>
                        <a:extLst>
                          <a:ext uri="{909E8E84-426E-40DD-AFC4-6F175D3DCCD1}">
                            <a14:hiddenFill xmlns:a14="http://schemas.microsoft.com/office/drawing/2010/main">
                              <a:noFill/>
                            </a14:hiddenFill>
                          </a:ext>
                        </a:extLst>
                      </wps:spPr>
                      <wps:bodyPr/>
                    </wps:wsp>
                    <wps:wsp>
                      <wps:cNvPr id="11" name="AutoShape 56"/>
                      <wps:cNvCnPr>
                        <a:cxnSpLocks noChangeShapeType="1"/>
                      </wps:cNvCnPr>
                      <wps:spPr bwMode="auto">
                        <a:xfrm>
                          <a:off x="624" y="1419"/>
                          <a:ext cx="2568" cy="0"/>
                        </a:xfrm>
                        <a:prstGeom prst="straightConnector1">
                          <a:avLst/>
                        </a:prstGeom>
                        <a:noFill/>
                        <a:ln w="12700">
                          <a:solidFill>
                            <a:srgbClr val="F0A3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959C07" id="Group 54" o:spid="_x0000_s1026" style="position:absolute;margin-left:31.2pt;margin-top:42.55pt;width:128.4pt;height:184.65pt;z-index:-251627520;mso-position-horizontal-relative:page;mso-position-vertical-relative:page" coordorigin="624,851" coordsize="2568,3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" o:allowincell="f">
              <v:shapetype id="_x0000_t32" coordsize="21600,21600" o:spt="32" o:oned="t" path="m,l21600,21600e" filled="f">
                <v:path arrowok="t" fillok="f" o:connecttype="none"/>
                <o:lock v:ext="edit" shapetype="t"/>
              </v:shapetype>
              <v:shape id="AutoShape 55" o:spid="_x0000_s1027" type="#_x0000_t32" style="position:absolute;left:1145;top:851;width:9;height:36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qtW8MAAADbAAAADwAAAGRycy9kb3ducmV2LnhtbESPT2vDMAzF74N+B6PCbqvTHkaW1S2j&#10;0LU9rg1sRxFrSVgsB9vLn29fHQa7Sbyn937a7ifXqYFCbD0bWK8yUMSVty3XBsrb8SkHFROyxc4z&#10;GZgpwn63eNhiYf3IHzRcU60khGOBBpqU+kLrWDXkMK58Tyzatw8Ok6yh1jbgKOGu05sse9YOW5aG&#10;Bns6NFT9XH+dAZ79V+fcKRzfs8+0ubyUt5iXxjwup7dXUImm9G/+uz5bwRd6+UUG0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qrVvDAAAA2wAAAA8AAAAAAAAAAAAA&#10;AAAAoQIAAGRycy9kb3ducmV2LnhtbFBLBQYAAAAABAAEAPkAAACRAwAAAAA=&#10;" strokecolor="#f0a300" strokeweight="1pt"/>
              <v:shape id="AutoShape 56" o:spid="_x0000_s1028" type="#_x0000_t32" style="position:absolute;left:624;top:1419;width:25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IwL8AAADbAAAADwAAAGRycy9kb3ducmV2LnhtbERPTYvCMBC9C/6HMMLeNNXD4naNIoLu&#10;erQt6HFoZttiMilJVuu/3wjC3ubxPme1GawRN/Khc6xgPstAENdOd9woqMr9dAkiRGSNxjEpeFCA&#10;zXo8WmGu3Z1PdCtiI1IIhxwVtDH2uZShbslimLmeOHE/zluMCfpGao/3FG6NXGTZu7TYcWposadd&#10;S/W1+LUK+OEuxtovvz9k57g4flRlWFZKvU2G7SeISEP8F7/c3zrNn8Pzl3SAXP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qYIwL8AAADbAAAADwAAAAAAAAAAAAAAAACh&#10;AgAAZHJzL2Rvd25yZXYueG1sUEsFBgAAAAAEAAQA+QAAAI0DAAAAAA==&#10;" strokecolor="#f0a300" strokeweight="1pt"/>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DB2" w:rsidRDefault="00FA5DB2" w:rsidP="00180228">
    <w:pPr>
      <w:pStyle w:val="Koptekst"/>
    </w:pPr>
  </w:p>
  <w:p w:rsidR="00FA5DB2" w:rsidRDefault="00FA5DB2" w:rsidP="00180228">
    <w:pPr>
      <w:pStyle w:val="Koptekst"/>
    </w:pPr>
  </w:p>
  <w:p w:rsidR="00FA5DB2" w:rsidRDefault="00FA5DB2" w:rsidP="00180228">
    <w:pPr>
      <w:pStyle w:val="Koptekst"/>
    </w:pPr>
  </w:p>
  <w:p w:rsidR="00FA5DB2" w:rsidRPr="00180228" w:rsidRDefault="00FA5DB2" w:rsidP="00180228">
    <w:pPr>
      <w:pStyle w:val="Koptekst"/>
    </w:pPr>
    <w:r>
      <w:rPr>
        <w:rFonts w:ascii="Calibri" w:hAnsi="Calibri" w:cs="Times New Roman"/>
        <w:noProof/>
        <w:lang w:val="en-US" w:eastAsia="en-US"/>
      </w:rPr>
      <mc:AlternateContent>
        <mc:Choice Requires="wpg">
          <w:drawing>
            <wp:anchor distT="0" distB="0" distL="114300" distR="114300" simplePos="0" relativeHeight="251691008" behindDoc="1" locked="0" layoutInCell="0" allowOverlap="1">
              <wp:simplePos x="0" y="0"/>
              <wp:positionH relativeFrom="page">
                <wp:posOffset>396240</wp:posOffset>
              </wp:positionH>
              <wp:positionV relativeFrom="page">
                <wp:posOffset>540385</wp:posOffset>
              </wp:positionV>
              <wp:extent cx="1630680" cy="2345055"/>
              <wp:effectExtent l="15240" t="6985" r="11430" b="10160"/>
              <wp:wrapNone/>
              <wp:docPr id="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0680" cy="2345055"/>
                        <a:chOff x="624" y="851"/>
                        <a:chExt cx="2568" cy="3693"/>
                      </a:xfrm>
                    </wpg:grpSpPr>
                    <wps:wsp>
                      <wps:cNvPr id="7" name="AutoShape 58"/>
                      <wps:cNvCnPr>
                        <a:cxnSpLocks noChangeShapeType="1"/>
                      </wps:cNvCnPr>
                      <wps:spPr bwMode="auto">
                        <a:xfrm>
                          <a:off x="1145" y="851"/>
                          <a:ext cx="9" cy="3693"/>
                        </a:xfrm>
                        <a:prstGeom prst="straightConnector1">
                          <a:avLst/>
                        </a:prstGeom>
                        <a:noFill/>
                        <a:ln w="12700">
                          <a:solidFill>
                            <a:srgbClr val="F0A300"/>
                          </a:solidFill>
                          <a:round/>
                          <a:headEnd/>
                          <a:tailEnd/>
                        </a:ln>
                        <a:extLst>
                          <a:ext uri="{909E8E84-426E-40DD-AFC4-6F175D3DCCD1}">
                            <a14:hiddenFill xmlns:a14="http://schemas.microsoft.com/office/drawing/2010/main">
                              <a:noFill/>
                            </a14:hiddenFill>
                          </a:ext>
                        </a:extLst>
                      </wps:spPr>
                      <wps:bodyPr/>
                    </wps:wsp>
                    <wps:wsp>
                      <wps:cNvPr id="8" name="AutoShape 59"/>
                      <wps:cNvCnPr>
                        <a:cxnSpLocks noChangeShapeType="1"/>
                      </wps:cNvCnPr>
                      <wps:spPr bwMode="auto">
                        <a:xfrm>
                          <a:off x="624" y="1419"/>
                          <a:ext cx="2568" cy="0"/>
                        </a:xfrm>
                        <a:prstGeom prst="straightConnector1">
                          <a:avLst/>
                        </a:prstGeom>
                        <a:noFill/>
                        <a:ln w="12700">
                          <a:solidFill>
                            <a:srgbClr val="F0A3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BF5AFB" id="Group 57" o:spid="_x0000_s1026" style="position:absolute;margin-left:31.2pt;margin-top:42.55pt;width:128.4pt;height:184.65pt;z-index:-251625472;mso-position-horizontal-relative:page;mso-position-vertical-relative:page" coordorigin="624,851" coordsize="2568,3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" o:allowincell="f">
              <v:shapetype id="_x0000_t32" coordsize="21600,21600" o:spt="32" o:oned="t" path="m,l21600,21600e" filled="f">
                <v:path arrowok="t" fillok="f" o:connecttype="none"/>
                <o:lock v:ext="edit" shapetype="t"/>
              </v:shapetype>
              <v:shape id="AutoShape 58" o:spid="_x0000_s1027" type="#_x0000_t32" style="position:absolute;left:1145;top:851;width:9;height:36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8Vr8EAAADaAAAADwAAAGRycy9kb3ducmV2LnhtbESPQWvCQBSE70L/w/IKvelGD1XTbEQE&#10;23pUA/b4yD6TYPZt2F1N8u+7hYLHYWa+YbLNYFrxIOcbywrmswQEcWl1w5WC4ryfrkD4gKyxtUwK&#10;RvKwyV8mGaba9nykxylUIkLYp6igDqFLpfRlTQb9zHbE0btaZzBE6SqpHfYRblq5SJJ3abDhuFBj&#10;R7uaytvpbhTwaH9aY77c/jO5hMVhXZz9qlDq7XXYfoAINIRn+L/9rRUs4e9KvAEy/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PxWvwQAAANoAAAAPAAAAAAAAAAAAAAAA&#10;AKECAABkcnMvZG93bnJldi54bWxQSwUGAAAAAAQABAD5AAAAjwMAAAAA&#10;" strokecolor="#f0a300" strokeweight="1pt"/>
              <v:shape id="AutoShape 59" o:spid="_x0000_s1028" type="#_x0000_t32" style="position:absolute;left:624;top:1419;width:25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CB3boAAADaAAAADwAAAGRycy9kb3ducmV2LnhtbERPuwrCMBTdBf8hXMFNUx1Eq1FE8DWq&#10;BR0vzbUtNjcliVr/3gyC4+G8F6vW1OJFzleWFYyGCQji3OqKCwXZZTuYgvABWWNtmRR8yMNq2e0s&#10;MNX2zSd6nUMhYgj7FBWUITSplD4vyaAf2oY4cnfrDIYIXSG1w3cMN7UcJ8lEGqw4NpTY0Kak/HF+&#10;GgX8sbfamL3b7pJrGB9n2cVPM6X6vXY9BxGoDX/xz33QCuLWeCXeALn8Ag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Higgd26AAAA2gAAAA8AAAAAAAAAAAAAAAAAoQIAAGRy&#10;cy9kb3ducmV2LnhtbFBLBQYAAAAABAAEAPkAAACIAwAAAAA=&#10;" strokecolor="#f0a300" strokeweight="1pt"/>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DB2" w:rsidRDefault="00FA5DB2">
    <w:pPr>
      <w:pStyle w:val="Koptekst"/>
    </w:pPr>
    <w:r>
      <w:rPr>
        <w:noProof/>
        <w:lang w:val="en-US" w:eastAsia="en-US"/>
      </w:rPr>
      <mc:AlternateContent>
        <mc:Choice Requires="wpg">
          <w:drawing>
            <wp:anchor distT="0" distB="0" distL="114300" distR="114300" simplePos="0" relativeHeight="251685888" behindDoc="1" locked="0" layoutInCell="1" allowOverlap="1">
              <wp:simplePos x="0" y="0"/>
              <wp:positionH relativeFrom="column">
                <wp:posOffset>-662305</wp:posOffset>
              </wp:positionH>
              <wp:positionV relativeFrom="paragraph">
                <wp:posOffset>67945</wp:posOffset>
              </wp:positionV>
              <wp:extent cx="1638300" cy="2345055"/>
              <wp:effectExtent l="13970" t="10795" r="14605" b="6350"/>
              <wp:wrapNone/>
              <wp:docPr id="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2345055"/>
                        <a:chOff x="658" y="816"/>
                        <a:chExt cx="2580" cy="3693"/>
                      </a:xfrm>
                    </wpg:grpSpPr>
                    <wps:wsp>
                      <wps:cNvPr id="4" name="AutoShape 51"/>
                      <wps:cNvCnPr>
                        <a:cxnSpLocks noChangeShapeType="1"/>
                      </wps:cNvCnPr>
                      <wps:spPr bwMode="auto">
                        <a:xfrm>
                          <a:off x="1145" y="816"/>
                          <a:ext cx="9" cy="3693"/>
                        </a:xfrm>
                        <a:prstGeom prst="straightConnector1">
                          <a:avLst/>
                        </a:prstGeom>
                        <a:noFill/>
                        <a:ln w="12700">
                          <a:solidFill>
                            <a:srgbClr val="F0A300"/>
                          </a:solidFill>
                          <a:round/>
                          <a:headEnd/>
                          <a:tailEnd/>
                        </a:ln>
                        <a:extLst>
                          <a:ext uri="{909E8E84-426E-40DD-AFC4-6F175D3DCCD1}">
                            <a14:hiddenFill xmlns:a14="http://schemas.microsoft.com/office/drawing/2010/main">
                              <a:noFill/>
                            </a14:hiddenFill>
                          </a:ext>
                        </a:extLst>
                      </wps:spPr>
                      <wps:bodyPr/>
                    </wps:wsp>
                    <wps:wsp>
                      <wps:cNvPr id="5" name="AutoShape 52"/>
                      <wps:cNvCnPr>
                        <a:cxnSpLocks noChangeShapeType="1"/>
                      </wps:cNvCnPr>
                      <wps:spPr bwMode="auto">
                        <a:xfrm>
                          <a:off x="658" y="1967"/>
                          <a:ext cx="2580" cy="0"/>
                        </a:xfrm>
                        <a:prstGeom prst="straightConnector1">
                          <a:avLst/>
                        </a:prstGeom>
                        <a:noFill/>
                        <a:ln w="12700">
                          <a:solidFill>
                            <a:srgbClr val="F0A3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F02EF8" id="Group 50" o:spid="_x0000_s1026" style="position:absolute;margin-left:-52.15pt;margin-top:5.35pt;width:129pt;height:184.65pt;z-index:-251630592" coordorigin="658,816" coordsize="2580,3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">
              <v:shapetype id="_x0000_t32" coordsize="21600,21600" o:spt="32" o:oned="t" path="m,l21600,21600e" filled="f">
                <v:path arrowok="t" fillok="f" o:connecttype="none"/>
                <o:lock v:ext="edit" shapetype="t"/>
              </v:shapetype>
              <v:shape id="AutoShape 51" o:spid="_x0000_s1027" type="#_x0000_t32" style="position:absolute;left:1145;top:816;width:9;height:36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L2MEAAADaAAAADwAAAGRycy9kb3ducmV2LnhtbESPQWvCQBSE70L/w/IKvelGKaJpNiKC&#10;bT2qAXt8ZJ9JMPs27K4m+ffdQsHjMDPfMNlmMK14kPONZQXzWQKCuLS64UpBcd5PVyB8QNbYWiYF&#10;I3nY5C+TDFNtez7S4xQqESHsU1RQh9ClUvqyJoN+Zjvi6F2tMxiidJXUDvsIN61cJMlSGmw4LtTY&#10;0a6m8na6GwU82p/WmC+3/0wuYXFYF2e/KpR6ex22HyACDeEZ/m9/awXv8Hcl3gCZ/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7YvYwQAAANoAAAAPAAAAAAAAAAAAAAAA&#10;AKECAABkcnMvZG93bnJldi54bWxQSwUGAAAAAAQABAD5AAAAjwMAAAAA&#10;" strokecolor="#f0a300" strokeweight="1pt"/>
              <v:shape id="AutoShape 52" o:spid="_x0000_s1028" type="#_x0000_t32" style="position:absolute;left:658;top:1967;width:2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EuQ8EAAADaAAAADwAAAGRycy9kb3ducmV2LnhtbESPQWvCQBSE70L/w/IKvelGoaJpNiKC&#10;bT2qAXt8ZJ9JMPs27K4m+ffdQsHjMDPfMNlmMK14kPONZQXzWQKCuLS64UpBcd5PVyB8QNbYWiYF&#10;I3nY5C+TDFNtez7S4xQqESHsU1RQh9ClUvqyJoN+Zjvi6F2tMxiidJXUDvsIN61cJMlSGmw4LtTY&#10;0a6m8na6GwU82p/WmC+3/0wuYXFYF2e/KpR6ex22HyACDeEZ/m9/awXv8Hcl3gCZ/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oS5DwQAAANoAAAAPAAAAAAAAAAAAAAAA&#10;AKECAABkcnMvZG93bnJldi54bWxQSwUGAAAAAAQABAD5AAAAjwMAAAAA&#10;" strokecolor="#f0a300" strokeweight="1p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DBD"/>
      </v:shape>
    </w:pict>
  </w:numPicBullet>
  <w:abstractNum w:abstractNumId="0" w15:restartNumberingAfterBreak="0">
    <w:nsid w:val="05077EEF"/>
    <w:multiLevelType w:val="multilevel"/>
    <w:tmpl w:val="7AFA4A7E"/>
    <w:numStyleLink w:val="KopnummeringWMO"/>
  </w:abstractNum>
  <w:abstractNum w:abstractNumId="1" w15:restartNumberingAfterBreak="0">
    <w:nsid w:val="051E766E"/>
    <w:multiLevelType w:val="hybridMultilevel"/>
    <w:tmpl w:val="6D000C7A"/>
    <w:lvl w:ilvl="0" w:tplc="04130007">
      <w:start w:val="1"/>
      <w:numFmt w:val="bullet"/>
      <w:lvlText w:val=""/>
      <w:lvlPicBulletId w:val="0"/>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FB0A3D"/>
    <w:multiLevelType w:val="multilevel"/>
    <w:tmpl w:val="F9165D80"/>
    <w:styleLink w:val="OpsommingbolletjeWMO"/>
    <w:lvl w:ilvl="0">
      <w:start w:val="1"/>
      <w:numFmt w:val="bullet"/>
      <w:pStyle w:val="Opsommingbolletje1eniveauWMO"/>
      <w:lvlText w:val=""/>
      <w:lvlJc w:val="left"/>
      <w:pPr>
        <w:ind w:left="284" w:hanging="284"/>
      </w:pPr>
      <w:rPr>
        <w:rFonts w:ascii="Symbol" w:hAnsi="Symbol" w:hint="default"/>
        <w:color w:val="666666"/>
      </w:rPr>
    </w:lvl>
    <w:lvl w:ilvl="1">
      <w:start w:val="1"/>
      <w:numFmt w:val="bullet"/>
      <w:pStyle w:val="Opsommingbolletje2eniveauWMO"/>
      <w:lvlText w:val=""/>
      <w:lvlJc w:val="left"/>
      <w:pPr>
        <w:ind w:left="568" w:hanging="284"/>
      </w:pPr>
      <w:rPr>
        <w:rFonts w:ascii="Symbol" w:hAnsi="Symbol" w:hint="default"/>
        <w:color w:val="666666"/>
      </w:rPr>
    </w:lvl>
    <w:lvl w:ilvl="2">
      <w:start w:val="1"/>
      <w:numFmt w:val="bullet"/>
      <w:pStyle w:val="Opsommingbolletje3eniveauWMO"/>
      <w:lvlText w:val=""/>
      <w:lvlJc w:val="left"/>
      <w:pPr>
        <w:ind w:left="852" w:hanging="284"/>
      </w:pPr>
      <w:rPr>
        <w:rFonts w:ascii="Symbol" w:hAnsi="Symbol" w:hint="default"/>
        <w:color w:val="666666"/>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3" w15:restartNumberingAfterBreak="0">
    <w:nsid w:val="0AEA5F66"/>
    <w:multiLevelType w:val="hybridMultilevel"/>
    <w:tmpl w:val="311A0AB0"/>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C24928"/>
    <w:multiLevelType w:val="multilevel"/>
    <w:tmpl w:val="EECCC01A"/>
    <w:styleLink w:val="OpsommingstreepjeWMO"/>
    <w:lvl w:ilvl="0">
      <w:start w:val="1"/>
      <w:numFmt w:val="bullet"/>
      <w:pStyle w:val="Opsommingstreepje1eniveauWMO"/>
      <w:lvlText w:val="–"/>
      <w:lvlJc w:val="left"/>
      <w:pPr>
        <w:ind w:left="284" w:hanging="284"/>
      </w:pPr>
      <w:rPr>
        <w:rFonts w:hint="default"/>
      </w:rPr>
    </w:lvl>
    <w:lvl w:ilvl="1">
      <w:start w:val="1"/>
      <w:numFmt w:val="bullet"/>
      <w:pStyle w:val="Opsommingstreepje2eniveauWMO"/>
      <w:lvlText w:val="–"/>
      <w:lvlJc w:val="left"/>
      <w:pPr>
        <w:ind w:left="568" w:hanging="284"/>
      </w:pPr>
      <w:rPr>
        <w:rFonts w:hint="default"/>
      </w:rPr>
    </w:lvl>
    <w:lvl w:ilvl="2">
      <w:start w:val="1"/>
      <w:numFmt w:val="bullet"/>
      <w:pStyle w:val="Opsommingstreepje3eniveauWMO"/>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5" w15:restartNumberingAfterBreak="0">
    <w:nsid w:val="0EA90EB3"/>
    <w:multiLevelType w:val="multilevel"/>
    <w:tmpl w:val="78B4FAD6"/>
    <w:lvl w:ilvl="0">
      <w:start w:val="1"/>
      <w:numFmt w:val="bullet"/>
      <w:pStyle w:val="Opsommingopenrondje1eniveauWMO"/>
      <w:lvlText w:val="o"/>
      <w:lvlJc w:val="left"/>
      <w:pPr>
        <w:ind w:left="284" w:hanging="284"/>
      </w:pPr>
      <w:rPr>
        <w:rFonts w:ascii="Calibri" w:hAnsi="Calibri" w:hint="default"/>
      </w:rPr>
    </w:lvl>
    <w:lvl w:ilvl="1">
      <w:start w:val="1"/>
      <w:numFmt w:val="bullet"/>
      <w:pStyle w:val="Opsommingopenrondje2eniveauWMO"/>
      <w:lvlText w:val="o"/>
      <w:lvlJc w:val="left"/>
      <w:pPr>
        <w:ind w:left="568" w:hanging="284"/>
      </w:pPr>
      <w:rPr>
        <w:rFonts w:ascii="Calibri" w:hAnsi="Calibri" w:hint="default"/>
      </w:rPr>
    </w:lvl>
    <w:lvl w:ilvl="2">
      <w:start w:val="1"/>
      <w:numFmt w:val="bullet"/>
      <w:pStyle w:val="Opsommingopenrondje3eniveauWMO"/>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6"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14C42D4"/>
    <w:multiLevelType w:val="hybridMultilevel"/>
    <w:tmpl w:val="3214932C"/>
    <w:lvl w:ilvl="0" w:tplc="AAAE5960">
      <w:start w:val="1"/>
      <w:numFmt w:val="bullet"/>
      <w:pStyle w:val="Inhopg1"/>
      <w:lvlText w:val=""/>
      <w:lvlJc w:val="left"/>
      <w:pPr>
        <w:ind w:left="502" w:hanging="360"/>
      </w:pPr>
      <w:rPr>
        <w:rFonts w:ascii="Wingdings" w:hAnsi="Wingdings" w:hint="default"/>
        <w:color w:val="F0A3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7F00154"/>
    <w:multiLevelType w:val="hybridMultilevel"/>
    <w:tmpl w:val="B588A9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1">
      <w:start w:val="1"/>
      <w:numFmt w:val="bullet"/>
      <w:lvlText w:val=""/>
      <w:lvlJc w:val="left"/>
      <w:pPr>
        <w:ind w:left="2160" w:hanging="360"/>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D6A2092"/>
    <w:multiLevelType w:val="hybridMultilevel"/>
    <w:tmpl w:val="078258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860E0"/>
    <w:multiLevelType w:val="hybridMultilevel"/>
    <w:tmpl w:val="649C0E1C"/>
    <w:lvl w:ilvl="0" w:tplc="C824834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25A0285C"/>
    <w:multiLevelType w:val="multilevel"/>
    <w:tmpl w:val="EECCC01A"/>
    <w:numStyleLink w:val="OpsommingstreepjeWMO"/>
  </w:abstractNum>
  <w:abstractNum w:abstractNumId="13" w15:restartNumberingAfterBreak="0">
    <w:nsid w:val="29611921"/>
    <w:multiLevelType w:val="hybridMultilevel"/>
    <w:tmpl w:val="9CFCE512"/>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AAA06BF"/>
    <w:multiLevelType w:val="multilevel"/>
    <w:tmpl w:val="1BB2D112"/>
    <w:lvl w:ilvl="0">
      <w:start w:val="1"/>
      <w:numFmt w:val="bullet"/>
      <w:pStyle w:val="Opsommingteken1eniveauWMO"/>
      <w:lvlText w:val="–"/>
      <w:lvlJc w:val="left"/>
      <w:pPr>
        <w:ind w:left="284" w:hanging="284"/>
      </w:pPr>
      <w:rPr>
        <w:rFonts w:ascii="Maiandra GD" w:hAnsi="Maiandra GD" w:hint="default"/>
      </w:rPr>
    </w:lvl>
    <w:lvl w:ilvl="1">
      <w:start w:val="1"/>
      <w:numFmt w:val="lowerLetter"/>
      <w:lvlRestart w:val="0"/>
      <w:lvlText w:val="%2."/>
      <w:lvlJc w:val="left"/>
      <w:pPr>
        <w:ind w:left="568" w:hanging="284"/>
      </w:pPr>
      <w:rPr>
        <w:rFonts w:hint="default"/>
      </w:rPr>
    </w:lvl>
    <w:lvl w:ilvl="2">
      <w:start w:val="1"/>
      <w:numFmt w:val="decimal"/>
      <w:lvlRestart w:val="0"/>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decimal"/>
      <w:lvlText w:val="%8."/>
      <w:lvlJc w:val="left"/>
      <w:pPr>
        <w:ind w:left="2268" w:hanging="283"/>
      </w:pPr>
      <w:rPr>
        <w:rFonts w:hint="default"/>
      </w:rPr>
    </w:lvl>
    <w:lvl w:ilvl="8">
      <w:start w:val="1"/>
      <w:numFmt w:val="decimal"/>
      <w:lvlText w:val="%9."/>
      <w:lvlJc w:val="left"/>
      <w:pPr>
        <w:ind w:left="2552" w:hanging="284"/>
      </w:pPr>
      <w:rPr>
        <w:rFonts w:hint="default"/>
      </w:rPr>
    </w:lvl>
  </w:abstractNum>
  <w:abstractNum w:abstractNumId="15" w15:restartNumberingAfterBreak="0">
    <w:nsid w:val="2CFF5C9F"/>
    <w:multiLevelType w:val="hybridMultilevel"/>
    <w:tmpl w:val="BA000052"/>
    <w:lvl w:ilvl="0" w:tplc="04130007">
      <w:start w:val="1"/>
      <w:numFmt w:val="bullet"/>
      <w:lvlText w:val=""/>
      <w:lvlPicBulletId w:val="0"/>
      <w:lvlJc w:val="left"/>
      <w:pPr>
        <w:ind w:left="720" w:hanging="360"/>
      </w:pPr>
      <w:rPr>
        <w:rFonts w:ascii="Symbol" w:hAnsi="Symbol" w:hint="default"/>
        <w:u w:color="000000" w:themeColor="text1"/>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7E06B0"/>
    <w:multiLevelType w:val="multilevel"/>
    <w:tmpl w:val="DBFC155E"/>
    <w:styleLink w:val="OpsommingkleineletterWMO"/>
    <w:lvl w:ilvl="0">
      <w:start w:val="1"/>
      <w:numFmt w:val="lowerLetter"/>
      <w:pStyle w:val="Opsommingkleineletter1eniveauWMO"/>
      <w:lvlText w:val="%1"/>
      <w:lvlJc w:val="left"/>
      <w:pPr>
        <w:ind w:left="284" w:hanging="284"/>
      </w:pPr>
      <w:rPr>
        <w:rFonts w:hint="default"/>
      </w:rPr>
    </w:lvl>
    <w:lvl w:ilvl="1">
      <w:start w:val="1"/>
      <w:numFmt w:val="lowerLetter"/>
      <w:pStyle w:val="Opsommingkleineletter2eniveauWMO"/>
      <w:lvlText w:val="%2"/>
      <w:lvlJc w:val="left"/>
      <w:pPr>
        <w:ind w:left="568" w:hanging="284"/>
      </w:pPr>
      <w:rPr>
        <w:rFonts w:hint="default"/>
      </w:rPr>
    </w:lvl>
    <w:lvl w:ilvl="2">
      <w:start w:val="1"/>
      <w:numFmt w:val="lowerLetter"/>
      <w:pStyle w:val="Opsommingkleineletter3eniveauWMO"/>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Letter"/>
      <w:lvlText w:val="%9"/>
      <w:lvlJc w:val="left"/>
      <w:pPr>
        <w:ind w:left="2556" w:hanging="284"/>
      </w:pPr>
      <w:rPr>
        <w:rFonts w:hint="default"/>
      </w:rPr>
    </w:lvl>
  </w:abstractNum>
  <w:abstractNum w:abstractNumId="17" w15:restartNumberingAfterBreak="0">
    <w:nsid w:val="30032CFA"/>
    <w:multiLevelType w:val="hybridMultilevel"/>
    <w:tmpl w:val="6840B9F2"/>
    <w:lvl w:ilvl="0" w:tplc="8866541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2B5056C"/>
    <w:multiLevelType w:val="hybridMultilevel"/>
    <w:tmpl w:val="6BE812FE"/>
    <w:lvl w:ilvl="0" w:tplc="EBCEBD30">
      <w:start w:val="1"/>
      <w:numFmt w:val="decimal"/>
      <w:lvlText w:val="%1."/>
      <w:lvlJc w:val="left"/>
      <w:pPr>
        <w:ind w:left="-54" w:hanging="360"/>
      </w:pPr>
      <w:rPr>
        <w:rFonts w:hint="default"/>
      </w:rPr>
    </w:lvl>
    <w:lvl w:ilvl="1" w:tplc="04130019" w:tentative="1">
      <w:start w:val="1"/>
      <w:numFmt w:val="lowerLetter"/>
      <w:lvlText w:val="%2."/>
      <w:lvlJc w:val="left"/>
      <w:pPr>
        <w:ind w:left="666" w:hanging="360"/>
      </w:pPr>
    </w:lvl>
    <w:lvl w:ilvl="2" w:tplc="0413001B" w:tentative="1">
      <w:start w:val="1"/>
      <w:numFmt w:val="lowerRoman"/>
      <w:lvlText w:val="%3."/>
      <w:lvlJc w:val="right"/>
      <w:pPr>
        <w:ind w:left="1386" w:hanging="180"/>
      </w:pPr>
    </w:lvl>
    <w:lvl w:ilvl="3" w:tplc="0413000F" w:tentative="1">
      <w:start w:val="1"/>
      <w:numFmt w:val="decimal"/>
      <w:lvlText w:val="%4."/>
      <w:lvlJc w:val="left"/>
      <w:pPr>
        <w:ind w:left="2106" w:hanging="360"/>
      </w:pPr>
    </w:lvl>
    <w:lvl w:ilvl="4" w:tplc="04130019" w:tentative="1">
      <w:start w:val="1"/>
      <w:numFmt w:val="lowerLetter"/>
      <w:lvlText w:val="%5."/>
      <w:lvlJc w:val="left"/>
      <w:pPr>
        <w:ind w:left="2826" w:hanging="360"/>
      </w:pPr>
    </w:lvl>
    <w:lvl w:ilvl="5" w:tplc="0413001B" w:tentative="1">
      <w:start w:val="1"/>
      <w:numFmt w:val="lowerRoman"/>
      <w:lvlText w:val="%6."/>
      <w:lvlJc w:val="right"/>
      <w:pPr>
        <w:ind w:left="3546" w:hanging="180"/>
      </w:pPr>
    </w:lvl>
    <w:lvl w:ilvl="6" w:tplc="0413000F" w:tentative="1">
      <w:start w:val="1"/>
      <w:numFmt w:val="decimal"/>
      <w:lvlText w:val="%7."/>
      <w:lvlJc w:val="left"/>
      <w:pPr>
        <w:ind w:left="4266" w:hanging="360"/>
      </w:pPr>
    </w:lvl>
    <w:lvl w:ilvl="7" w:tplc="04130019" w:tentative="1">
      <w:start w:val="1"/>
      <w:numFmt w:val="lowerLetter"/>
      <w:lvlText w:val="%8."/>
      <w:lvlJc w:val="left"/>
      <w:pPr>
        <w:ind w:left="4986" w:hanging="360"/>
      </w:pPr>
    </w:lvl>
    <w:lvl w:ilvl="8" w:tplc="0413001B" w:tentative="1">
      <w:start w:val="1"/>
      <w:numFmt w:val="lowerRoman"/>
      <w:lvlText w:val="%9."/>
      <w:lvlJc w:val="right"/>
      <w:pPr>
        <w:ind w:left="5706" w:hanging="180"/>
      </w:pPr>
    </w:lvl>
  </w:abstractNum>
  <w:abstractNum w:abstractNumId="19" w15:restartNumberingAfterBreak="0">
    <w:nsid w:val="34207B42"/>
    <w:multiLevelType w:val="hybridMultilevel"/>
    <w:tmpl w:val="ECAC114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53A3265"/>
    <w:multiLevelType w:val="hybridMultilevel"/>
    <w:tmpl w:val="07BC3C0A"/>
    <w:lvl w:ilvl="0" w:tplc="EC3436F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80836EC"/>
    <w:multiLevelType w:val="hybridMultilevel"/>
    <w:tmpl w:val="F6FEF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98A2A0C"/>
    <w:multiLevelType w:val="multilevel"/>
    <w:tmpl w:val="3F6C829C"/>
    <w:styleLink w:val="OpsommingnummerWMO"/>
    <w:lvl w:ilvl="0">
      <w:start w:val="1"/>
      <w:numFmt w:val="decimal"/>
      <w:pStyle w:val="Opsommingnummer1eniveauWMO"/>
      <w:lvlText w:val="%1"/>
      <w:lvlJc w:val="left"/>
      <w:pPr>
        <w:ind w:left="284" w:hanging="284"/>
      </w:pPr>
      <w:rPr>
        <w:rFonts w:hint="default"/>
      </w:rPr>
    </w:lvl>
    <w:lvl w:ilvl="1">
      <w:start w:val="1"/>
      <w:numFmt w:val="decimal"/>
      <w:pStyle w:val="Opsommingnummer2eniveauWMO"/>
      <w:lvlText w:val="%2"/>
      <w:lvlJc w:val="left"/>
      <w:pPr>
        <w:ind w:left="568" w:hanging="284"/>
      </w:pPr>
      <w:rPr>
        <w:rFonts w:hint="default"/>
      </w:rPr>
    </w:lvl>
    <w:lvl w:ilvl="2">
      <w:start w:val="1"/>
      <w:numFmt w:val="decimal"/>
      <w:pStyle w:val="Opsommingnummer3eniveauWMO"/>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3" w15:restartNumberingAfterBreak="0">
    <w:nsid w:val="3B197245"/>
    <w:multiLevelType w:val="hybridMultilevel"/>
    <w:tmpl w:val="214CE43C"/>
    <w:lvl w:ilvl="0" w:tplc="63A8C364">
      <w:start w:val="1"/>
      <w:numFmt w:val="bullet"/>
      <w:pStyle w:val="OndertitelWMO"/>
      <w:lvlText w:val=""/>
      <w:lvlJc w:val="left"/>
      <w:pPr>
        <w:ind w:left="720" w:hanging="360"/>
      </w:pPr>
      <w:rPr>
        <w:rFonts w:ascii="Wingdings" w:hAnsi="Wingdings" w:hint="default"/>
        <w:color w:val="F0A3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B3D5716"/>
    <w:multiLevelType w:val="hybridMultilevel"/>
    <w:tmpl w:val="8C80B4EA"/>
    <w:lvl w:ilvl="0" w:tplc="93E2BFEE">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3EE33E2E"/>
    <w:multiLevelType w:val="hybridMultilevel"/>
    <w:tmpl w:val="FA5E8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7D5C27"/>
    <w:multiLevelType w:val="hybridMultilevel"/>
    <w:tmpl w:val="627C96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EF61F8"/>
    <w:multiLevelType w:val="multilevel"/>
    <w:tmpl w:val="7AFA4A7E"/>
    <w:styleLink w:val="KopnummeringWMO"/>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8" w:hanging="568"/>
      </w:pPr>
      <w:rPr>
        <w:rFonts w:hint="default"/>
      </w:rPr>
    </w:lvl>
    <w:lvl w:ilvl="3">
      <w:start w:val="1"/>
      <w:numFmt w:val="decimal"/>
      <w:pStyle w:val="Kop4"/>
      <w:lvlText w:val="%1.%2.%3.%4"/>
      <w:lvlJc w:val="left"/>
      <w:pPr>
        <w:ind w:left="710" w:hanging="710"/>
      </w:pPr>
      <w:rPr>
        <w:rFonts w:hint="default"/>
      </w:rPr>
    </w:lvl>
    <w:lvl w:ilvl="4">
      <w:start w:val="1"/>
      <w:numFmt w:val="decimal"/>
      <w:pStyle w:val="Kop5"/>
      <w:lvlText w:val="%1.%2.%3.%4.%5"/>
      <w:lvlJc w:val="left"/>
      <w:pPr>
        <w:ind w:left="852" w:hanging="852"/>
      </w:pPr>
      <w:rPr>
        <w:rFonts w:hint="default"/>
      </w:rPr>
    </w:lvl>
    <w:lvl w:ilvl="5">
      <w:start w:val="1"/>
      <w:numFmt w:val="decimal"/>
      <w:pStyle w:val="Kop6"/>
      <w:lvlText w:val="%1.%2.%3.%4.%5.%6"/>
      <w:lvlJc w:val="left"/>
      <w:pPr>
        <w:ind w:left="994" w:hanging="994"/>
      </w:pPr>
      <w:rPr>
        <w:rFonts w:hint="default"/>
      </w:rPr>
    </w:lvl>
    <w:lvl w:ilvl="6">
      <w:start w:val="1"/>
      <w:numFmt w:val="decimal"/>
      <w:pStyle w:val="Kop7"/>
      <w:lvlText w:val="%1.%2.%3.%4.%5.%6.%7"/>
      <w:lvlJc w:val="left"/>
      <w:pPr>
        <w:ind w:left="1136" w:hanging="1136"/>
      </w:pPr>
      <w:rPr>
        <w:rFonts w:hint="default"/>
      </w:rPr>
    </w:lvl>
    <w:lvl w:ilvl="7">
      <w:start w:val="1"/>
      <w:numFmt w:val="decimal"/>
      <w:pStyle w:val="Kop8"/>
      <w:lvlText w:val="%1.%2.%3.%4.%5.%6.%7.%8"/>
      <w:lvlJc w:val="left"/>
      <w:pPr>
        <w:ind w:left="1278" w:hanging="1278"/>
      </w:pPr>
      <w:rPr>
        <w:rFonts w:hint="default"/>
      </w:rPr>
    </w:lvl>
    <w:lvl w:ilvl="8">
      <w:start w:val="1"/>
      <w:numFmt w:val="decimal"/>
      <w:pStyle w:val="Kop9"/>
      <w:lvlText w:val="%1.%2.%3.%4.%5.%6.%7.%8.%9"/>
      <w:lvlJc w:val="left"/>
      <w:pPr>
        <w:ind w:left="1420" w:hanging="1420"/>
      </w:pPr>
      <w:rPr>
        <w:rFonts w:hint="default"/>
      </w:rPr>
    </w:lvl>
  </w:abstractNum>
  <w:abstractNum w:abstractNumId="28" w15:restartNumberingAfterBreak="0">
    <w:nsid w:val="40F13082"/>
    <w:multiLevelType w:val="multilevel"/>
    <w:tmpl w:val="903A856A"/>
    <w:lvl w:ilvl="0">
      <w:start w:val="1"/>
      <w:numFmt w:val="lowerLetter"/>
      <w:lvlText w:val="%1."/>
      <w:lvlJc w:val="left"/>
      <w:pPr>
        <w:ind w:left="284" w:hanging="284"/>
      </w:pPr>
      <w:rPr>
        <w:rFonts w:hint="default"/>
      </w:rPr>
    </w:lvl>
    <w:lvl w:ilvl="1">
      <w:start w:val="1"/>
      <w:numFmt w:val="decimal"/>
      <w:lvlRestart w:val="0"/>
      <w:lvlText w:val="%2."/>
      <w:lvlJc w:val="left"/>
      <w:pPr>
        <w:ind w:left="568" w:hanging="284"/>
      </w:pPr>
      <w:rPr>
        <w:rFonts w:hint="default"/>
      </w:rPr>
    </w:lvl>
    <w:lvl w:ilvl="2">
      <w:start w:val="1"/>
      <w:numFmt w:val="bullet"/>
      <w:lvlRestart w:val="0"/>
      <w:pStyle w:val="Opsommingteken3eniveauWMO"/>
      <w:lvlText w:val="–"/>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1" w:hanging="281"/>
      </w:pPr>
      <w:rPr>
        <w:rFonts w:ascii="Maiandra GD" w:hAnsi="Maiandra GD" w:hint="default"/>
      </w:rPr>
    </w:lvl>
    <w:lvl w:ilvl="6">
      <w:start w:val="1"/>
      <w:numFmt w:val="bullet"/>
      <w:lvlText w:val="–"/>
      <w:lvlJc w:val="left"/>
      <w:pPr>
        <w:ind w:left="1985" w:hanging="284"/>
      </w:pPr>
      <w:rPr>
        <w:rFonts w:ascii="Maiandra GD" w:hAnsi="Maiandra GD" w:hint="default"/>
      </w:rPr>
    </w:lvl>
    <w:lvl w:ilvl="7">
      <w:start w:val="1"/>
      <w:numFmt w:val="bullet"/>
      <w:lvlText w:val="–"/>
      <w:lvlJc w:val="left"/>
      <w:pPr>
        <w:ind w:left="2268" w:hanging="283"/>
      </w:pPr>
      <w:rPr>
        <w:rFonts w:ascii="Maiandra GD" w:hAnsi="Maiandra GD" w:hint="default"/>
      </w:rPr>
    </w:lvl>
    <w:lvl w:ilvl="8">
      <w:start w:val="1"/>
      <w:numFmt w:val="bullet"/>
      <w:lvlText w:val="–"/>
      <w:lvlJc w:val="left"/>
      <w:pPr>
        <w:ind w:left="2552" w:hanging="284"/>
      </w:pPr>
      <w:rPr>
        <w:rFonts w:ascii="Maiandra GD" w:hAnsi="Maiandra GD" w:hint="default"/>
      </w:rPr>
    </w:lvl>
  </w:abstractNum>
  <w:abstractNum w:abstractNumId="29" w15:restartNumberingAfterBreak="0">
    <w:nsid w:val="46A60AA0"/>
    <w:multiLevelType w:val="multilevel"/>
    <w:tmpl w:val="78B4FAD6"/>
    <w:styleLink w:val="OpsommingopenrondjeWMO"/>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30" w15:restartNumberingAfterBreak="0">
    <w:nsid w:val="48A1146C"/>
    <w:multiLevelType w:val="hybridMultilevel"/>
    <w:tmpl w:val="4A3A2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1">
      <w:start w:val="1"/>
      <w:numFmt w:val="bullet"/>
      <w:lvlText w:val=""/>
      <w:lvlJc w:val="left"/>
      <w:pPr>
        <w:ind w:left="2160" w:hanging="360"/>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8A64CD6"/>
    <w:multiLevelType w:val="hybridMultilevel"/>
    <w:tmpl w:val="1AE2904E"/>
    <w:lvl w:ilvl="0" w:tplc="04130007">
      <w:start w:val="1"/>
      <w:numFmt w:val="bullet"/>
      <w:lvlText w:val=""/>
      <w:lvlPicBulletId w:val="0"/>
      <w:lvlJc w:val="left"/>
      <w:pPr>
        <w:ind w:left="720" w:hanging="360"/>
      </w:pPr>
      <w:rPr>
        <w:rFonts w:ascii="Symbol" w:hAnsi="Symbol" w:hint="default"/>
        <w:u w:color="000000" w:themeColor="text1"/>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9D072A6"/>
    <w:multiLevelType w:val="multilevel"/>
    <w:tmpl w:val="F9165D80"/>
    <w:numStyleLink w:val="OpsommingbolletjeWMO"/>
  </w:abstractNum>
  <w:abstractNum w:abstractNumId="33"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FB22095"/>
    <w:multiLevelType w:val="hybridMultilevel"/>
    <w:tmpl w:val="ADCAB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E55BD4"/>
    <w:multiLevelType w:val="hybridMultilevel"/>
    <w:tmpl w:val="56242D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2FC5FD7"/>
    <w:multiLevelType w:val="hybridMultilevel"/>
    <w:tmpl w:val="E7845B34"/>
    <w:lvl w:ilvl="0" w:tplc="30582BD2">
      <w:start w:val="2"/>
      <w:numFmt w:val="decimal"/>
      <w:lvlText w:val="%1."/>
      <w:lvlJc w:val="left"/>
      <w:pPr>
        <w:ind w:left="720" w:hanging="360"/>
      </w:pPr>
      <w:rPr>
        <w:rFonts w:hint="default"/>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31F1589"/>
    <w:multiLevelType w:val="hybridMultilevel"/>
    <w:tmpl w:val="B5DE7E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538D02E5"/>
    <w:multiLevelType w:val="hybridMultilevel"/>
    <w:tmpl w:val="50867A02"/>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53A627D"/>
    <w:multiLevelType w:val="hybridMultilevel"/>
    <w:tmpl w:val="3718F2F6"/>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C1735E1"/>
    <w:multiLevelType w:val="hybridMultilevel"/>
    <w:tmpl w:val="B4D28ACA"/>
    <w:lvl w:ilvl="0" w:tplc="E916AF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0572D1F"/>
    <w:multiLevelType w:val="hybridMultilevel"/>
    <w:tmpl w:val="47ECBD34"/>
    <w:lvl w:ilvl="0" w:tplc="04090019">
      <w:start w:val="1"/>
      <w:numFmt w:val="lowerLetter"/>
      <w:lvlText w:val="%1."/>
      <w:lvlJc w:val="left"/>
      <w:pPr>
        <w:ind w:left="1648" w:hanging="360"/>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42" w15:restartNumberingAfterBreak="0">
    <w:nsid w:val="66976A53"/>
    <w:multiLevelType w:val="hybridMultilevel"/>
    <w:tmpl w:val="DDB4F9C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9873BAF"/>
    <w:multiLevelType w:val="multilevel"/>
    <w:tmpl w:val="DBFC155E"/>
    <w:numStyleLink w:val="OpsommingkleineletterWMO"/>
  </w:abstractNum>
  <w:abstractNum w:abstractNumId="44" w15:restartNumberingAfterBreak="0">
    <w:nsid w:val="6BCD67D8"/>
    <w:multiLevelType w:val="hybridMultilevel"/>
    <w:tmpl w:val="17E6559A"/>
    <w:lvl w:ilvl="0" w:tplc="04130007">
      <w:start w:val="1"/>
      <w:numFmt w:val="bullet"/>
      <w:lvlText w:val=""/>
      <w:lvlPicBulletId w:val="0"/>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C0556D6"/>
    <w:multiLevelType w:val="multilevel"/>
    <w:tmpl w:val="4FC6EF26"/>
    <w:lvl w:ilvl="0">
      <w:start w:val="1"/>
      <w:numFmt w:val="decimal"/>
      <w:lvlText w:val="%1."/>
      <w:lvlJc w:val="left"/>
      <w:pPr>
        <w:ind w:left="284" w:hanging="284"/>
      </w:pPr>
      <w:rPr>
        <w:rFonts w:hint="default"/>
      </w:rPr>
    </w:lvl>
    <w:lvl w:ilvl="1">
      <w:start w:val="1"/>
      <w:numFmt w:val="bullet"/>
      <w:lvlRestart w:val="0"/>
      <w:pStyle w:val="Opsommingteken2eniveauWMO"/>
      <w:lvlText w:val="–"/>
      <w:lvlJc w:val="left"/>
      <w:pPr>
        <w:ind w:left="568" w:hanging="284"/>
      </w:pPr>
      <w:rPr>
        <w:rFonts w:ascii="Maiandra GD" w:hAnsi="Maiandra GD" w:hint="default"/>
      </w:rPr>
    </w:lvl>
    <w:lvl w:ilvl="2">
      <w:start w:val="1"/>
      <w:numFmt w:val="lowerLetter"/>
      <w:lvlRestart w:val="0"/>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46" w15:restartNumberingAfterBreak="0">
    <w:nsid w:val="70F52BE5"/>
    <w:multiLevelType w:val="multilevel"/>
    <w:tmpl w:val="3F6C829C"/>
    <w:numStyleLink w:val="OpsommingnummerWMO"/>
  </w:abstractNum>
  <w:abstractNum w:abstractNumId="47" w15:restartNumberingAfterBreak="0">
    <w:nsid w:val="74AD5908"/>
    <w:multiLevelType w:val="hybridMultilevel"/>
    <w:tmpl w:val="C338DC6A"/>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7A41D0C"/>
    <w:multiLevelType w:val="hybridMultilevel"/>
    <w:tmpl w:val="24FA082E"/>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7AB3A1E"/>
    <w:multiLevelType w:val="hybridMultilevel"/>
    <w:tmpl w:val="FF342A76"/>
    <w:lvl w:ilvl="0" w:tplc="75D26988">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0" w15:restartNumberingAfterBreak="0">
    <w:nsid w:val="7DE20C31"/>
    <w:multiLevelType w:val="hybridMultilevel"/>
    <w:tmpl w:val="AE881FD2"/>
    <w:lvl w:ilvl="0" w:tplc="04130007">
      <w:start w:val="1"/>
      <w:numFmt w:val="bullet"/>
      <w:lvlText w:val=""/>
      <w:lvlPicBulletId w:val="0"/>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1" w15:restartNumberingAfterBreak="0">
    <w:nsid w:val="7FFC34E3"/>
    <w:multiLevelType w:val="hybridMultilevel"/>
    <w:tmpl w:val="31B2EFCE"/>
    <w:lvl w:ilvl="0" w:tplc="04130001">
      <w:start w:val="1"/>
      <w:numFmt w:val="bullet"/>
      <w:lvlText w:val=""/>
      <w:lvlJc w:val="left"/>
      <w:pPr>
        <w:ind w:left="1026" w:hanging="360"/>
      </w:pPr>
      <w:rPr>
        <w:rFonts w:ascii="Symbol" w:hAnsi="Symbol" w:hint="default"/>
      </w:rPr>
    </w:lvl>
    <w:lvl w:ilvl="1" w:tplc="04130003" w:tentative="1">
      <w:start w:val="1"/>
      <w:numFmt w:val="bullet"/>
      <w:lvlText w:val="o"/>
      <w:lvlJc w:val="left"/>
      <w:pPr>
        <w:ind w:left="1746" w:hanging="360"/>
      </w:pPr>
      <w:rPr>
        <w:rFonts w:ascii="Courier New" w:hAnsi="Courier New" w:cs="Courier New" w:hint="default"/>
      </w:rPr>
    </w:lvl>
    <w:lvl w:ilvl="2" w:tplc="04130005" w:tentative="1">
      <w:start w:val="1"/>
      <w:numFmt w:val="bullet"/>
      <w:lvlText w:val=""/>
      <w:lvlJc w:val="left"/>
      <w:pPr>
        <w:ind w:left="2466" w:hanging="360"/>
      </w:pPr>
      <w:rPr>
        <w:rFonts w:ascii="Wingdings" w:hAnsi="Wingdings" w:hint="default"/>
      </w:rPr>
    </w:lvl>
    <w:lvl w:ilvl="3" w:tplc="04130001" w:tentative="1">
      <w:start w:val="1"/>
      <w:numFmt w:val="bullet"/>
      <w:lvlText w:val=""/>
      <w:lvlJc w:val="left"/>
      <w:pPr>
        <w:ind w:left="3186" w:hanging="360"/>
      </w:pPr>
      <w:rPr>
        <w:rFonts w:ascii="Symbol" w:hAnsi="Symbol" w:hint="default"/>
      </w:rPr>
    </w:lvl>
    <w:lvl w:ilvl="4" w:tplc="04130003" w:tentative="1">
      <w:start w:val="1"/>
      <w:numFmt w:val="bullet"/>
      <w:lvlText w:val="o"/>
      <w:lvlJc w:val="left"/>
      <w:pPr>
        <w:ind w:left="3906" w:hanging="360"/>
      </w:pPr>
      <w:rPr>
        <w:rFonts w:ascii="Courier New" w:hAnsi="Courier New" w:cs="Courier New" w:hint="default"/>
      </w:rPr>
    </w:lvl>
    <w:lvl w:ilvl="5" w:tplc="04130005" w:tentative="1">
      <w:start w:val="1"/>
      <w:numFmt w:val="bullet"/>
      <w:lvlText w:val=""/>
      <w:lvlJc w:val="left"/>
      <w:pPr>
        <w:ind w:left="4626" w:hanging="360"/>
      </w:pPr>
      <w:rPr>
        <w:rFonts w:ascii="Wingdings" w:hAnsi="Wingdings" w:hint="default"/>
      </w:rPr>
    </w:lvl>
    <w:lvl w:ilvl="6" w:tplc="04130001" w:tentative="1">
      <w:start w:val="1"/>
      <w:numFmt w:val="bullet"/>
      <w:lvlText w:val=""/>
      <w:lvlJc w:val="left"/>
      <w:pPr>
        <w:ind w:left="5346" w:hanging="360"/>
      </w:pPr>
      <w:rPr>
        <w:rFonts w:ascii="Symbol" w:hAnsi="Symbol" w:hint="default"/>
      </w:rPr>
    </w:lvl>
    <w:lvl w:ilvl="7" w:tplc="04130003" w:tentative="1">
      <w:start w:val="1"/>
      <w:numFmt w:val="bullet"/>
      <w:lvlText w:val="o"/>
      <w:lvlJc w:val="left"/>
      <w:pPr>
        <w:ind w:left="6066" w:hanging="360"/>
      </w:pPr>
      <w:rPr>
        <w:rFonts w:ascii="Courier New" w:hAnsi="Courier New" w:cs="Courier New" w:hint="default"/>
      </w:rPr>
    </w:lvl>
    <w:lvl w:ilvl="8" w:tplc="04130005" w:tentative="1">
      <w:start w:val="1"/>
      <w:numFmt w:val="bullet"/>
      <w:lvlText w:val=""/>
      <w:lvlJc w:val="left"/>
      <w:pPr>
        <w:ind w:left="6786" w:hanging="360"/>
      </w:pPr>
      <w:rPr>
        <w:rFonts w:ascii="Wingdings" w:hAnsi="Wingdings" w:hint="default"/>
      </w:rPr>
    </w:lvl>
  </w:abstractNum>
  <w:num w:numId="1">
    <w:abstractNumId w:val="28"/>
  </w:num>
  <w:num w:numId="2">
    <w:abstractNumId w:val="45"/>
  </w:num>
  <w:num w:numId="3">
    <w:abstractNumId w:val="14"/>
  </w:num>
  <w:num w:numId="4">
    <w:abstractNumId w:val="2"/>
  </w:num>
  <w:num w:numId="5">
    <w:abstractNumId w:val="22"/>
  </w:num>
  <w:num w:numId="6">
    <w:abstractNumId w:val="29"/>
  </w:num>
  <w:num w:numId="7">
    <w:abstractNumId w:val="4"/>
  </w:num>
  <w:num w:numId="8">
    <w:abstractNumId w:val="33"/>
  </w:num>
  <w:num w:numId="9">
    <w:abstractNumId w:val="8"/>
  </w:num>
  <w:num w:numId="10">
    <w:abstractNumId w:val="6"/>
  </w:num>
  <w:num w:numId="11">
    <w:abstractNumId w:val="16"/>
  </w:num>
  <w:num w:numId="12">
    <w:abstractNumId w:val="27"/>
  </w:num>
  <w:num w:numId="13">
    <w:abstractNumId w:val="5"/>
  </w:num>
  <w:num w:numId="14">
    <w:abstractNumId w:val="46"/>
  </w:num>
  <w:num w:numId="15">
    <w:abstractNumId w:val="12"/>
  </w:num>
  <w:num w:numId="16">
    <w:abstractNumId w:val="7"/>
  </w:num>
  <w:num w:numId="17">
    <w:abstractNumId w:val="23"/>
  </w:num>
  <w:num w:numId="18">
    <w:abstractNumId w:val="32"/>
  </w:num>
  <w:num w:numId="19">
    <w:abstractNumId w:val="43"/>
  </w:num>
  <w:num w:numId="20">
    <w:abstractNumId w:val="0"/>
  </w:num>
  <w:num w:numId="21">
    <w:abstractNumId w:val="21"/>
  </w:num>
  <w:num w:numId="22">
    <w:abstractNumId w:val="1"/>
  </w:num>
  <w:num w:numId="23">
    <w:abstractNumId w:val="38"/>
  </w:num>
  <w:num w:numId="24">
    <w:abstractNumId w:val="31"/>
  </w:num>
  <w:num w:numId="25">
    <w:abstractNumId w:val="15"/>
  </w:num>
  <w:num w:numId="26">
    <w:abstractNumId w:val="44"/>
  </w:num>
  <w:num w:numId="27">
    <w:abstractNumId w:val="50"/>
  </w:num>
  <w:num w:numId="28">
    <w:abstractNumId w:val="47"/>
  </w:num>
  <w:num w:numId="29">
    <w:abstractNumId w:val="35"/>
  </w:num>
  <w:num w:numId="30">
    <w:abstractNumId w:val="20"/>
  </w:num>
  <w:num w:numId="31">
    <w:abstractNumId w:val="17"/>
  </w:num>
  <w:num w:numId="32">
    <w:abstractNumId w:val="3"/>
  </w:num>
  <w:num w:numId="33">
    <w:abstractNumId w:val="49"/>
  </w:num>
  <w:num w:numId="34">
    <w:abstractNumId w:val="11"/>
  </w:num>
  <w:num w:numId="35">
    <w:abstractNumId w:val="13"/>
  </w:num>
  <w:num w:numId="36">
    <w:abstractNumId w:val="48"/>
  </w:num>
  <w:num w:numId="37">
    <w:abstractNumId w:val="18"/>
  </w:num>
  <w:num w:numId="38">
    <w:abstractNumId w:val="39"/>
  </w:num>
  <w:num w:numId="39">
    <w:abstractNumId w:val="36"/>
  </w:num>
  <w:num w:numId="40">
    <w:abstractNumId w:val="51"/>
  </w:num>
  <w:num w:numId="41">
    <w:abstractNumId w:val="30"/>
  </w:num>
  <w:num w:numId="42">
    <w:abstractNumId w:val="41"/>
  </w:num>
  <w:num w:numId="43">
    <w:abstractNumId w:val="26"/>
  </w:num>
  <w:num w:numId="44">
    <w:abstractNumId w:val="24"/>
  </w:num>
  <w:num w:numId="45">
    <w:abstractNumId w:val="25"/>
  </w:num>
  <w:num w:numId="46">
    <w:abstractNumId w:val="34"/>
  </w:num>
  <w:num w:numId="47">
    <w:abstractNumId w:val="40"/>
  </w:num>
  <w:num w:numId="48">
    <w:abstractNumId w:val="10"/>
  </w:num>
  <w:num w:numId="49">
    <w:abstractNumId w:val="42"/>
  </w:num>
  <w:num w:numId="50">
    <w:abstractNumId w:val="9"/>
  </w:num>
  <w:num w:numId="51">
    <w:abstractNumId w:val="19"/>
  </w:num>
  <w:num w:numId="52">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425"/>
  <w:doNotHyphenateCaps/>
  <w:defaultTableStyle w:val="Donkerelijst-accent1"/>
  <w:evenAndOddHeaders/>
  <w:characterSpacingControl w:val="doNotCompress"/>
  <w:hdrShapeDefaults>
    <o:shapedefaults v:ext="edit" spidmax="2049">
      <o:colormru v:ext="edit" colors="#ddd"/>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EB"/>
    <w:rsid w:val="000007C5"/>
    <w:rsid w:val="0000663D"/>
    <w:rsid w:val="000066FE"/>
    <w:rsid w:val="00010D95"/>
    <w:rsid w:val="00011BFA"/>
    <w:rsid w:val="00012C95"/>
    <w:rsid w:val="00014DC3"/>
    <w:rsid w:val="00030576"/>
    <w:rsid w:val="000317F5"/>
    <w:rsid w:val="00031A40"/>
    <w:rsid w:val="000324E0"/>
    <w:rsid w:val="00035232"/>
    <w:rsid w:val="00036805"/>
    <w:rsid w:val="0004059B"/>
    <w:rsid w:val="000418EF"/>
    <w:rsid w:val="000419BC"/>
    <w:rsid w:val="00046EB3"/>
    <w:rsid w:val="00047AA8"/>
    <w:rsid w:val="000516BC"/>
    <w:rsid w:val="0005205D"/>
    <w:rsid w:val="00052678"/>
    <w:rsid w:val="00052FF4"/>
    <w:rsid w:val="00053E43"/>
    <w:rsid w:val="0005430B"/>
    <w:rsid w:val="0005676E"/>
    <w:rsid w:val="00061D62"/>
    <w:rsid w:val="00064077"/>
    <w:rsid w:val="00070535"/>
    <w:rsid w:val="00072DC6"/>
    <w:rsid w:val="000731B5"/>
    <w:rsid w:val="00074DAC"/>
    <w:rsid w:val="000905A8"/>
    <w:rsid w:val="000908A4"/>
    <w:rsid w:val="000955B0"/>
    <w:rsid w:val="0009698A"/>
    <w:rsid w:val="000A1B78"/>
    <w:rsid w:val="000A3592"/>
    <w:rsid w:val="000B37A9"/>
    <w:rsid w:val="000B46E9"/>
    <w:rsid w:val="000B7718"/>
    <w:rsid w:val="000C0C25"/>
    <w:rsid w:val="000C1A1A"/>
    <w:rsid w:val="000C3F78"/>
    <w:rsid w:val="000C5FE9"/>
    <w:rsid w:val="000D6AB7"/>
    <w:rsid w:val="000E55A1"/>
    <w:rsid w:val="000E6E43"/>
    <w:rsid w:val="000F213A"/>
    <w:rsid w:val="000F530F"/>
    <w:rsid w:val="000F650E"/>
    <w:rsid w:val="000F73C7"/>
    <w:rsid w:val="00102739"/>
    <w:rsid w:val="001033A7"/>
    <w:rsid w:val="0010410E"/>
    <w:rsid w:val="00106601"/>
    <w:rsid w:val="001105DE"/>
    <w:rsid w:val="00110A9F"/>
    <w:rsid w:val="00115635"/>
    <w:rsid w:val="001170AE"/>
    <w:rsid w:val="0012168A"/>
    <w:rsid w:val="0012230D"/>
    <w:rsid w:val="00122DED"/>
    <w:rsid w:val="00132265"/>
    <w:rsid w:val="00135E7B"/>
    <w:rsid w:val="00137CBB"/>
    <w:rsid w:val="001437AD"/>
    <w:rsid w:val="00145B8E"/>
    <w:rsid w:val="0014640F"/>
    <w:rsid w:val="00146D3C"/>
    <w:rsid w:val="001508D1"/>
    <w:rsid w:val="00151877"/>
    <w:rsid w:val="001536EB"/>
    <w:rsid w:val="001579D8"/>
    <w:rsid w:val="001654DC"/>
    <w:rsid w:val="0016688D"/>
    <w:rsid w:val="00180228"/>
    <w:rsid w:val="00182B1E"/>
    <w:rsid w:val="00185134"/>
    <w:rsid w:val="0018557C"/>
    <w:rsid w:val="001902A4"/>
    <w:rsid w:val="001922EF"/>
    <w:rsid w:val="001A3C1F"/>
    <w:rsid w:val="001B1B37"/>
    <w:rsid w:val="001B4956"/>
    <w:rsid w:val="001B4C7E"/>
    <w:rsid w:val="001B7DF5"/>
    <w:rsid w:val="001C0717"/>
    <w:rsid w:val="001C11BE"/>
    <w:rsid w:val="001C3DE5"/>
    <w:rsid w:val="001D055A"/>
    <w:rsid w:val="001D2A06"/>
    <w:rsid w:val="001D7FAA"/>
    <w:rsid w:val="001E2293"/>
    <w:rsid w:val="001E4809"/>
    <w:rsid w:val="001E6191"/>
    <w:rsid w:val="001F09A4"/>
    <w:rsid w:val="001F4224"/>
    <w:rsid w:val="001F5B4F"/>
    <w:rsid w:val="001F615D"/>
    <w:rsid w:val="0020548B"/>
    <w:rsid w:val="0020607F"/>
    <w:rsid w:val="002074B2"/>
    <w:rsid w:val="0022073D"/>
    <w:rsid w:val="00220A53"/>
    <w:rsid w:val="00220A9C"/>
    <w:rsid w:val="0022149C"/>
    <w:rsid w:val="002243D7"/>
    <w:rsid w:val="00230B64"/>
    <w:rsid w:val="00233DE5"/>
    <w:rsid w:val="00236BCD"/>
    <w:rsid w:val="00236DE9"/>
    <w:rsid w:val="00237431"/>
    <w:rsid w:val="00242226"/>
    <w:rsid w:val="002435FB"/>
    <w:rsid w:val="002459FE"/>
    <w:rsid w:val="00246E26"/>
    <w:rsid w:val="002518D2"/>
    <w:rsid w:val="00257AA9"/>
    <w:rsid w:val="00274EFA"/>
    <w:rsid w:val="00280BEC"/>
    <w:rsid w:val="00286914"/>
    <w:rsid w:val="002932F4"/>
    <w:rsid w:val="00294CD2"/>
    <w:rsid w:val="002A2E44"/>
    <w:rsid w:val="002A5385"/>
    <w:rsid w:val="002B2998"/>
    <w:rsid w:val="002B64EE"/>
    <w:rsid w:val="002B7EA0"/>
    <w:rsid w:val="002C07F8"/>
    <w:rsid w:val="002C46FB"/>
    <w:rsid w:val="002D0414"/>
    <w:rsid w:val="002D0E88"/>
    <w:rsid w:val="002D3498"/>
    <w:rsid w:val="002D450D"/>
    <w:rsid w:val="002D52B2"/>
    <w:rsid w:val="002D7BE1"/>
    <w:rsid w:val="002E274E"/>
    <w:rsid w:val="002E401E"/>
    <w:rsid w:val="002E710B"/>
    <w:rsid w:val="002F4955"/>
    <w:rsid w:val="002F75D7"/>
    <w:rsid w:val="002F7B77"/>
    <w:rsid w:val="00301247"/>
    <w:rsid w:val="00302F2B"/>
    <w:rsid w:val="003063C0"/>
    <w:rsid w:val="00306590"/>
    <w:rsid w:val="00317DEA"/>
    <w:rsid w:val="00320EF7"/>
    <w:rsid w:val="003211B3"/>
    <w:rsid w:val="00321CBB"/>
    <w:rsid w:val="00323121"/>
    <w:rsid w:val="00327BA4"/>
    <w:rsid w:val="003314E3"/>
    <w:rsid w:val="00335B5E"/>
    <w:rsid w:val="00335DCB"/>
    <w:rsid w:val="003361AC"/>
    <w:rsid w:val="00337DDE"/>
    <w:rsid w:val="00337E36"/>
    <w:rsid w:val="00346631"/>
    <w:rsid w:val="00363514"/>
    <w:rsid w:val="00365254"/>
    <w:rsid w:val="00365327"/>
    <w:rsid w:val="00377612"/>
    <w:rsid w:val="00385385"/>
    <w:rsid w:val="00385788"/>
    <w:rsid w:val="00385D4D"/>
    <w:rsid w:val="0039126D"/>
    <w:rsid w:val="00392887"/>
    <w:rsid w:val="00394677"/>
    <w:rsid w:val="0039656A"/>
    <w:rsid w:val="003A5ED3"/>
    <w:rsid w:val="003B14A0"/>
    <w:rsid w:val="003D09E4"/>
    <w:rsid w:val="003D0D60"/>
    <w:rsid w:val="003D5914"/>
    <w:rsid w:val="003E3B7D"/>
    <w:rsid w:val="003E3D79"/>
    <w:rsid w:val="003F2747"/>
    <w:rsid w:val="003F4995"/>
    <w:rsid w:val="004031F1"/>
    <w:rsid w:val="00403BBC"/>
    <w:rsid w:val="004076B1"/>
    <w:rsid w:val="00410D62"/>
    <w:rsid w:val="00411A30"/>
    <w:rsid w:val="004151AE"/>
    <w:rsid w:val="0041674F"/>
    <w:rsid w:val="004210B9"/>
    <w:rsid w:val="0042591C"/>
    <w:rsid w:val="0042594D"/>
    <w:rsid w:val="00425C5E"/>
    <w:rsid w:val="00451FDB"/>
    <w:rsid w:val="004559A4"/>
    <w:rsid w:val="00455A9A"/>
    <w:rsid w:val="004562EC"/>
    <w:rsid w:val="004564A6"/>
    <w:rsid w:val="00460086"/>
    <w:rsid w:val="00462576"/>
    <w:rsid w:val="00462808"/>
    <w:rsid w:val="00467915"/>
    <w:rsid w:val="004717F7"/>
    <w:rsid w:val="0047392D"/>
    <w:rsid w:val="0047518D"/>
    <w:rsid w:val="00487543"/>
    <w:rsid w:val="004875E2"/>
    <w:rsid w:val="00490BBD"/>
    <w:rsid w:val="00491DB1"/>
    <w:rsid w:val="004A1997"/>
    <w:rsid w:val="004A27CC"/>
    <w:rsid w:val="004A53A4"/>
    <w:rsid w:val="004B4BFA"/>
    <w:rsid w:val="004D11E7"/>
    <w:rsid w:val="00501A64"/>
    <w:rsid w:val="00506B31"/>
    <w:rsid w:val="00511CE0"/>
    <w:rsid w:val="00515E2F"/>
    <w:rsid w:val="00521726"/>
    <w:rsid w:val="00526530"/>
    <w:rsid w:val="0052752E"/>
    <w:rsid w:val="00530F77"/>
    <w:rsid w:val="00531869"/>
    <w:rsid w:val="00532901"/>
    <w:rsid w:val="005359EB"/>
    <w:rsid w:val="0053645C"/>
    <w:rsid w:val="005376E7"/>
    <w:rsid w:val="005476B4"/>
    <w:rsid w:val="00553801"/>
    <w:rsid w:val="00554DBE"/>
    <w:rsid w:val="005615BE"/>
    <w:rsid w:val="00562E3D"/>
    <w:rsid w:val="0056615C"/>
    <w:rsid w:val="00570CE4"/>
    <w:rsid w:val="00572685"/>
    <w:rsid w:val="00575FFC"/>
    <w:rsid w:val="00592314"/>
    <w:rsid w:val="005A224C"/>
    <w:rsid w:val="005A2BEC"/>
    <w:rsid w:val="005A35ED"/>
    <w:rsid w:val="005A7748"/>
    <w:rsid w:val="005B2119"/>
    <w:rsid w:val="005B3D0F"/>
    <w:rsid w:val="005B4FAF"/>
    <w:rsid w:val="005B6C05"/>
    <w:rsid w:val="005C0737"/>
    <w:rsid w:val="005C5BAC"/>
    <w:rsid w:val="005C6668"/>
    <w:rsid w:val="005D15E3"/>
    <w:rsid w:val="005D2268"/>
    <w:rsid w:val="005D4151"/>
    <w:rsid w:val="005D5E21"/>
    <w:rsid w:val="005F05D0"/>
    <w:rsid w:val="005F0DA4"/>
    <w:rsid w:val="005F2BC5"/>
    <w:rsid w:val="005F4C2D"/>
    <w:rsid w:val="005F5332"/>
    <w:rsid w:val="005F58F3"/>
    <w:rsid w:val="00601948"/>
    <w:rsid w:val="006040DB"/>
    <w:rsid w:val="00612C22"/>
    <w:rsid w:val="00615055"/>
    <w:rsid w:val="006160DA"/>
    <w:rsid w:val="0062010F"/>
    <w:rsid w:val="00625F69"/>
    <w:rsid w:val="00631DD0"/>
    <w:rsid w:val="0063250A"/>
    <w:rsid w:val="00632E5A"/>
    <w:rsid w:val="006337A3"/>
    <w:rsid w:val="006357A7"/>
    <w:rsid w:val="00647C15"/>
    <w:rsid w:val="006552FB"/>
    <w:rsid w:val="006619B5"/>
    <w:rsid w:val="00672088"/>
    <w:rsid w:val="006767B2"/>
    <w:rsid w:val="00685CE9"/>
    <w:rsid w:val="00685EED"/>
    <w:rsid w:val="00687C39"/>
    <w:rsid w:val="006953A2"/>
    <w:rsid w:val="006973F2"/>
    <w:rsid w:val="0069798C"/>
    <w:rsid w:val="006A4E72"/>
    <w:rsid w:val="006A69D9"/>
    <w:rsid w:val="006D2ECD"/>
    <w:rsid w:val="006D39E5"/>
    <w:rsid w:val="006E01AF"/>
    <w:rsid w:val="006E18FA"/>
    <w:rsid w:val="006E725C"/>
    <w:rsid w:val="006F25A1"/>
    <w:rsid w:val="006F6240"/>
    <w:rsid w:val="007036BC"/>
    <w:rsid w:val="00703E42"/>
    <w:rsid w:val="00706308"/>
    <w:rsid w:val="007131E4"/>
    <w:rsid w:val="0071386B"/>
    <w:rsid w:val="00721DBA"/>
    <w:rsid w:val="0072479C"/>
    <w:rsid w:val="00725B91"/>
    <w:rsid w:val="007358BA"/>
    <w:rsid w:val="007361EE"/>
    <w:rsid w:val="00736DB9"/>
    <w:rsid w:val="00747CCC"/>
    <w:rsid w:val="00756C31"/>
    <w:rsid w:val="00761052"/>
    <w:rsid w:val="00763B35"/>
    <w:rsid w:val="00766CB9"/>
    <w:rsid w:val="00766E99"/>
    <w:rsid w:val="00770652"/>
    <w:rsid w:val="00770980"/>
    <w:rsid w:val="007720EF"/>
    <w:rsid w:val="0077223B"/>
    <w:rsid w:val="00776618"/>
    <w:rsid w:val="00777909"/>
    <w:rsid w:val="00781C9F"/>
    <w:rsid w:val="00787B55"/>
    <w:rsid w:val="007921B5"/>
    <w:rsid w:val="00794D78"/>
    <w:rsid w:val="00795697"/>
    <w:rsid w:val="00796A8D"/>
    <w:rsid w:val="007A453B"/>
    <w:rsid w:val="007B5373"/>
    <w:rsid w:val="007C0010"/>
    <w:rsid w:val="007C037C"/>
    <w:rsid w:val="007C0FF7"/>
    <w:rsid w:val="007C23D4"/>
    <w:rsid w:val="007C6291"/>
    <w:rsid w:val="007D2307"/>
    <w:rsid w:val="007D5231"/>
    <w:rsid w:val="007E3F09"/>
    <w:rsid w:val="007E6810"/>
    <w:rsid w:val="007E7724"/>
    <w:rsid w:val="007F45F7"/>
    <w:rsid w:val="007F46D7"/>
    <w:rsid w:val="007F48F0"/>
    <w:rsid w:val="007F653F"/>
    <w:rsid w:val="008064EE"/>
    <w:rsid w:val="00811364"/>
    <w:rsid w:val="0081155E"/>
    <w:rsid w:val="00812C7A"/>
    <w:rsid w:val="00822020"/>
    <w:rsid w:val="00826EA4"/>
    <w:rsid w:val="00832239"/>
    <w:rsid w:val="0083264F"/>
    <w:rsid w:val="008350CF"/>
    <w:rsid w:val="008365F7"/>
    <w:rsid w:val="00836D4B"/>
    <w:rsid w:val="00850FF0"/>
    <w:rsid w:val="00853504"/>
    <w:rsid w:val="00854B34"/>
    <w:rsid w:val="00857F09"/>
    <w:rsid w:val="0086063A"/>
    <w:rsid w:val="00860D20"/>
    <w:rsid w:val="0086137E"/>
    <w:rsid w:val="00872A39"/>
    <w:rsid w:val="0087611E"/>
    <w:rsid w:val="00877216"/>
    <w:rsid w:val="0088265B"/>
    <w:rsid w:val="00886BB9"/>
    <w:rsid w:val="008870F0"/>
    <w:rsid w:val="008935C0"/>
    <w:rsid w:val="00893934"/>
    <w:rsid w:val="008978A0"/>
    <w:rsid w:val="008A4520"/>
    <w:rsid w:val="008A5A36"/>
    <w:rsid w:val="008A7927"/>
    <w:rsid w:val="008B3994"/>
    <w:rsid w:val="008B486D"/>
    <w:rsid w:val="008B5CD1"/>
    <w:rsid w:val="008C2C9E"/>
    <w:rsid w:val="008C34A5"/>
    <w:rsid w:val="008D0C3F"/>
    <w:rsid w:val="008D17DD"/>
    <w:rsid w:val="008D1F51"/>
    <w:rsid w:val="008D1F93"/>
    <w:rsid w:val="008D7BDD"/>
    <w:rsid w:val="008E03B3"/>
    <w:rsid w:val="008E38E2"/>
    <w:rsid w:val="008F01EB"/>
    <w:rsid w:val="008F0605"/>
    <w:rsid w:val="008F26AB"/>
    <w:rsid w:val="0090035D"/>
    <w:rsid w:val="00900A5B"/>
    <w:rsid w:val="00913449"/>
    <w:rsid w:val="00913918"/>
    <w:rsid w:val="00914764"/>
    <w:rsid w:val="00921994"/>
    <w:rsid w:val="009221AC"/>
    <w:rsid w:val="009225D7"/>
    <w:rsid w:val="009343B1"/>
    <w:rsid w:val="00934750"/>
    <w:rsid w:val="00935271"/>
    <w:rsid w:val="0093571C"/>
    <w:rsid w:val="00943DB3"/>
    <w:rsid w:val="00944CC3"/>
    <w:rsid w:val="0094509D"/>
    <w:rsid w:val="00945318"/>
    <w:rsid w:val="009455CD"/>
    <w:rsid w:val="00950DB4"/>
    <w:rsid w:val="009534C6"/>
    <w:rsid w:val="009555CB"/>
    <w:rsid w:val="009559C3"/>
    <w:rsid w:val="009606EB"/>
    <w:rsid w:val="009609D0"/>
    <w:rsid w:val="00963973"/>
    <w:rsid w:val="00967680"/>
    <w:rsid w:val="00967D06"/>
    <w:rsid w:val="00971B3B"/>
    <w:rsid w:val="00974094"/>
    <w:rsid w:val="009806F9"/>
    <w:rsid w:val="009853A4"/>
    <w:rsid w:val="00986673"/>
    <w:rsid w:val="00994F60"/>
    <w:rsid w:val="009A1EB0"/>
    <w:rsid w:val="009A3954"/>
    <w:rsid w:val="009A6E90"/>
    <w:rsid w:val="009B5266"/>
    <w:rsid w:val="009D3B40"/>
    <w:rsid w:val="009E4996"/>
    <w:rsid w:val="009F3C89"/>
    <w:rsid w:val="009F79F0"/>
    <w:rsid w:val="00A04799"/>
    <w:rsid w:val="00A07FEF"/>
    <w:rsid w:val="00A11686"/>
    <w:rsid w:val="00A135F1"/>
    <w:rsid w:val="00A175D6"/>
    <w:rsid w:val="00A1792E"/>
    <w:rsid w:val="00A21956"/>
    <w:rsid w:val="00A23062"/>
    <w:rsid w:val="00A34C89"/>
    <w:rsid w:val="00A42EEC"/>
    <w:rsid w:val="00A50406"/>
    <w:rsid w:val="00A50767"/>
    <w:rsid w:val="00A5482E"/>
    <w:rsid w:val="00A5771B"/>
    <w:rsid w:val="00A64F59"/>
    <w:rsid w:val="00A65B09"/>
    <w:rsid w:val="00A67082"/>
    <w:rsid w:val="00A73266"/>
    <w:rsid w:val="00A76E7C"/>
    <w:rsid w:val="00A94445"/>
    <w:rsid w:val="00AA75EF"/>
    <w:rsid w:val="00AB1E21"/>
    <w:rsid w:val="00AB1E30"/>
    <w:rsid w:val="00AB2477"/>
    <w:rsid w:val="00AB56F0"/>
    <w:rsid w:val="00AB5DBD"/>
    <w:rsid w:val="00AD24E6"/>
    <w:rsid w:val="00AD31A0"/>
    <w:rsid w:val="00AD4DF7"/>
    <w:rsid w:val="00AD5A6A"/>
    <w:rsid w:val="00AD659C"/>
    <w:rsid w:val="00AD7441"/>
    <w:rsid w:val="00AE4460"/>
    <w:rsid w:val="00AF13B2"/>
    <w:rsid w:val="00AF450F"/>
    <w:rsid w:val="00B06980"/>
    <w:rsid w:val="00B11347"/>
    <w:rsid w:val="00B11A76"/>
    <w:rsid w:val="00B176CD"/>
    <w:rsid w:val="00B27DCF"/>
    <w:rsid w:val="00B37089"/>
    <w:rsid w:val="00B42B87"/>
    <w:rsid w:val="00B460C2"/>
    <w:rsid w:val="00B606A7"/>
    <w:rsid w:val="00B616D5"/>
    <w:rsid w:val="00B72865"/>
    <w:rsid w:val="00B74B54"/>
    <w:rsid w:val="00B75ED8"/>
    <w:rsid w:val="00B77809"/>
    <w:rsid w:val="00B827BA"/>
    <w:rsid w:val="00B85D9A"/>
    <w:rsid w:val="00B85EFA"/>
    <w:rsid w:val="00B94812"/>
    <w:rsid w:val="00B9540B"/>
    <w:rsid w:val="00BA0713"/>
    <w:rsid w:val="00BA2687"/>
    <w:rsid w:val="00BA3794"/>
    <w:rsid w:val="00BA3F4D"/>
    <w:rsid w:val="00BA6370"/>
    <w:rsid w:val="00BA6D59"/>
    <w:rsid w:val="00BB2900"/>
    <w:rsid w:val="00BB31CE"/>
    <w:rsid w:val="00BB783E"/>
    <w:rsid w:val="00BC0188"/>
    <w:rsid w:val="00BC2DA2"/>
    <w:rsid w:val="00BC2FE9"/>
    <w:rsid w:val="00BC4CEA"/>
    <w:rsid w:val="00BC5C97"/>
    <w:rsid w:val="00BC6FB7"/>
    <w:rsid w:val="00BC7A22"/>
    <w:rsid w:val="00BD236B"/>
    <w:rsid w:val="00BE64B3"/>
    <w:rsid w:val="00BF516D"/>
    <w:rsid w:val="00BF6A7B"/>
    <w:rsid w:val="00C06D9A"/>
    <w:rsid w:val="00C13CD0"/>
    <w:rsid w:val="00C201EB"/>
    <w:rsid w:val="00C24568"/>
    <w:rsid w:val="00C272CD"/>
    <w:rsid w:val="00C30091"/>
    <w:rsid w:val="00C33308"/>
    <w:rsid w:val="00C33738"/>
    <w:rsid w:val="00C41422"/>
    <w:rsid w:val="00C41955"/>
    <w:rsid w:val="00C505F7"/>
    <w:rsid w:val="00C5226B"/>
    <w:rsid w:val="00C56962"/>
    <w:rsid w:val="00C7070C"/>
    <w:rsid w:val="00C75A86"/>
    <w:rsid w:val="00C92221"/>
    <w:rsid w:val="00C92BA6"/>
    <w:rsid w:val="00C92E08"/>
    <w:rsid w:val="00C93473"/>
    <w:rsid w:val="00CA332D"/>
    <w:rsid w:val="00CB1516"/>
    <w:rsid w:val="00CB3533"/>
    <w:rsid w:val="00CB74C0"/>
    <w:rsid w:val="00CB7600"/>
    <w:rsid w:val="00CC0677"/>
    <w:rsid w:val="00CC07F6"/>
    <w:rsid w:val="00CC0EA4"/>
    <w:rsid w:val="00CC3F37"/>
    <w:rsid w:val="00CC4FFC"/>
    <w:rsid w:val="00CD6471"/>
    <w:rsid w:val="00CE2BA6"/>
    <w:rsid w:val="00CF38A7"/>
    <w:rsid w:val="00CF3CD0"/>
    <w:rsid w:val="00CF45C1"/>
    <w:rsid w:val="00D023A0"/>
    <w:rsid w:val="00D124D9"/>
    <w:rsid w:val="00D21866"/>
    <w:rsid w:val="00D23379"/>
    <w:rsid w:val="00D27D0E"/>
    <w:rsid w:val="00D31FB2"/>
    <w:rsid w:val="00D47AD0"/>
    <w:rsid w:val="00D60BC2"/>
    <w:rsid w:val="00D6325C"/>
    <w:rsid w:val="00D709B2"/>
    <w:rsid w:val="00D720C0"/>
    <w:rsid w:val="00D7238E"/>
    <w:rsid w:val="00D73003"/>
    <w:rsid w:val="00D73C03"/>
    <w:rsid w:val="00D77393"/>
    <w:rsid w:val="00D81EA2"/>
    <w:rsid w:val="00D8787B"/>
    <w:rsid w:val="00D92EDA"/>
    <w:rsid w:val="00D97739"/>
    <w:rsid w:val="00DA553C"/>
    <w:rsid w:val="00DA6D99"/>
    <w:rsid w:val="00DA7A62"/>
    <w:rsid w:val="00DB1F06"/>
    <w:rsid w:val="00DB5C3B"/>
    <w:rsid w:val="00DC0006"/>
    <w:rsid w:val="00DC2F99"/>
    <w:rsid w:val="00DC489D"/>
    <w:rsid w:val="00DD2123"/>
    <w:rsid w:val="00DD509E"/>
    <w:rsid w:val="00DD695D"/>
    <w:rsid w:val="00DD7701"/>
    <w:rsid w:val="00DE0A30"/>
    <w:rsid w:val="00DE2331"/>
    <w:rsid w:val="00DE2FD1"/>
    <w:rsid w:val="00DE3F2A"/>
    <w:rsid w:val="00DE479A"/>
    <w:rsid w:val="00DE6183"/>
    <w:rsid w:val="00DE7A12"/>
    <w:rsid w:val="00DF373D"/>
    <w:rsid w:val="00E00873"/>
    <w:rsid w:val="00E035E9"/>
    <w:rsid w:val="00E05BA5"/>
    <w:rsid w:val="00E07762"/>
    <w:rsid w:val="00E10E7A"/>
    <w:rsid w:val="00E12CAA"/>
    <w:rsid w:val="00E16555"/>
    <w:rsid w:val="00E3153A"/>
    <w:rsid w:val="00E340BA"/>
    <w:rsid w:val="00E44432"/>
    <w:rsid w:val="00E45FBC"/>
    <w:rsid w:val="00E472C3"/>
    <w:rsid w:val="00E56EFE"/>
    <w:rsid w:val="00E57140"/>
    <w:rsid w:val="00E62D48"/>
    <w:rsid w:val="00E64BFF"/>
    <w:rsid w:val="00E65D32"/>
    <w:rsid w:val="00E678A0"/>
    <w:rsid w:val="00E7085E"/>
    <w:rsid w:val="00E748E8"/>
    <w:rsid w:val="00E77D55"/>
    <w:rsid w:val="00E83505"/>
    <w:rsid w:val="00E90FF6"/>
    <w:rsid w:val="00E93FCF"/>
    <w:rsid w:val="00E94166"/>
    <w:rsid w:val="00E96BF0"/>
    <w:rsid w:val="00EB5FD8"/>
    <w:rsid w:val="00EB6B3D"/>
    <w:rsid w:val="00EC5656"/>
    <w:rsid w:val="00EC5DA8"/>
    <w:rsid w:val="00EC72BE"/>
    <w:rsid w:val="00ED06D9"/>
    <w:rsid w:val="00EE654F"/>
    <w:rsid w:val="00EF3BF0"/>
    <w:rsid w:val="00F005C9"/>
    <w:rsid w:val="00F0673F"/>
    <w:rsid w:val="00F07BD6"/>
    <w:rsid w:val="00F1490B"/>
    <w:rsid w:val="00F14996"/>
    <w:rsid w:val="00F16B2B"/>
    <w:rsid w:val="00F16EDB"/>
    <w:rsid w:val="00F175FC"/>
    <w:rsid w:val="00F208DC"/>
    <w:rsid w:val="00F22CB3"/>
    <w:rsid w:val="00F305D9"/>
    <w:rsid w:val="00F30A06"/>
    <w:rsid w:val="00F329E6"/>
    <w:rsid w:val="00F44733"/>
    <w:rsid w:val="00F44FB8"/>
    <w:rsid w:val="00F4745A"/>
    <w:rsid w:val="00F519B9"/>
    <w:rsid w:val="00F53AA6"/>
    <w:rsid w:val="00F55E8B"/>
    <w:rsid w:val="00F564F9"/>
    <w:rsid w:val="00F60F44"/>
    <w:rsid w:val="00F622D3"/>
    <w:rsid w:val="00F626B9"/>
    <w:rsid w:val="00F6407A"/>
    <w:rsid w:val="00F656EA"/>
    <w:rsid w:val="00F752CA"/>
    <w:rsid w:val="00F76F5E"/>
    <w:rsid w:val="00F7766C"/>
    <w:rsid w:val="00F81DCF"/>
    <w:rsid w:val="00F82076"/>
    <w:rsid w:val="00F843AB"/>
    <w:rsid w:val="00F9133A"/>
    <w:rsid w:val="00F91E4F"/>
    <w:rsid w:val="00F9210E"/>
    <w:rsid w:val="00F921EC"/>
    <w:rsid w:val="00FA5DB2"/>
    <w:rsid w:val="00FA5FB8"/>
    <w:rsid w:val="00FB0685"/>
    <w:rsid w:val="00FB1F96"/>
    <w:rsid w:val="00FB2771"/>
    <w:rsid w:val="00FC36B9"/>
    <w:rsid w:val="00FC475A"/>
    <w:rsid w:val="00FC7A08"/>
    <w:rsid w:val="00FD0A74"/>
    <w:rsid w:val="00FD14BF"/>
    <w:rsid w:val="00FD1DAC"/>
    <w:rsid w:val="00FD6CEF"/>
    <w:rsid w:val="00FE1BFD"/>
    <w:rsid w:val="00FE7C18"/>
    <w:rsid w:val="00FF5EF5"/>
    <w:rsid w:val="00FF69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5:docId w15:val="{67B1A997-DD98-4A6A-AF7E-FD1787E1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WMO"/>
    <w:next w:val="BasistekstWMO"/>
    <w:semiHidden/>
    <w:rsid w:val="007C6291"/>
    <w:pPr>
      <w:spacing w:line="280" w:lineRule="atLeast"/>
    </w:pPr>
    <w:rPr>
      <w:rFonts w:ascii="Arial" w:hAnsi="Arial" w:cs="Arial"/>
      <w:szCs w:val="18"/>
    </w:rPr>
  </w:style>
  <w:style w:type="paragraph" w:styleId="Kop1">
    <w:name w:val="heading 1"/>
    <w:aliases w:val="(Hoofdstuk) WMO"/>
    <w:basedOn w:val="ZsysbasisWMO"/>
    <w:next w:val="BasistekstWMO"/>
    <w:link w:val="Kop1Char"/>
    <w:qFormat/>
    <w:rsid w:val="006973F2"/>
    <w:pPr>
      <w:keepNext/>
      <w:spacing w:after="880" w:line="600" w:lineRule="exact"/>
      <w:outlineLvl w:val="0"/>
    </w:pPr>
    <w:rPr>
      <w:bCs/>
      <w:color w:val="666666"/>
      <w:sz w:val="52"/>
      <w:szCs w:val="32"/>
    </w:rPr>
  </w:style>
  <w:style w:type="paragraph" w:styleId="Kop2">
    <w:name w:val="heading 2"/>
    <w:aliases w:val="(Paragraaf) WMO"/>
    <w:basedOn w:val="ZsysbasisWMO"/>
    <w:next w:val="BasistekstWMO"/>
    <w:qFormat/>
    <w:rsid w:val="006973F2"/>
    <w:pPr>
      <w:keepNext/>
      <w:pBdr>
        <w:bottom w:val="single" w:sz="8" w:space="1" w:color="666666"/>
      </w:pBdr>
      <w:spacing w:before="600" w:line="300" w:lineRule="atLeast"/>
      <w:outlineLvl w:val="1"/>
    </w:pPr>
    <w:rPr>
      <w:bCs/>
      <w:iCs/>
      <w:color w:val="666666"/>
      <w:sz w:val="28"/>
      <w:szCs w:val="28"/>
    </w:rPr>
  </w:style>
  <w:style w:type="paragraph" w:styleId="Kop3">
    <w:name w:val="heading 3"/>
    <w:aliases w:val="(Subparagraaf) WMO"/>
    <w:basedOn w:val="ZsysbasisWMO"/>
    <w:next w:val="BasistekstWMO"/>
    <w:qFormat/>
    <w:rsid w:val="006973F2"/>
    <w:pPr>
      <w:keepNext/>
      <w:spacing w:before="300" w:line="300" w:lineRule="atLeast"/>
      <w:outlineLvl w:val="2"/>
    </w:pPr>
    <w:rPr>
      <w:b/>
      <w:iCs/>
      <w:color w:val="F0A300"/>
      <w:sz w:val="22"/>
    </w:rPr>
  </w:style>
  <w:style w:type="paragraph" w:styleId="Kop4">
    <w:name w:val="heading 4"/>
    <w:aliases w:val="Kop 4 WMO"/>
    <w:basedOn w:val="ZsysbasisWMO"/>
    <w:next w:val="BasistekstWMO"/>
    <w:semiHidden/>
    <w:qFormat/>
    <w:rsid w:val="00DA553C"/>
    <w:pPr>
      <w:keepNext/>
      <w:numPr>
        <w:ilvl w:val="3"/>
        <w:numId w:val="20"/>
      </w:numPr>
      <w:spacing w:before="240" w:after="60"/>
      <w:outlineLvl w:val="3"/>
    </w:pPr>
    <w:rPr>
      <w:b/>
      <w:bCs/>
      <w:sz w:val="24"/>
      <w:szCs w:val="24"/>
    </w:rPr>
  </w:style>
  <w:style w:type="paragraph" w:styleId="Kop5">
    <w:name w:val="heading 5"/>
    <w:aliases w:val="Kop 5 WMO"/>
    <w:basedOn w:val="ZsysbasisWMO"/>
    <w:next w:val="BasistekstWMO"/>
    <w:semiHidden/>
    <w:qFormat/>
    <w:rsid w:val="00DA553C"/>
    <w:pPr>
      <w:keepNext/>
      <w:numPr>
        <w:ilvl w:val="4"/>
        <w:numId w:val="20"/>
      </w:numPr>
      <w:spacing w:before="240" w:after="60"/>
      <w:outlineLvl w:val="4"/>
    </w:pPr>
    <w:rPr>
      <w:b/>
      <w:bCs/>
      <w:i/>
      <w:iCs/>
      <w:sz w:val="22"/>
      <w:szCs w:val="22"/>
    </w:rPr>
  </w:style>
  <w:style w:type="paragraph" w:styleId="Kop6">
    <w:name w:val="heading 6"/>
    <w:aliases w:val="Kop 6 WMO"/>
    <w:basedOn w:val="ZsysbasisWMO"/>
    <w:next w:val="BasistekstWMO"/>
    <w:semiHidden/>
    <w:rsid w:val="00DA553C"/>
    <w:pPr>
      <w:keepNext/>
      <w:numPr>
        <w:ilvl w:val="5"/>
        <w:numId w:val="20"/>
      </w:numPr>
      <w:spacing w:before="240" w:after="60"/>
      <w:outlineLvl w:val="5"/>
    </w:pPr>
    <w:rPr>
      <w:b/>
      <w:bCs/>
      <w:sz w:val="22"/>
      <w:szCs w:val="22"/>
    </w:rPr>
  </w:style>
  <w:style w:type="paragraph" w:styleId="Kop7">
    <w:name w:val="heading 7"/>
    <w:aliases w:val="Kop 7 WMO"/>
    <w:basedOn w:val="ZsysbasisWMO"/>
    <w:next w:val="BasistekstWMO"/>
    <w:semiHidden/>
    <w:rsid w:val="00DA553C"/>
    <w:pPr>
      <w:keepNext/>
      <w:numPr>
        <w:ilvl w:val="6"/>
        <w:numId w:val="20"/>
      </w:numPr>
      <w:spacing w:before="240" w:after="60"/>
      <w:outlineLvl w:val="6"/>
    </w:pPr>
    <w:rPr>
      <w:b/>
      <w:bCs/>
      <w:szCs w:val="20"/>
    </w:rPr>
  </w:style>
  <w:style w:type="paragraph" w:styleId="Kop8">
    <w:name w:val="heading 8"/>
    <w:aliases w:val="Kop 8 WMO"/>
    <w:basedOn w:val="ZsysbasisWMO"/>
    <w:next w:val="BasistekstWMO"/>
    <w:semiHidden/>
    <w:rsid w:val="00DA553C"/>
    <w:pPr>
      <w:keepNext/>
      <w:numPr>
        <w:ilvl w:val="7"/>
        <w:numId w:val="20"/>
      </w:numPr>
      <w:spacing w:before="240" w:after="60"/>
      <w:outlineLvl w:val="7"/>
    </w:pPr>
    <w:rPr>
      <w:i/>
      <w:iCs/>
      <w:szCs w:val="20"/>
    </w:rPr>
  </w:style>
  <w:style w:type="paragraph" w:styleId="Kop9">
    <w:name w:val="heading 9"/>
    <w:aliases w:val="Kop 9 WMO"/>
    <w:basedOn w:val="ZsysbasisWMO"/>
    <w:next w:val="BasistekstWMO"/>
    <w:semiHidden/>
    <w:rsid w:val="00DA553C"/>
    <w:pPr>
      <w:keepNext/>
      <w:numPr>
        <w:ilvl w:val="8"/>
        <w:numId w:val="20"/>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WMO">
    <w:name w:val="Basistekst WMO"/>
    <w:basedOn w:val="ZsysbasisWMO"/>
    <w:link w:val="BasistekstWMOChar"/>
    <w:qFormat/>
    <w:rsid w:val="00122DED"/>
  </w:style>
  <w:style w:type="paragraph" w:customStyle="1" w:styleId="ZsysbasisWMO">
    <w:name w:val="Zsysbasis WMO"/>
    <w:next w:val="BasistekstWMO"/>
    <w:link w:val="ZsysbasisWMOChar"/>
    <w:semiHidden/>
    <w:rsid w:val="00D27D0E"/>
    <w:pPr>
      <w:spacing w:line="280" w:lineRule="atLeast"/>
    </w:pPr>
    <w:rPr>
      <w:rFonts w:ascii="Arial" w:hAnsi="Arial" w:cs="Arial"/>
      <w:szCs w:val="18"/>
    </w:rPr>
  </w:style>
  <w:style w:type="paragraph" w:customStyle="1" w:styleId="BasistekstvetWMO">
    <w:name w:val="Basistekst vet WMO"/>
    <w:basedOn w:val="ZsysbasisWMO"/>
    <w:next w:val="BasistekstWMO"/>
    <w:qFormat/>
    <w:rsid w:val="00122DED"/>
    <w:rPr>
      <w:b/>
      <w:bCs/>
    </w:rPr>
  </w:style>
  <w:style w:type="character" w:styleId="GevolgdeHyperlink">
    <w:name w:val="FollowedHyperlink"/>
    <w:aliases w:val="GevolgdeHyperlink WMO"/>
    <w:basedOn w:val="Standaardalinea-lettertype"/>
    <w:semiHidden/>
    <w:rsid w:val="007C6291"/>
    <w:rPr>
      <w:color w:val="666666"/>
      <w:u w:val="single"/>
    </w:rPr>
  </w:style>
  <w:style w:type="character" w:styleId="Hyperlink">
    <w:name w:val="Hyperlink"/>
    <w:aliases w:val="Hyperlink WMO"/>
    <w:basedOn w:val="Standaardalinea-lettertype"/>
    <w:uiPriority w:val="99"/>
    <w:rsid w:val="007C6291"/>
    <w:rPr>
      <w:color w:val="F0A300"/>
      <w:u w:val="single"/>
    </w:rPr>
  </w:style>
  <w:style w:type="paragraph" w:customStyle="1" w:styleId="AdresvakWMO">
    <w:name w:val="Adresvak WMO"/>
    <w:basedOn w:val="ZsysbasisWMO"/>
    <w:semiHidden/>
    <w:rsid w:val="003063C0"/>
    <w:pPr>
      <w:spacing w:line="240" w:lineRule="exact"/>
    </w:pPr>
    <w:rPr>
      <w:noProof/>
    </w:rPr>
  </w:style>
  <w:style w:type="paragraph" w:styleId="Koptekst">
    <w:name w:val="header"/>
    <w:basedOn w:val="ZsysbasisWMO"/>
    <w:next w:val="BasistekstWMO"/>
    <w:link w:val="KoptekstChar"/>
    <w:semiHidden/>
    <w:rsid w:val="00122DED"/>
  </w:style>
  <w:style w:type="paragraph" w:styleId="Voettekst">
    <w:name w:val="footer"/>
    <w:basedOn w:val="ZsysbasisWMO"/>
    <w:next w:val="BasistekstWMO"/>
    <w:link w:val="VoettekstChar"/>
    <w:semiHidden/>
    <w:rsid w:val="00122DED"/>
    <w:pPr>
      <w:jc w:val="right"/>
    </w:pPr>
  </w:style>
  <w:style w:type="paragraph" w:customStyle="1" w:styleId="KoptekstWMO">
    <w:name w:val="Koptekst WMO"/>
    <w:basedOn w:val="ZsysbasisWMO"/>
    <w:semiHidden/>
    <w:rsid w:val="00122DED"/>
    <w:rPr>
      <w:noProof/>
    </w:rPr>
  </w:style>
  <w:style w:type="paragraph" w:customStyle="1" w:styleId="VoettekstWMO">
    <w:name w:val="Voettekst WMO"/>
    <w:basedOn w:val="ZsysbasisWMO"/>
    <w:semiHidden/>
    <w:rsid w:val="00122DED"/>
    <w:rPr>
      <w:noProof/>
    </w:rPr>
  </w:style>
  <w:style w:type="numbering" w:styleId="111111">
    <w:name w:val="Outline List 2"/>
    <w:basedOn w:val="Geenlijst"/>
    <w:rsid w:val="00E07762"/>
    <w:pPr>
      <w:numPr>
        <w:numId w:val="8"/>
      </w:numPr>
    </w:pPr>
  </w:style>
  <w:style w:type="numbering" w:styleId="1ai">
    <w:name w:val="Outline List 1"/>
    <w:basedOn w:val="Geenlijst"/>
    <w:rsid w:val="00E07762"/>
    <w:pPr>
      <w:numPr>
        <w:numId w:val="9"/>
      </w:numPr>
    </w:pPr>
  </w:style>
  <w:style w:type="paragraph" w:customStyle="1" w:styleId="BasistekstcursiefWMO">
    <w:name w:val="Basistekst cursief WMO"/>
    <w:basedOn w:val="ZsysbasisWMO"/>
    <w:next w:val="BasistekstWMO"/>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WMO"/>
    <w:next w:val="BasistekstWMO"/>
    <w:semiHidden/>
    <w:rsid w:val="0020607F"/>
  </w:style>
  <w:style w:type="paragraph" w:styleId="Adresenvelop">
    <w:name w:val="envelope address"/>
    <w:basedOn w:val="ZsysbasisWMO"/>
    <w:next w:val="BasistekstWMO"/>
    <w:semiHidden/>
    <w:rsid w:val="0020607F"/>
  </w:style>
  <w:style w:type="paragraph" w:styleId="Afsluiting">
    <w:name w:val="Closing"/>
    <w:basedOn w:val="ZsysbasisWMO"/>
    <w:next w:val="BasistekstWMO"/>
    <w:semiHidden/>
    <w:rsid w:val="0020607F"/>
  </w:style>
  <w:style w:type="paragraph" w:customStyle="1" w:styleId="Inspring1eniveauWMO">
    <w:name w:val="Inspring 1e niveau WMO"/>
    <w:basedOn w:val="ZsysbasisWMO"/>
    <w:qFormat/>
    <w:rsid w:val="00122DED"/>
    <w:pPr>
      <w:tabs>
        <w:tab w:val="left" w:pos="284"/>
      </w:tabs>
      <w:ind w:left="284" w:hanging="284"/>
    </w:pPr>
  </w:style>
  <w:style w:type="paragraph" w:customStyle="1" w:styleId="Inspring2eniveauWMO">
    <w:name w:val="Inspring 2e niveau WMO"/>
    <w:basedOn w:val="ZsysbasisWMO"/>
    <w:qFormat/>
    <w:rsid w:val="00122DED"/>
    <w:pPr>
      <w:tabs>
        <w:tab w:val="left" w:pos="567"/>
      </w:tabs>
      <w:ind w:left="568" w:hanging="284"/>
    </w:pPr>
  </w:style>
  <w:style w:type="paragraph" w:customStyle="1" w:styleId="Inspring3eniveauWMO">
    <w:name w:val="Inspring 3e niveau WMO"/>
    <w:basedOn w:val="ZsysbasisWMO"/>
    <w:qFormat/>
    <w:rsid w:val="00122DED"/>
    <w:pPr>
      <w:tabs>
        <w:tab w:val="left" w:pos="851"/>
      </w:tabs>
      <w:ind w:left="851" w:hanging="284"/>
    </w:pPr>
  </w:style>
  <w:style w:type="paragraph" w:customStyle="1" w:styleId="Zwevend1eniveauWMO">
    <w:name w:val="Zwevend 1e niveau WMO"/>
    <w:basedOn w:val="ZsysbasisWMO"/>
    <w:qFormat/>
    <w:rsid w:val="00122DED"/>
    <w:pPr>
      <w:ind w:left="284"/>
    </w:pPr>
  </w:style>
  <w:style w:type="paragraph" w:customStyle="1" w:styleId="Zwevend2eniveauWMO">
    <w:name w:val="Zwevend 2e niveau WMO"/>
    <w:basedOn w:val="ZsysbasisWMO"/>
    <w:qFormat/>
    <w:rsid w:val="00122DED"/>
    <w:pPr>
      <w:ind w:left="567"/>
    </w:pPr>
  </w:style>
  <w:style w:type="paragraph" w:customStyle="1" w:styleId="Zwevend3eniveauWMO">
    <w:name w:val="Zwevend 3e niveau WMO"/>
    <w:basedOn w:val="ZsysbasisWMO"/>
    <w:qFormat/>
    <w:rsid w:val="00122DED"/>
    <w:pPr>
      <w:ind w:left="851"/>
    </w:pPr>
  </w:style>
  <w:style w:type="paragraph" w:styleId="Inhopg1">
    <w:name w:val="toc 1"/>
    <w:basedOn w:val="ZsysbasisWMO"/>
    <w:next w:val="BasistekstWMO"/>
    <w:uiPriority w:val="39"/>
    <w:rsid w:val="0042591C"/>
    <w:pPr>
      <w:numPr>
        <w:numId w:val="16"/>
      </w:numPr>
      <w:tabs>
        <w:tab w:val="left" w:pos="255"/>
        <w:tab w:val="right" w:pos="8789"/>
      </w:tabs>
      <w:spacing w:after="140" w:line="560" w:lineRule="exact"/>
      <w:ind w:left="360" w:right="567"/>
    </w:pPr>
    <w:rPr>
      <w:b/>
      <w:noProof/>
      <w:color w:val="666666"/>
      <w:sz w:val="22"/>
    </w:rPr>
  </w:style>
  <w:style w:type="paragraph" w:styleId="Inhopg2">
    <w:name w:val="toc 2"/>
    <w:basedOn w:val="ZsysbasisWMO"/>
    <w:next w:val="BasistekstWMO"/>
    <w:uiPriority w:val="39"/>
    <w:rsid w:val="005B2119"/>
    <w:pPr>
      <w:tabs>
        <w:tab w:val="left" w:pos="255"/>
        <w:tab w:val="right" w:pos="8789"/>
      </w:tabs>
      <w:spacing w:after="140" w:line="280" w:lineRule="exact"/>
      <w:ind w:left="255" w:right="567"/>
    </w:pPr>
    <w:rPr>
      <w:noProof/>
    </w:rPr>
  </w:style>
  <w:style w:type="paragraph" w:styleId="Inhopg3">
    <w:name w:val="toc 3"/>
    <w:basedOn w:val="ZsysbasisWMO"/>
    <w:next w:val="BasistekstWMO"/>
    <w:semiHidden/>
    <w:rsid w:val="000C1A1A"/>
    <w:pPr>
      <w:tabs>
        <w:tab w:val="left" w:pos="709"/>
      </w:tabs>
      <w:ind w:left="709" w:right="567" w:hanging="709"/>
    </w:pPr>
  </w:style>
  <w:style w:type="paragraph" w:styleId="Inhopg4">
    <w:name w:val="toc 4"/>
    <w:basedOn w:val="ZsysbasisWMO"/>
    <w:next w:val="BasistekstWMO"/>
    <w:semiHidden/>
    <w:rsid w:val="00122DED"/>
  </w:style>
  <w:style w:type="paragraph" w:styleId="Index1">
    <w:name w:val="index 1"/>
    <w:basedOn w:val="ZsysbasisWMO"/>
    <w:next w:val="BasistekstWMO"/>
    <w:semiHidden/>
    <w:rsid w:val="00122DED"/>
  </w:style>
  <w:style w:type="paragraph" w:styleId="Index2">
    <w:name w:val="index 2"/>
    <w:basedOn w:val="ZsysbasisWMO"/>
    <w:next w:val="BasistekstWMO"/>
    <w:semiHidden/>
    <w:rsid w:val="00122DED"/>
  </w:style>
  <w:style w:type="paragraph" w:styleId="Index3">
    <w:name w:val="index 3"/>
    <w:basedOn w:val="ZsysbasisWMO"/>
    <w:next w:val="BasistekstWMO"/>
    <w:semiHidden/>
    <w:rsid w:val="00122DED"/>
  </w:style>
  <w:style w:type="paragraph" w:styleId="Ondertitel">
    <w:name w:val="Subtitle"/>
    <w:basedOn w:val="ZsysbasisWMO"/>
    <w:next w:val="BasistekstWMO"/>
    <w:semiHidden/>
    <w:rsid w:val="00122DED"/>
  </w:style>
  <w:style w:type="paragraph" w:styleId="Titel">
    <w:name w:val="Title"/>
    <w:basedOn w:val="ZsysbasisWMO"/>
    <w:next w:val="BasistekstWMO"/>
    <w:semiHidden/>
    <w:rsid w:val="00122DED"/>
  </w:style>
  <w:style w:type="character" w:customStyle="1" w:styleId="Kop1Char">
    <w:name w:val="Kop 1 Char"/>
    <w:aliases w:val="(Hoofdstuk) WMO Char"/>
    <w:basedOn w:val="Standaardalinea-lettertype"/>
    <w:link w:val="Kop1"/>
    <w:rsid w:val="00DA553C"/>
    <w:rPr>
      <w:rFonts w:ascii="Arial" w:hAnsi="Arial" w:cs="Arial"/>
      <w:bCs/>
      <w:color w:val="666666"/>
      <w:sz w:val="52"/>
      <w:szCs w:val="32"/>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rsid w:val="00122DED"/>
    <w:rPr>
      <w:bdr w:val="none" w:sz="0" w:space="0" w:color="auto"/>
      <w:shd w:val="clear" w:color="auto" w:fill="FFFF00"/>
    </w:rPr>
  </w:style>
  <w:style w:type="character" w:customStyle="1" w:styleId="KoptekstChar">
    <w:name w:val="Koptekst Char"/>
    <w:basedOn w:val="Standaardalinea-lettertype"/>
    <w:link w:val="Koptekst"/>
    <w:semiHidden/>
    <w:rsid w:val="00B606A7"/>
    <w:rPr>
      <w:rFonts w:ascii="Arial" w:hAnsi="Arial" w:cs="Arial"/>
      <w:szCs w:val="18"/>
    </w:rPr>
  </w:style>
  <w:style w:type="character" w:customStyle="1" w:styleId="VoettekstChar">
    <w:name w:val="Voettekst Char"/>
    <w:basedOn w:val="Standaardalinea-lettertype"/>
    <w:link w:val="Voettekst"/>
    <w:semiHidden/>
    <w:rsid w:val="00B606A7"/>
    <w:rPr>
      <w:rFonts w:ascii="Arial" w:hAnsi="Arial" w:cs="Arial"/>
      <w:szCs w:val="18"/>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basedOn w:val="Standaard"/>
    <w:next w:val="Standaard"/>
    <w:semiHidden/>
    <w:rsid w:val="00122DED"/>
    <w:pPr>
      <w:ind w:left="720"/>
    </w:pPr>
  </w:style>
  <w:style w:type="paragraph" w:styleId="Inhopg6">
    <w:name w:val="toc 6"/>
    <w:basedOn w:val="Standaard"/>
    <w:next w:val="Standaard"/>
    <w:semiHidden/>
    <w:rsid w:val="00122DED"/>
    <w:pPr>
      <w:ind w:left="900"/>
    </w:pPr>
  </w:style>
  <w:style w:type="paragraph" w:styleId="Inhopg7">
    <w:name w:val="toc 7"/>
    <w:basedOn w:val="Standaard"/>
    <w:next w:val="Standaard"/>
    <w:semiHidden/>
    <w:rsid w:val="00122DED"/>
    <w:pPr>
      <w:ind w:left="1080"/>
    </w:pPr>
  </w:style>
  <w:style w:type="paragraph" w:styleId="Inhopg8">
    <w:name w:val="toc 8"/>
    <w:basedOn w:val="Standaard"/>
    <w:next w:val="Standaard"/>
    <w:semiHidden/>
    <w:rsid w:val="00122DED"/>
    <w:pPr>
      <w:ind w:left="1260"/>
    </w:pPr>
  </w:style>
  <w:style w:type="paragraph" w:styleId="Inhopg9">
    <w:name w:val="toc 9"/>
    <w:basedOn w:val="Standaard"/>
    <w:next w:val="Standaard"/>
    <w:semiHidden/>
    <w:rsid w:val="00122DED"/>
    <w:pPr>
      <w:ind w:left="1440"/>
    </w:pPr>
  </w:style>
  <w:style w:type="paragraph" w:styleId="Afzender">
    <w:name w:val="envelope return"/>
    <w:basedOn w:val="ZsysbasisWMO"/>
    <w:next w:val="BasistekstWMO"/>
    <w:semiHidden/>
    <w:rsid w:val="0020607F"/>
  </w:style>
  <w:style w:type="numbering" w:styleId="Artikelsectie">
    <w:name w:val="Outline List 3"/>
    <w:basedOn w:val="Geenlijst"/>
    <w:rsid w:val="00E07762"/>
    <w:pPr>
      <w:numPr>
        <w:numId w:val="10"/>
      </w:numPr>
    </w:pPr>
  </w:style>
  <w:style w:type="paragraph" w:styleId="Berichtkop">
    <w:name w:val="Message Header"/>
    <w:basedOn w:val="ZsysbasisWMO"/>
    <w:next w:val="BasistekstWMO"/>
    <w:semiHidden/>
    <w:rsid w:val="0020607F"/>
  </w:style>
  <w:style w:type="paragraph" w:styleId="Bloktekst">
    <w:name w:val="Block Text"/>
    <w:basedOn w:val="ZsysbasisWMO"/>
    <w:next w:val="BasistekstWMO"/>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WMO"/>
    <w:next w:val="BasistekstWMO"/>
    <w:semiHidden/>
    <w:rsid w:val="0020607F"/>
  </w:style>
  <w:style w:type="paragraph" w:styleId="Handtekening">
    <w:name w:val="Signature"/>
    <w:basedOn w:val="ZsysbasisWMO"/>
    <w:next w:val="BasistekstWMO"/>
    <w:semiHidden/>
    <w:rsid w:val="0020607F"/>
  </w:style>
  <w:style w:type="paragraph" w:styleId="HTML-voorafopgemaakt">
    <w:name w:val="HTML Preformatted"/>
    <w:basedOn w:val="ZsysbasisWMO"/>
    <w:next w:val="BasistekstWMO"/>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666666" w:themeColor="accent6"/>
        <w:left w:val="single" w:sz="8" w:space="0" w:color="666666" w:themeColor="accent6"/>
        <w:bottom w:val="single" w:sz="8" w:space="0" w:color="666666" w:themeColor="accent6"/>
        <w:right w:val="single" w:sz="8" w:space="0" w:color="666666" w:themeColor="accent6"/>
      </w:tblBorders>
    </w:tblPr>
    <w:tblStylePr w:type="firstRow">
      <w:pPr>
        <w:spacing w:before="0" w:after="0" w:line="240" w:lineRule="auto"/>
      </w:pPr>
      <w:rPr>
        <w:b/>
        <w:bCs/>
        <w:color w:val="FFFFFF" w:themeColor="background1"/>
      </w:rPr>
      <w:tblPr/>
      <w:tcPr>
        <w:shd w:val="clear" w:color="auto" w:fill="666666" w:themeFill="accent6"/>
      </w:tcPr>
    </w:tblStylePr>
    <w:tblStylePr w:type="lastRow">
      <w:pPr>
        <w:spacing w:before="0" w:after="0" w:line="240" w:lineRule="auto"/>
      </w:pPr>
      <w:rPr>
        <w:b/>
        <w:bCs/>
      </w:rPr>
      <w:tblPr/>
      <w:tcPr>
        <w:tcBorders>
          <w:top w:val="double" w:sz="6" w:space="0" w:color="666666" w:themeColor="accent6"/>
          <w:left w:val="single" w:sz="8" w:space="0" w:color="666666" w:themeColor="accent6"/>
          <w:bottom w:val="single" w:sz="8" w:space="0" w:color="666666" w:themeColor="accent6"/>
          <w:right w:val="single" w:sz="8" w:space="0" w:color="666666" w:themeColor="accent6"/>
        </w:tcBorders>
      </w:tcPr>
    </w:tblStylePr>
    <w:tblStylePr w:type="firstCol">
      <w:rPr>
        <w:b/>
        <w:bCs/>
      </w:rPr>
    </w:tblStylePr>
    <w:tblStylePr w:type="lastCol">
      <w:rPr>
        <w:b/>
        <w:bCs/>
      </w:rPr>
    </w:tblStylePr>
    <w:tblStylePr w:type="band1Vert">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tcPr>
    </w:tblStylePr>
    <w:tblStylePr w:type="band1Horz">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F0A300" w:themeColor="accent5"/>
        <w:left w:val="single" w:sz="8" w:space="0" w:color="F0A300" w:themeColor="accent5"/>
        <w:bottom w:val="single" w:sz="8" w:space="0" w:color="F0A300" w:themeColor="accent5"/>
        <w:right w:val="single" w:sz="8" w:space="0" w:color="F0A300" w:themeColor="accent5"/>
      </w:tblBorders>
    </w:tblPr>
    <w:tblStylePr w:type="firstRow">
      <w:pPr>
        <w:spacing w:before="0" w:after="0" w:line="240" w:lineRule="auto"/>
      </w:pPr>
      <w:rPr>
        <w:b/>
        <w:bCs/>
        <w:color w:val="FFFFFF" w:themeColor="background1"/>
      </w:rPr>
      <w:tblPr/>
      <w:tcPr>
        <w:shd w:val="clear" w:color="auto" w:fill="F0A300" w:themeFill="accent5"/>
      </w:tcPr>
    </w:tblStylePr>
    <w:tblStylePr w:type="lastRow">
      <w:pPr>
        <w:spacing w:before="0" w:after="0" w:line="240" w:lineRule="auto"/>
      </w:pPr>
      <w:rPr>
        <w:b/>
        <w:bCs/>
      </w:rPr>
      <w:tblPr/>
      <w:tcPr>
        <w:tcBorders>
          <w:top w:val="double" w:sz="6" w:space="0" w:color="F0A300" w:themeColor="accent5"/>
          <w:left w:val="single" w:sz="8" w:space="0" w:color="F0A300" w:themeColor="accent5"/>
          <w:bottom w:val="single" w:sz="8" w:space="0" w:color="F0A300" w:themeColor="accent5"/>
          <w:right w:val="single" w:sz="8" w:space="0" w:color="F0A300" w:themeColor="accent5"/>
        </w:tcBorders>
      </w:tcPr>
    </w:tblStylePr>
    <w:tblStylePr w:type="firstCol">
      <w:rPr>
        <w:b/>
        <w:bCs/>
      </w:rPr>
    </w:tblStylePr>
    <w:tblStylePr w:type="lastCol">
      <w:rPr>
        <w:b/>
        <w:bCs/>
      </w:rPr>
    </w:tblStylePr>
    <w:tblStylePr w:type="band1Vert">
      <w:tblPr/>
      <w:tcPr>
        <w:tcBorders>
          <w:top w:val="single" w:sz="8" w:space="0" w:color="F0A300" w:themeColor="accent5"/>
          <w:left w:val="single" w:sz="8" w:space="0" w:color="F0A300" w:themeColor="accent5"/>
          <w:bottom w:val="single" w:sz="8" w:space="0" w:color="F0A300" w:themeColor="accent5"/>
          <w:right w:val="single" w:sz="8" w:space="0" w:color="F0A300" w:themeColor="accent5"/>
        </w:tcBorders>
      </w:tcPr>
    </w:tblStylePr>
    <w:tblStylePr w:type="band1Horz">
      <w:tblPr/>
      <w:tcPr>
        <w:tcBorders>
          <w:top w:val="single" w:sz="8" w:space="0" w:color="F0A300" w:themeColor="accent5"/>
          <w:left w:val="single" w:sz="8" w:space="0" w:color="F0A300" w:themeColor="accent5"/>
          <w:bottom w:val="single" w:sz="8" w:space="0" w:color="F0A300" w:themeColor="accent5"/>
          <w:right w:val="single" w:sz="8" w:space="0" w:color="F0A300"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tblBorders>
    </w:tblPr>
    <w:tblStylePr w:type="firstRow">
      <w:pPr>
        <w:spacing w:before="0" w:after="0" w:line="240" w:lineRule="auto"/>
      </w:pPr>
      <w:rPr>
        <w:b/>
        <w:bCs/>
        <w:color w:val="FFFFFF" w:themeColor="background1"/>
      </w:rPr>
      <w:tblPr/>
      <w:tcPr>
        <w:shd w:val="clear" w:color="auto" w:fill="666666" w:themeFill="accent4"/>
      </w:tcPr>
    </w:tblStylePr>
    <w:tblStylePr w:type="lastRow">
      <w:pPr>
        <w:spacing w:before="0" w:after="0" w:line="240" w:lineRule="auto"/>
      </w:pPr>
      <w:rPr>
        <w:b/>
        <w:bCs/>
      </w:rPr>
      <w:tblPr/>
      <w:tcPr>
        <w:tcBorders>
          <w:top w:val="double" w:sz="6" w:space="0" w:color="666666" w:themeColor="accent4"/>
          <w:left w:val="single" w:sz="8" w:space="0" w:color="666666" w:themeColor="accent4"/>
          <w:bottom w:val="single" w:sz="8" w:space="0" w:color="666666" w:themeColor="accent4"/>
          <w:right w:val="single" w:sz="8" w:space="0" w:color="666666" w:themeColor="accent4"/>
        </w:tcBorders>
      </w:tcPr>
    </w:tblStylePr>
    <w:tblStylePr w:type="firstCol">
      <w:rPr>
        <w:b/>
        <w:bCs/>
      </w:rPr>
    </w:tblStylePr>
    <w:tblStylePr w:type="lastCol">
      <w:rPr>
        <w:b/>
        <w:bCs/>
      </w:rPr>
    </w:tblStylePr>
    <w:tblStylePr w:type="band1Vert">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tblStylePr w:type="band1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F0A300" w:themeColor="accent3"/>
        <w:left w:val="single" w:sz="8" w:space="0" w:color="F0A300" w:themeColor="accent3"/>
        <w:bottom w:val="single" w:sz="8" w:space="0" w:color="F0A300" w:themeColor="accent3"/>
        <w:right w:val="single" w:sz="8" w:space="0" w:color="F0A300" w:themeColor="accent3"/>
      </w:tblBorders>
    </w:tblPr>
    <w:tblStylePr w:type="firstRow">
      <w:pPr>
        <w:spacing w:before="0" w:after="0" w:line="240" w:lineRule="auto"/>
      </w:pPr>
      <w:rPr>
        <w:b/>
        <w:bCs/>
        <w:color w:val="FFFFFF" w:themeColor="background1"/>
      </w:rPr>
      <w:tblPr/>
      <w:tcPr>
        <w:shd w:val="clear" w:color="auto" w:fill="F0A300" w:themeFill="accent3"/>
      </w:tcPr>
    </w:tblStylePr>
    <w:tblStylePr w:type="lastRow">
      <w:pPr>
        <w:spacing w:before="0" w:after="0" w:line="240" w:lineRule="auto"/>
      </w:pPr>
      <w:rPr>
        <w:b/>
        <w:bCs/>
      </w:rPr>
      <w:tblPr/>
      <w:tcPr>
        <w:tcBorders>
          <w:top w:val="double" w:sz="6" w:space="0" w:color="F0A300" w:themeColor="accent3"/>
          <w:left w:val="single" w:sz="8" w:space="0" w:color="F0A300" w:themeColor="accent3"/>
          <w:bottom w:val="single" w:sz="8" w:space="0" w:color="F0A300" w:themeColor="accent3"/>
          <w:right w:val="single" w:sz="8" w:space="0" w:color="F0A300" w:themeColor="accent3"/>
        </w:tcBorders>
      </w:tcPr>
    </w:tblStylePr>
    <w:tblStylePr w:type="firstCol">
      <w:rPr>
        <w:b/>
        <w:bCs/>
      </w:rPr>
    </w:tblStylePr>
    <w:tblStylePr w:type="lastCol">
      <w:rPr>
        <w:b/>
        <w:bCs/>
      </w:rPr>
    </w:tblStylePr>
    <w:tblStylePr w:type="band1Vert">
      <w:tblPr/>
      <w:tcPr>
        <w:tcBorders>
          <w:top w:val="single" w:sz="8" w:space="0" w:color="F0A300" w:themeColor="accent3"/>
          <w:left w:val="single" w:sz="8" w:space="0" w:color="F0A300" w:themeColor="accent3"/>
          <w:bottom w:val="single" w:sz="8" w:space="0" w:color="F0A300" w:themeColor="accent3"/>
          <w:right w:val="single" w:sz="8" w:space="0" w:color="F0A300" w:themeColor="accent3"/>
        </w:tcBorders>
      </w:tcPr>
    </w:tblStylePr>
    <w:tblStylePr w:type="band1Horz">
      <w:tblPr/>
      <w:tcPr>
        <w:tcBorders>
          <w:top w:val="single" w:sz="8" w:space="0" w:color="F0A300" w:themeColor="accent3"/>
          <w:left w:val="single" w:sz="8" w:space="0" w:color="F0A300" w:themeColor="accent3"/>
          <w:bottom w:val="single" w:sz="8" w:space="0" w:color="F0A300" w:themeColor="accent3"/>
          <w:right w:val="single" w:sz="8" w:space="0" w:color="F0A300" w:themeColor="accent3"/>
        </w:tcBorders>
      </w:tcPr>
    </w:tblStylePr>
  </w:style>
  <w:style w:type="paragraph" w:styleId="HTML-adres">
    <w:name w:val="HTML Address"/>
    <w:basedOn w:val="ZsysbasisWMO"/>
    <w:next w:val="BasistekstWMO"/>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tblBorders>
    </w:tblPr>
    <w:tblStylePr w:type="firstRow">
      <w:pPr>
        <w:spacing w:before="0" w:after="0" w:line="240" w:lineRule="auto"/>
      </w:pPr>
      <w:rPr>
        <w:b/>
        <w:bCs/>
        <w:color w:val="FFFFFF" w:themeColor="background1"/>
      </w:rPr>
      <w:tblPr/>
      <w:tcPr>
        <w:shd w:val="clear" w:color="auto" w:fill="666666" w:themeFill="accent2"/>
      </w:tcPr>
    </w:tblStylePr>
    <w:tblStylePr w:type="lastRow">
      <w:pPr>
        <w:spacing w:before="0" w:after="0" w:line="240" w:lineRule="auto"/>
      </w:pPr>
      <w:rPr>
        <w:b/>
        <w:bCs/>
      </w:rPr>
      <w:tblPr/>
      <w:tcPr>
        <w:tcBorders>
          <w:top w:val="double" w:sz="6" w:space="0" w:color="666666" w:themeColor="accent2"/>
          <w:left w:val="single" w:sz="8" w:space="0" w:color="666666" w:themeColor="accent2"/>
          <w:bottom w:val="single" w:sz="8" w:space="0" w:color="666666" w:themeColor="accent2"/>
          <w:right w:val="single" w:sz="8" w:space="0" w:color="666666" w:themeColor="accent2"/>
        </w:tcBorders>
      </w:tcPr>
    </w:tblStylePr>
    <w:tblStylePr w:type="firstCol">
      <w:rPr>
        <w:b/>
        <w:bCs/>
      </w:rPr>
    </w:tblStylePr>
    <w:tblStylePr w:type="lastCol">
      <w:rPr>
        <w:b/>
        <w:bCs/>
      </w:rPr>
    </w:tblStylePr>
    <w:tblStylePr w:type="band1Vert">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tblStylePr w:type="band1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style>
  <w:style w:type="table" w:styleId="Lichtearcering-accent6">
    <w:name w:val="Light Shading Accent 6"/>
    <w:basedOn w:val="Standaardtabel"/>
    <w:uiPriority w:val="60"/>
    <w:rsid w:val="00E07762"/>
    <w:pPr>
      <w:spacing w:line="240" w:lineRule="auto"/>
    </w:pPr>
    <w:rPr>
      <w:color w:val="4C4C4C" w:themeColor="accent6" w:themeShade="BF"/>
    </w:rPr>
    <w:tblPr>
      <w:tblStyleRowBandSize w:val="1"/>
      <w:tblStyleColBandSize w:val="1"/>
      <w:tblBorders>
        <w:top w:val="single" w:sz="8" w:space="0" w:color="666666" w:themeColor="accent6"/>
        <w:bottom w:val="single" w:sz="8" w:space="0" w:color="666666" w:themeColor="accent6"/>
      </w:tblBorders>
    </w:tblPr>
    <w:tblStylePr w:type="firstRow">
      <w:pPr>
        <w:spacing w:before="0" w:after="0" w:line="240" w:lineRule="auto"/>
      </w:pPr>
      <w:rPr>
        <w:b/>
        <w:bCs/>
      </w:rPr>
      <w:tblPr/>
      <w:tcPr>
        <w:tcBorders>
          <w:top w:val="single" w:sz="8" w:space="0" w:color="666666" w:themeColor="accent6"/>
          <w:left w:val="nil"/>
          <w:bottom w:val="single" w:sz="8" w:space="0" w:color="666666" w:themeColor="accent6"/>
          <w:right w:val="nil"/>
          <w:insideH w:val="nil"/>
          <w:insideV w:val="nil"/>
        </w:tcBorders>
      </w:tcPr>
    </w:tblStylePr>
    <w:tblStylePr w:type="lastRow">
      <w:pPr>
        <w:spacing w:before="0" w:after="0" w:line="240" w:lineRule="auto"/>
      </w:pPr>
      <w:rPr>
        <w:b/>
        <w:bCs/>
      </w:rPr>
      <w:tblPr/>
      <w:tcPr>
        <w:tcBorders>
          <w:top w:val="single" w:sz="8" w:space="0" w:color="666666" w:themeColor="accent6"/>
          <w:left w:val="nil"/>
          <w:bottom w:val="single" w:sz="8" w:space="0" w:color="66666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6" w:themeFillTint="3F"/>
      </w:tcPr>
    </w:tblStylePr>
    <w:tblStylePr w:type="band1Horz">
      <w:tblPr/>
      <w:tcPr>
        <w:tcBorders>
          <w:left w:val="nil"/>
          <w:right w:val="nil"/>
          <w:insideH w:val="nil"/>
          <w:insideV w:val="nil"/>
        </w:tcBorders>
        <w:shd w:val="clear" w:color="auto" w:fill="D9D9D9"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WMO"/>
    <w:next w:val="BasistekstWMO"/>
    <w:semiHidden/>
    <w:rsid w:val="0020607F"/>
  </w:style>
  <w:style w:type="paragraph" w:styleId="Lijst2">
    <w:name w:val="List 2"/>
    <w:basedOn w:val="ZsysbasisWMO"/>
    <w:next w:val="BasistekstWMO"/>
    <w:semiHidden/>
    <w:rsid w:val="0020607F"/>
  </w:style>
  <w:style w:type="paragraph" w:styleId="Lijst3">
    <w:name w:val="List 3"/>
    <w:basedOn w:val="ZsysbasisWMO"/>
    <w:next w:val="BasistekstWMO"/>
    <w:semiHidden/>
    <w:rsid w:val="0020607F"/>
  </w:style>
  <w:style w:type="paragraph" w:styleId="Lijst4">
    <w:name w:val="List 4"/>
    <w:basedOn w:val="ZsysbasisWMO"/>
    <w:next w:val="BasistekstWMO"/>
    <w:semiHidden/>
    <w:rsid w:val="0020607F"/>
  </w:style>
  <w:style w:type="paragraph" w:styleId="Lijst5">
    <w:name w:val="List 5"/>
    <w:basedOn w:val="ZsysbasisWMO"/>
    <w:next w:val="BasistekstWMO"/>
    <w:semiHidden/>
    <w:rsid w:val="0020607F"/>
  </w:style>
  <w:style w:type="paragraph" w:styleId="Lijstopsomteken">
    <w:name w:val="List Bullet"/>
    <w:basedOn w:val="ZsysbasisWMO"/>
    <w:next w:val="BasistekstWMO"/>
    <w:semiHidden/>
    <w:rsid w:val="0020607F"/>
  </w:style>
  <w:style w:type="paragraph" w:styleId="Lijstopsomteken2">
    <w:name w:val="List Bullet 2"/>
    <w:basedOn w:val="ZsysbasisWMO"/>
    <w:next w:val="BasistekstWMO"/>
    <w:semiHidden/>
    <w:rsid w:val="0020607F"/>
  </w:style>
  <w:style w:type="paragraph" w:styleId="Lijstopsomteken3">
    <w:name w:val="List Bullet 3"/>
    <w:basedOn w:val="ZsysbasisWMO"/>
    <w:next w:val="BasistekstWMO"/>
    <w:semiHidden/>
    <w:rsid w:val="0020607F"/>
  </w:style>
  <w:style w:type="paragraph" w:styleId="Lijstopsomteken4">
    <w:name w:val="List Bullet 4"/>
    <w:basedOn w:val="ZsysbasisWMO"/>
    <w:next w:val="BasistekstWMO"/>
    <w:semiHidden/>
    <w:rsid w:val="0020607F"/>
  </w:style>
  <w:style w:type="paragraph" w:styleId="Lijstopsomteken5">
    <w:name w:val="List Bullet 5"/>
    <w:basedOn w:val="ZsysbasisWMO"/>
    <w:next w:val="BasistekstWMO"/>
    <w:semiHidden/>
    <w:rsid w:val="0020607F"/>
  </w:style>
  <w:style w:type="paragraph" w:styleId="Lijstnummering">
    <w:name w:val="List Number"/>
    <w:basedOn w:val="ZsysbasisWMO"/>
    <w:next w:val="BasistekstWMO"/>
    <w:semiHidden/>
    <w:rsid w:val="0020607F"/>
  </w:style>
  <w:style w:type="paragraph" w:styleId="Lijstnummering2">
    <w:name w:val="List Number 2"/>
    <w:basedOn w:val="ZsysbasisWMO"/>
    <w:next w:val="BasistekstWMO"/>
    <w:semiHidden/>
    <w:rsid w:val="0020607F"/>
  </w:style>
  <w:style w:type="paragraph" w:styleId="Lijstnummering3">
    <w:name w:val="List Number 3"/>
    <w:basedOn w:val="ZsysbasisWMO"/>
    <w:next w:val="BasistekstWMO"/>
    <w:semiHidden/>
    <w:rsid w:val="0020607F"/>
  </w:style>
  <w:style w:type="paragraph" w:styleId="Lijstnummering4">
    <w:name w:val="List Number 4"/>
    <w:basedOn w:val="ZsysbasisWMO"/>
    <w:next w:val="BasistekstWMO"/>
    <w:semiHidden/>
    <w:rsid w:val="0020607F"/>
  </w:style>
  <w:style w:type="paragraph" w:styleId="Lijstnummering5">
    <w:name w:val="List Number 5"/>
    <w:basedOn w:val="ZsysbasisWMO"/>
    <w:next w:val="BasistekstWMO"/>
    <w:semiHidden/>
    <w:rsid w:val="0020607F"/>
  </w:style>
  <w:style w:type="paragraph" w:styleId="Lijstvoortzetting">
    <w:name w:val="List Continue"/>
    <w:basedOn w:val="ZsysbasisWMO"/>
    <w:next w:val="BasistekstWMO"/>
    <w:semiHidden/>
    <w:rsid w:val="0020607F"/>
  </w:style>
  <w:style w:type="paragraph" w:styleId="Lijstvoortzetting2">
    <w:name w:val="List Continue 2"/>
    <w:basedOn w:val="ZsysbasisWMO"/>
    <w:next w:val="BasistekstWMO"/>
    <w:semiHidden/>
    <w:rsid w:val="0020607F"/>
  </w:style>
  <w:style w:type="paragraph" w:styleId="Lijstvoortzetting3">
    <w:name w:val="List Continue 3"/>
    <w:basedOn w:val="ZsysbasisWMO"/>
    <w:next w:val="BasistekstWMO"/>
    <w:semiHidden/>
    <w:rsid w:val="0020607F"/>
  </w:style>
  <w:style w:type="paragraph" w:styleId="Lijstvoortzetting4">
    <w:name w:val="List Continue 4"/>
    <w:basedOn w:val="ZsysbasisWMO"/>
    <w:next w:val="BasistekstWMO"/>
    <w:semiHidden/>
    <w:rsid w:val="0020607F"/>
  </w:style>
  <w:style w:type="paragraph" w:styleId="Lijstvoortzetting5">
    <w:name w:val="List Continue 5"/>
    <w:basedOn w:val="ZsysbasisWMO"/>
    <w:next w:val="BasistekstWMO"/>
    <w:semiHidden/>
    <w:rsid w:val="0020607F"/>
  </w:style>
  <w:style w:type="character" w:styleId="Intensieveverwijzing">
    <w:name w:val="Intense Reference"/>
    <w:basedOn w:val="Standaardalinea-lettertype"/>
    <w:uiPriority w:val="32"/>
    <w:semiHidden/>
    <w:rsid w:val="00E07762"/>
    <w:rPr>
      <w:b/>
      <w:bCs/>
      <w:smallCaps/>
      <w:color w:val="666666" w:themeColor="accent2"/>
      <w:spacing w:val="5"/>
      <w:u w:val="single"/>
    </w:rPr>
  </w:style>
  <w:style w:type="paragraph" w:styleId="Normaalweb">
    <w:name w:val="Normal (Web)"/>
    <w:basedOn w:val="ZsysbasisWMO"/>
    <w:next w:val="BasistekstWMO"/>
    <w:uiPriority w:val="99"/>
    <w:semiHidden/>
    <w:rsid w:val="0020607F"/>
  </w:style>
  <w:style w:type="paragraph" w:styleId="Notitiekop">
    <w:name w:val="Note Heading"/>
    <w:basedOn w:val="ZsysbasisWMO"/>
    <w:next w:val="BasistekstWMO"/>
    <w:semiHidden/>
    <w:rsid w:val="0020607F"/>
  </w:style>
  <w:style w:type="paragraph" w:styleId="Plattetekst">
    <w:name w:val="Body Text"/>
    <w:basedOn w:val="ZsysbasisWMO"/>
    <w:next w:val="BasistekstWMO"/>
    <w:semiHidden/>
    <w:rsid w:val="0020607F"/>
  </w:style>
  <w:style w:type="paragraph" w:styleId="Plattetekst2">
    <w:name w:val="Body Text 2"/>
    <w:basedOn w:val="ZsysbasisWMO"/>
    <w:next w:val="BasistekstWMO"/>
    <w:semiHidden/>
    <w:rsid w:val="0020607F"/>
  </w:style>
  <w:style w:type="paragraph" w:styleId="Plattetekst3">
    <w:name w:val="Body Text 3"/>
    <w:basedOn w:val="ZsysbasisWMO"/>
    <w:next w:val="BasistekstWMO"/>
    <w:semiHidden/>
    <w:rsid w:val="0020607F"/>
  </w:style>
  <w:style w:type="paragraph" w:styleId="Platteteksteersteinspringing">
    <w:name w:val="Body Text First Indent"/>
    <w:basedOn w:val="ZsysbasisWMO"/>
    <w:next w:val="BasistekstWMO"/>
    <w:semiHidden/>
    <w:rsid w:val="0020607F"/>
  </w:style>
  <w:style w:type="paragraph" w:styleId="Plattetekstinspringen">
    <w:name w:val="Body Text Indent"/>
    <w:basedOn w:val="ZsysbasisWMO"/>
    <w:next w:val="BasistekstWMO"/>
    <w:semiHidden/>
    <w:rsid w:val="0020607F"/>
  </w:style>
  <w:style w:type="paragraph" w:styleId="Platteteksteersteinspringing2">
    <w:name w:val="Body Text First Indent 2"/>
    <w:basedOn w:val="ZsysbasisWMO"/>
    <w:next w:val="BasistekstWMO"/>
    <w:semiHidden/>
    <w:rsid w:val="0020607F"/>
  </w:style>
  <w:style w:type="paragraph" w:styleId="Plattetekstinspringen2">
    <w:name w:val="Body Text Indent 2"/>
    <w:basedOn w:val="ZsysbasisWMO"/>
    <w:next w:val="BasistekstWMO"/>
    <w:semiHidden/>
    <w:rsid w:val="0020607F"/>
  </w:style>
  <w:style w:type="paragraph" w:styleId="Plattetekstinspringen3">
    <w:name w:val="Body Text Indent 3"/>
    <w:basedOn w:val="ZsysbasisWMO"/>
    <w:next w:val="BasistekstWMO"/>
    <w:semiHidden/>
    <w:rsid w:val="0020607F"/>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Intensievebenadrukking">
    <w:name w:val="Intense Emphasis"/>
    <w:basedOn w:val="Standaardalinea-lettertype"/>
    <w:uiPriority w:val="21"/>
    <w:semiHidden/>
    <w:rsid w:val="00E07762"/>
    <w:rPr>
      <w:b/>
      <w:bCs/>
      <w:i/>
      <w:iCs/>
      <w:color w:val="F0A300" w:themeColor="accent1"/>
    </w:rPr>
  </w:style>
  <w:style w:type="paragraph" w:styleId="Standaardinspringing">
    <w:name w:val="Normal Indent"/>
    <w:basedOn w:val="ZsysbasisWMO"/>
    <w:next w:val="BasistekstWMO"/>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rsid w:val="00BA2687"/>
    <w:rPr>
      <w:sz w:val="14"/>
      <w:vertAlign w:val="baseline"/>
    </w:rPr>
  </w:style>
  <w:style w:type="paragraph" w:styleId="Voetnoottekst">
    <w:name w:val="footnote text"/>
    <w:basedOn w:val="ZsysbasisWMO"/>
    <w:rsid w:val="00CB7600"/>
    <w:pPr>
      <w:spacing w:line="200" w:lineRule="atLeast"/>
    </w:pPr>
    <w:rPr>
      <w:sz w:val="14"/>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51FDB"/>
    <w:rPr>
      <w:b w:val="0"/>
      <w:bCs w:val="0"/>
    </w:rPr>
  </w:style>
  <w:style w:type="paragraph" w:styleId="Datum">
    <w:name w:val="Date"/>
    <w:basedOn w:val="ZsysbasisWMO"/>
    <w:next w:val="BasistekstWMO"/>
    <w:semiHidden/>
    <w:rsid w:val="0020607F"/>
  </w:style>
  <w:style w:type="paragraph" w:styleId="Tekstzonderopmaak">
    <w:name w:val="Plain Text"/>
    <w:basedOn w:val="ZsysbasisWMO"/>
    <w:next w:val="BasistekstWMO"/>
    <w:semiHidden/>
    <w:rsid w:val="0020607F"/>
  </w:style>
  <w:style w:type="paragraph" w:styleId="Ballontekst">
    <w:name w:val="Balloon Text"/>
    <w:basedOn w:val="ZsysbasisWMO"/>
    <w:next w:val="BasistekstWMO"/>
    <w:semiHidden/>
    <w:rsid w:val="0020607F"/>
  </w:style>
  <w:style w:type="character" w:customStyle="1" w:styleId="ZsysbasisWMOChar">
    <w:name w:val="Zsysbasis WMO Char"/>
    <w:basedOn w:val="Standaardalinea-lettertype"/>
    <w:link w:val="ZsysbasisWMO"/>
    <w:semiHidden/>
    <w:rsid w:val="00BA0713"/>
    <w:rPr>
      <w:rFonts w:ascii="Arial" w:hAnsi="Arial" w:cs="Arial"/>
      <w:szCs w:val="18"/>
    </w:rPr>
  </w:style>
  <w:style w:type="paragraph" w:styleId="Bronvermelding">
    <w:name w:val="table of authorities"/>
    <w:basedOn w:val="ZsysbasisWMO"/>
    <w:next w:val="BasistekstWMO"/>
    <w:semiHidden/>
    <w:rsid w:val="0020607F"/>
  </w:style>
  <w:style w:type="paragraph" w:styleId="Documentstructuur">
    <w:name w:val="Document Map"/>
    <w:basedOn w:val="ZsysbasisWMO"/>
    <w:next w:val="BasistekstWMO"/>
    <w:semiHidden/>
    <w:rsid w:val="0020607F"/>
  </w:style>
  <w:style w:type="table" w:styleId="Lichtearcering-accent5">
    <w:name w:val="Light Shading Accent 5"/>
    <w:basedOn w:val="Standaardtabel"/>
    <w:uiPriority w:val="60"/>
    <w:rsid w:val="00E07762"/>
    <w:pPr>
      <w:spacing w:line="240" w:lineRule="auto"/>
    </w:pPr>
    <w:rPr>
      <w:color w:val="B37900" w:themeColor="accent5" w:themeShade="BF"/>
    </w:rPr>
    <w:tblPr>
      <w:tblStyleRowBandSize w:val="1"/>
      <w:tblStyleColBandSize w:val="1"/>
      <w:tblBorders>
        <w:top w:val="single" w:sz="8" w:space="0" w:color="F0A300" w:themeColor="accent5"/>
        <w:bottom w:val="single" w:sz="8" w:space="0" w:color="F0A300" w:themeColor="accent5"/>
      </w:tblBorders>
    </w:tblPr>
    <w:tblStylePr w:type="firstRow">
      <w:pPr>
        <w:spacing w:before="0" w:after="0" w:line="240" w:lineRule="auto"/>
      </w:pPr>
      <w:rPr>
        <w:b/>
        <w:bCs/>
      </w:rPr>
      <w:tblPr/>
      <w:tcPr>
        <w:tcBorders>
          <w:top w:val="single" w:sz="8" w:space="0" w:color="F0A300" w:themeColor="accent5"/>
          <w:left w:val="nil"/>
          <w:bottom w:val="single" w:sz="8" w:space="0" w:color="F0A300" w:themeColor="accent5"/>
          <w:right w:val="nil"/>
          <w:insideH w:val="nil"/>
          <w:insideV w:val="nil"/>
        </w:tcBorders>
      </w:tcPr>
    </w:tblStylePr>
    <w:tblStylePr w:type="lastRow">
      <w:pPr>
        <w:spacing w:before="0" w:after="0" w:line="240" w:lineRule="auto"/>
      </w:pPr>
      <w:rPr>
        <w:b/>
        <w:bCs/>
      </w:rPr>
      <w:tblPr/>
      <w:tcPr>
        <w:tcBorders>
          <w:top w:val="single" w:sz="8" w:space="0" w:color="F0A300" w:themeColor="accent5"/>
          <w:left w:val="nil"/>
          <w:bottom w:val="single" w:sz="8" w:space="0" w:color="F0A3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BC" w:themeFill="accent5" w:themeFillTint="3F"/>
      </w:tcPr>
    </w:tblStylePr>
    <w:tblStylePr w:type="band1Horz">
      <w:tblPr/>
      <w:tcPr>
        <w:tcBorders>
          <w:left w:val="nil"/>
          <w:right w:val="nil"/>
          <w:insideH w:val="nil"/>
          <w:insideV w:val="nil"/>
        </w:tcBorders>
        <w:shd w:val="clear" w:color="auto" w:fill="FFE9BC" w:themeFill="accent5" w:themeFillTint="3F"/>
      </w:tcPr>
    </w:tblStylePr>
  </w:style>
  <w:style w:type="paragraph" w:styleId="Eindnoottekst">
    <w:name w:val="endnote text"/>
    <w:basedOn w:val="ZsysbasisWMO"/>
    <w:next w:val="BasistekstWMO"/>
    <w:rsid w:val="0020607F"/>
  </w:style>
  <w:style w:type="paragraph" w:styleId="Indexkop">
    <w:name w:val="index heading"/>
    <w:basedOn w:val="ZsysbasisWMO"/>
    <w:next w:val="BasistekstWMO"/>
    <w:semiHidden/>
    <w:rsid w:val="0020607F"/>
  </w:style>
  <w:style w:type="paragraph" w:styleId="Kopbronvermelding">
    <w:name w:val="toa heading"/>
    <w:basedOn w:val="ZsysbasisWMO"/>
    <w:next w:val="BasistekstWMO"/>
    <w:semiHidden/>
    <w:rsid w:val="0020607F"/>
  </w:style>
  <w:style w:type="paragraph" w:styleId="Lijstmetafbeeldingen">
    <w:name w:val="table of figures"/>
    <w:basedOn w:val="ZsysbasisWMO"/>
    <w:next w:val="BasistekstWMO"/>
    <w:semiHidden/>
    <w:rsid w:val="0020607F"/>
  </w:style>
  <w:style w:type="paragraph" w:styleId="Macrotekst">
    <w:name w:val="macro"/>
    <w:basedOn w:val="ZsysbasisWMO"/>
    <w:next w:val="BasistekstWMO"/>
    <w:semiHidden/>
    <w:rsid w:val="0020607F"/>
  </w:style>
  <w:style w:type="paragraph" w:styleId="Tekstopmerking">
    <w:name w:val="annotation text"/>
    <w:basedOn w:val="ZsysbasisWMO"/>
    <w:next w:val="BasistekstWMO"/>
    <w:semiHidden/>
    <w:rsid w:val="0020607F"/>
  </w:style>
  <w:style w:type="paragraph" w:styleId="Onderwerpvanopmerking">
    <w:name w:val="annotation subject"/>
    <w:basedOn w:val="ZsysbasisWMO"/>
    <w:next w:val="BasistekstWMO"/>
    <w:semiHidden/>
    <w:rsid w:val="0020607F"/>
  </w:style>
  <w:style w:type="character" w:styleId="Verwijzingopmerking">
    <w:name w:val="annotation reference"/>
    <w:basedOn w:val="Standaardalinea-lettertype"/>
    <w:semiHidden/>
    <w:rsid w:val="0020607F"/>
    <w:rPr>
      <w:sz w:val="18"/>
      <w:szCs w:val="18"/>
    </w:rPr>
  </w:style>
  <w:style w:type="paragraph" w:customStyle="1" w:styleId="Opsommingteken1eniveauWMO">
    <w:name w:val="Opsomming teken 1e niveau WMO"/>
    <w:basedOn w:val="ZsysbasisWMO"/>
    <w:rsid w:val="00501A64"/>
    <w:pPr>
      <w:numPr>
        <w:numId w:val="3"/>
      </w:numPr>
    </w:pPr>
  </w:style>
  <w:style w:type="paragraph" w:customStyle="1" w:styleId="Opsommingteken2eniveauWMO">
    <w:name w:val="Opsomming teken 2e niveau WMO"/>
    <w:basedOn w:val="ZsysbasisWMO"/>
    <w:rsid w:val="00501A64"/>
    <w:pPr>
      <w:numPr>
        <w:ilvl w:val="1"/>
        <w:numId w:val="2"/>
      </w:numPr>
    </w:pPr>
  </w:style>
  <w:style w:type="paragraph" w:customStyle="1" w:styleId="Opsommingteken3eniveauWMO">
    <w:name w:val="Opsomming teken 3e niveau WMO"/>
    <w:basedOn w:val="ZsysbasisWMO"/>
    <w:rsid w:val="00501A64"/>
    <w:pPr>
      <w:numPr>
        <w:ilvl w:val="2"/>
        <w:numId w:val="1"/>
      </w:numPr>
    </w:pPr>
  </w:style>
  <w:style w:type="paragraph" w:customStyle="1" w:styleId="Opsommingbolletje1eniveauWMO">
    <w:name w:val="Opsomming bolletje 1e niveau WMO"/>
    <w:basedOn w:val="ZsysbasisWMO"/>
    <w:qFormat/>
    <w:rsid w:val="00836D4B"/>
    <w:pPr>
      <w:numPr>
        <w:numId w:val="18"/>
      </w:numPr>
    </w:pPr>
  </w:style>
  <w:style w:type="paragraph" w:customStyle="1" w:styleId="Opsommingbolletje2eniveauWMO">
    <w:name w:val="Opsomming bolletje 2e niveau WMO"/>
    <w:basedOn w:val="ZsysbasisWMO"/>
    <w:qFormat/>
    <w:rsid w:val="00836D4B"/>
    <w:pPr>
      <w:numPr>
        <w:ilvl w:val="1"/>
        <w:numId w:val="18"/>
      </w:numPr>
    </w:pPr>
  </w:style>
  <w:style w:type="paragraph" w:customStyle="1" w:styleId="Opsommingbolletje3eniveauWMO">
    <w:name w:val="Opsomming bolletje 3e niveau WMO"/>
    <w:basedOn w:val="ZsysbasisWMO"/>
    <w:qFormat/>
    <w:rsid w:val="00836D4B"/>
    <w:pPr>
      <w:numPr>
        <w:ilvl w:val="2"/>
        <w:numId w:val="18"/>
      </w:numPr>
    </w:pPr>
  </w:style>
  <w:style w:type="numbering" w:customStyle="1" w:styleId="OpsommingbolletjeWMO">
    <w:name w:val="Opsomming bolletje WMO"/>
    <w:uiPriority w:val="99"/>
    <w:rsid w:val="00836D4B"/>
    <w:pPr>
      <w:numPr>
        <w:numId w:val="4"/>
      </w:numPr>
    </w:pPr>
  </w:style>
  <w:style w:type="paragraph" w:customStyle="1" w:styleId="Opsommingkleineletter1eniveauWMO">
    <w:name w:val="Opsomming kleine letter 1e niveau WMO"/>
    <w:basedOn w:val="ZsysbasisWMO"/>
    <w:qFormat/>
    <w:rsid w:val="00836D4B"/>
    <w:pPr>
      <w:numPr>
        <w:numId w:val="19"/>
      </w:numPr>
    </w:pPr>
  </w:style>
  <w:style w:type="paragraph" w:customStyle="1" w:styleId="Opsommingkleineletter2eniveauWMO">
    <w:name w:val="Opsomming kleine letter 2e niveau WMO"/>
    <w:basedOn w:val="ZsysbasisWMO"/>
    <w:qFormat/>
    <w:rsid w:val="00836D4B"/>
    <w:pPr>
      <w:numPr>
        <w:ilvl w:val="1"/>
        <w:numId w:val="19"/>
      </w:numPr>
    </w:pPr>
  </w:style>
  <w:style w:type="paragraph" w:customStyle="1" w:styleId="Opsommingkleineletter3eniveauWMO">
    <w:name w:val="Opsomming kleine letter 3e niveau WMO"/>
    <w:basedOn w:val="ZsysbasisWMO"/>
    <w:qFormat/>
    <w:rsid w:val="00836D4B"/>
    <w:pPr>
      <w:numPr>
        <w:ilvl w:val="2"/>
        <w:numId w:val="19"/>
      </w:numPr>
    </w:pPr>
  </w:style>
  <w:style w:type="numbering" w:customStyle="1" w:styleId="OpsommingkleineletterWMO">
    <w:name w:val="Opsomming kleine letter WMO"/>
    <w:uiPriority w:val="99"/>
    <w:rsid w:val="00836D4B"/>
    <w:pPr>
      <w:numPr>
        <w:numId w:val="11"/>
      </w:numPr>
    </w:pPr>
  </w:style>
  <w:style w:type="paragraph" w:customStyle="1" w:styleId="Opsommingnummer1eniveauWMO">
    <w:name w:val="Opsomming nummer 1e niveau WMO"/>
    <w:basedOn w:val="ZsysbasisWMO"/>
    <w:qFormat/>
    <w:rsid w:val="00511CE0"/>
    <w:pPr>
      <w:numPr>
        <w:numId w:val="14"/>
      </w:numPr>
    </w:pPr>
  </w:style>
  <w:style w:type="paragraph" w:customStyle="1" w:styleId="Opsommingnummer2eniveauWMO">
    <w:name w:val="Opsomming nummer 2e niveau WMO"/>
    <w:basedOn w:val="ZsysbasisWMO"/>
    <w:qFormat/>
    <w:rsid w:val="00511CE0"/>
    <w:pPr>
      <w:numPr>
        <w:ilvl w:val="1"/>
        <w:numId w:val="14"/>
      </w:numPr>
    </w:pPr>
  </w:style>
  <w:style w:type="paragraph" w:customStyle="1" w:styleId="Opsommingnummer3eniveauWMO">
    <w:name w:val="Opsomming nummer 3e niveau WMO"/>
    <w:basedOn w:val="ZsysbasisWMO"/>
    <w:qFormat/>
    <w:rsid w:val="00511CE0"/>
    <w:pPr>
      <w:numPr>
        <w:ilvl w:val="2"/>
        <w:numId w:val="14"/>
      </w:numPr>
    </w:pPr>
  </w:style>
  <w:style w:type="numbering" w:customStyle="1" w:styleId="OpsommingnummerWMO">
    <w:name w:val="Opsomming nummer WMO"/>
    <w:uiPriority w:val="99"/>
    <w:rsid w:val="00511CE0"/>
    <w:pPr>
      <w:numPr>
        <w:numId w:val="5"/>
      </w:numPr>
    </w:pPr>
  </w:style>
  <w:style w:type="paragraph" w:customStyle="1" w:styleId="Opsommingopenrondje1eniveauWMO">
    <w:name w:val="Opsomming open rondje 1e niveau WMO"/>
    <w:basedOn w:val="ZsysbasisWMO"/>
    <w:rsid w:val="00766E99"/>
    <w:pPr>
      <w:numPr>
        <w:numId w:val="13"/>
      </w:numPr>
    </w:pPr>
  </w:style>
  <w:style w:type="paragraph" w:customStyle="1" w:styleId="Opsommingopenrondje2eniveauWMO">
    <w:name w:val="Opsomming open rondje 2e niveau WMO"/>
    <w:basedOn w:val="ZsysbasisWMO"/>
    <w:rsid w:val="00766E99"/>
    <w:pPr>
      <w:numPr>
        <w:ilvl w:val="1"/>
        <w:numId w:val="13"/>
      </w:numPr>
    </w:pPr>
  </w:style>
  <w:style w:type="paragraph" w:customStyle="1" w:styleId="Opsommingopenrondje3eniveauWMO">
    <w:name w:val="Opsomming open rondje 3e niveau WMO"/>
    <w:basedOn w:val="ZsysbasisWMO"/>
    <w:rsid w:val="00766E99"/>
    <w:pPr>
      <w:numPr>
        <w:ilvl w:val="2"/>
        <w:numId w:val="13"/>
      </w:numPr>
    </w:pPr>
  </w:style>
  <w:style w:type="numbering" w:customStyle="1" w:styleId="OpsommingopenrondjeWMO">
    <w:name w:val="Opsomming open rondje WMO"/>
    <w:uiPriority w:val="99"/>
    <w:rsid w:val="00766E99"/>
    <w:pPr>
      <w:numPr>
        <w:numId w:val="6"/>
      </w:numPr>
    </w:pPr>
  </w:style>
  <w:style w:type="paragraph" w:customStyle="1" w:styleId="Opsommingstreepje1eniveauWMO">
    <w:name w:val="Opsomming streepje 1e niveau WMO"/>
    <w:basedOn w:val="ZsysbasisWMO"/>
    <w:qFormat/>
    <w:rsid w:val="00047AA8"/>
    <w:pPr>
      <w:numPr>
        <w:numId w:val="15"/>
      </w:numPr>
    </w:pPr>
  </w:style>
  <w:style w:type="paragraph" w:customStyle="1" w:styleId="Opsommingstreepje2eniveauWMO">
    <w:name w:val="Opsomming streepje 2e niveau WMO"/>
    <w:basedOn w:val="ZsysbasisWMO"/>
    <w:qFormat/>
    <w:rsid w:val="00047AA8"/>
    <w:pPr>
      <w:numPr>
        <w:ilvl w:val="1"/>
        <w:numId w:val="15"/>
      </w:numPr>
    </w:pPr>
  </w:style>
  <w:style w:type="paragraph" w:customStyle="1" w:styleId="Opsommingstreepje3eniveauWMO">
    <w:name w:val="Opsomming streepje 3e niveau WMO"/>
    <w:basedOn w:val="ZsysbasisWMO"/>
    <w:qFormat/>
    <w:rsid w:val="00047AA8"/>
    <w:pPr>
      <w:numPr>
        <w:ilvl w:val="2"/>
        <w:numId w:val="15"/>
      </w:numPr>
    </w:pPr>
  </w:style>
  <w:style w:type="numbering" w:customStyle="1" w:styleId="OpsommingstreepjeWMO">
    <w:name w:val="Opsomming streepje WMO"/>
    <w:uiPriority w:val="99"/>
    <w:rsid w:val="00047AA8"/>
    <w:pPr>
      <w:numPr>
        <w:numId w:val="7"/>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Standaardalinea-lettertype"/>
    <w:uiPriority w:val="99"/>
    <w:semiHidden/>
    <w:rsid w:val="00E07762"/>
    <w:rPr>
      <w:color w:val="808080"/>
    </w:rPr>
  </w:style>
  <w:style w:type="character" w:styleId="Subtieleverwijzing">
    <w:name w:val="Subtle Reference"/>
    <w:basedOn w:val="Standaardalinea-lettertype"/>
    <w:uiPriority w:val="31"/>
    <w:semiHidden/>
    <w:rsid w:val="00E07762"/>
    <w:rPr>
      <w:smallCaps/>
      <w:color w:val="666666" w:themeColor="accent2"/>
      <w:u w:val="single"/>
    </w:rPr>
  </w:style>
  <w:style w:type="character" w:styleId="Subtielebenadrukking">
    <w:name w:val="Subtle Emphasis"/>
    <w:basedOn w:val="Standaardalinea-lettertype"/>
    <w:uiPriority w:val="19"/>
    <w:semiHidden/>
    <w:rsid w:val="00E07762"/>
    <w:rPr>
      <w:i/>
      <w:iCs/>
      <w:color w:val="808080" w:themeColor="text1" w:themeTint="7F"/>
    </w:rPr>
  </w:style>
  <w:style w:type="table" w:styleId="Lichtearcering-accent4">
    <w:name w:val="Light Shading Accent 4"/>
    <w:basedOn w:val="Standaardtabel"/>
    <w:uiPriority w:val="60"/>
    <w:rsid w:val="00E07762"/>
    <w:pPr>
      <w:spacing w:line="240" w:lineRule="auto"/>
    </w:pPr>
    <w:rPr>
      <w:color w:val="4C4C4C" w:themeColor="accent4" w:themeShade="BF"/>
    </w:rPr>
    <w:tblPr>
      <w:tblStyleRowBandSize w:val="1"/>
      <w:tblStyleColBandSize w:val="1"/>
      <w:tblBorders>
        <w:top w:val="single" w:sz="8" w:space="0" w:color="666666" w:themeColor="accent4"/>
        <w:bottom w:val="single" w:sz="8" w:space="0" w:color="666666" w:themeColor="accent4"/>
      </w:tblBorders>
    </w:tblPr>
    <w:tblStylePr w:type="firstRow">
      <w:pPr>
        <w:spacing w:before="0" w:after="0" w:line="240" w:lineRule="auto"/>
      </w:pPr>
      <w:rPr>
        <w:b/>
        <w:bCs/>
      </w:rPr>
      <w:tblPr/>
      <w:tcPr>
        <w:tcBorders>
          <w:top w:val="single" w:sz="8" w:space="0" w:color="666666" w:themeColor="accent4"/>
          <w:left w:val="nil"/>
          <w:bottom w:val="single" w:sz="8" w:space="0" w:color="666666" w:themeColor="accent4"/>
          <w:right w:val="nil"/>
          <w:insideH w:val="nil"/>
          <w:insideV w:val="nil"/>
        </w:tcBorders>
      </w:tcPr>
    </w:tblStylePr>
    <w:tblStylePr w:type="lastRow">
      <w:pPr>
        <w:spacing w:before="0" w:after="0" w:line="240" w:lineRule="auto"/>
      </w:pPr>
      <w:rPr>
        <w:b/>
        <w:bCs/>
      </w:rPr>
      <w:tblPr/>
      <w:tcPr>
        <w:tcBorders>
          <w:top w:val="single" w:sz="8" w:space="0" w:color="666666" w:themeColor="accent4"/>
          <w:left w:val="nil"/>
          <w:bottom w:val="single" w:sz="8" w:space="0" w:color="66666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4" w:themeFillTint="3F"/>
      </w:tcPr>
    </w:tblStylePr>
    <w:tblStylePr w:type="band1Horz">
      <w:tblPr/>
      <w:tcPr>
        <w:tcBorders>
          <w:left w:val="nil"/>
          <w:right w:val="nil"/>
          <w:insideH w:val="nil"/>
          <w:insideV w:val="nil"/>
        </w:tcBorders>
        <w:shd w:val="clear" w:color="auto" w:fill="D9D9D9" w:themeFill="accent4" w:themeFillTint="3F"/>
      </w:tcPr>
    </w:tblStylePr>
  </w:style>
  <w:style w:type="table" w:styleId="Lichtearcering-accent3">
    <w:name w:val="Light Shading Accent 3"/>
    <w:basedOn w:val="Standaardtabel"/>
    <w:uiPriority w:val="60"/>
    <w:rsid w:val="00E07762"/>
    <w:pPr>
      <w:spacing w:line="240" w:lineRule="auto"/>
    </w:pPr>
    <w:rPr>
      <w:color w:val="B37900" w:themeColor="accent3" w:themeShade="BF"/>
    </w:rPr>
    <w:tblPr>
      <w:tblStyleRowBandSize w:val="1"/>
      <w:tblStyleColBandSize w:val="1"/>
      <w:tblBorders>
        <w:top w:val="single" w:sz="8" w:space="0" w:color="F0A300" w:themeColor="accent3"/>
        <w:bottom w:val="single" w:sz="8" w:space="0" w:color="F0A300" w:themeColor="accent3"/>
      </w:tblBorders>
    </w:tblPr>
    <w:tblStylePr w:type="firstRow">
      <w:pPr>
        <w:spacing w:before="0" w:after="0" w:line="240" w:lineRule="auto"/>
      </w:pPr>
      <w:rPr>
        <w:b/>
        <w:bCs/>
      </w:rPr>
      <w:tblPr/>
      <w:tcPr>
        <w:tcBorders>
          <w:top w:val="single" w:sz="8" w:space="0" w:color="F0A300" w:themeColor="accent3"/>
          <w:left w:val="nil"/>
          <w:bottom w:val="single" w:sz="8" w:space="0" w:color="F0A300" w:themeColor="accent3"/>
          <w:right w:val="nil"/>
          <w:insideH w:val="nil"/>
          <w:insideV w:val="nil"/>
        </w:tcBorders>
      </w:tcPr>
    </w:tblStylePr>
    <w:tblStylePr w:type="lastRow">
      <w:pPr>
        <w:spacing w:before="0" w:after="0" w:line="240" w:lineRule="auto"/>
      </w:pPr>
      <w:rPr>
        <w:b/>
        <w:bCs/>
      </w:rPr>
      <w:tblPr/>
      <w:tcPr>
        <w:tcBorders>
          <w:top w:val="single" w:sz="8" w:space="0" w:color="F0A300" w:themeColor="accent3"/>
          <w:left w:val="nil"/>
          <w:bottom w:val="single" w:sz="8" w:space="0" w:color="F0A3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BC" w:themeFill="accent3" w:themeFillTint="3F"/>
      </w:tcPr>
    </w:tblStylePr>
    <w:tblStylePr w:type="band1Horz">
      <w:tblPr/>
      <w:tcPr>
        <w:tcBorders>
          <w:left w:val="nil"/>
          <w:right w:val="nil"/>
          <w:insideH w:val="nil"/>
          <w:insideV w:val="nil"/>
        </w:tcBorders>
        <w:shd w:val="clear" w:color="auto" w:fill="FFE9BC" w:themeFill="accent3" w:themeFillTint="3F"/>
      </w:tcPr>
    </w:tblStylePr>
  </w:style>
  <w:style w:type="table" w:styleId="Lichtearcering-accent2">
    <w:name w:val="Light Shading Accent 2"/>
    <w:basedOn w:val="Standaardtabel"/>
    <w:uiPriority w:val="60"/>
    <w:rsid w:val="00E07762"/>
    <w:pPr>
      <w:spacing w:line="240" w:lineRule="auto"/>
    </w:pPr>
    <w:rPr>
      <w:color w:val="4C4C4C" w:themeColor="accent2" w:themeShade="BF"/>
    </w:rPr>
    <w:tblPr>
      <w:tblStyleRowBandSize w:val="1"/>
      <w:tblStyleColBandSize w:val="1"/>
      <w:tblBorders>
        <w:top w:val="single" w:sz="8" w:space="0" w:color="666666" w:themeColor="accent2"/>
        <w:bottom w:val="single" w:sz="8" w:space="0" w:color="666666" w:themeColor="accent2"/>
      </w:tblBorders>
    </w:tblPr>
    <w:tblStylePr w:type="firstRow">
      <w:pPr>
        <w:spacing w:before="0" w:after="0" w:line="240" w:lineRule="auto"/>
      </w:pPr>
      <w:rPr>
        <w:b/>
        <w:bCs/>
      </w:rPr>
      <w:tblPr/>
      <w:tcPr>
        <w:tcBorders>
          <w:top w:val="single" w:sz="8" w:space="0" w:color="666666" w:themeColor="accent2"/>
          <w:left w:val="nil"/>
          <w:bottom w:val="single" w:sz="8" w:space="0" w:color="666666" w:themeColor="accent2"/>
          <w:right w:val="nil"/>
          <w:insideH w:val="nil"/>
          <w:insideV w:val="nil"/>
        </w:tcBorders>
      </w:tcPr>
    </w:tblStylePr>
    <w:tblStylePr w:type="lastRow">
      <w:pPr>
        <w:spacing w:before="0" w:after="0" w:line="240" w:lineRule="auto"/>
      </w:pPr>
      <w:rPr>
        <w:b/>
        <w:bCs/>
      </w:rPr>
      <w:tblPr/>
      <w:tcPr>
        <w:tcBorders>
          <w:top w:val="single" w:sz="8" w:space="0" w:color="666666" w:themeColor="accent2"/>
          <w:left w:val="nil"/>
          <w:bottom w:val="single" w:sz="8" w:space="0" w:color="6666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2" w:themeFillTint="3F"/>
      </w:tcPr>
    </w:tblStylePr>
    <w:tblStylePr w:type="band1Horz">
      <w:tblPr/>
      <w:tcPr>
        <w:tcBorders>
          <w:left w:val="nil"/>
          <w:right w:val="nil"/>
          <w:insideH w:val="nil"/>
          <w:insideV w:val="nil"/>
        </w:tcBorders>
        <w:shd w:val="clear" w:color="auto" w:fill="D9D9D9"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666666" w:themeColor="accent6"/>
        <w:left w:val="single" w:sz="8" w:space="0" w:color="666666" w:themeColor="accent6"/>
        <w:bottom w:val="single" w:sz="8" w:space="0" w:color="666666" w:themeColor="accent6"/>
        <w:right w:val="single" w:sz="8" w:space="0" w:color="666666" w:themeColor="accent6"/>
        <w:insideH w:val="single" w:sz="8" w:space="0" w:color="666666" w:themeColor="accent6"/>
        <w:insideV w:val="single" w:sz="8" w:space="0" w:color="66666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6"/>
          <w:left w:val="single" w:sz="8" w:space="0" w:color="666666" w:themeColor="accent6"/>
          <w:bottom w:val="single" w:sz="18" w:space="0" w:color="666666" w:themeColor="accent6"/>
          <w:right w:val="single" w:sz="8" w:space="0" w:color="666666" w:themeColor="accent6"/>
          <w:insideH w:val="nil"/>
          <w:insideV w:val="single" w:sz="8" w:space="0" w:color="66666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6"/>
          <w:left w:val="single" w:sz="8" w:space="0" w:color="666666" w:themeColor="accent6"/>
          <w:bottom w:val="single" w:sz="8" w:space="0" w:color="666666" w:themeColor="accent6"/>
          <w:right w:val="single" w:sz="8" w:space="0" w:color="666666" w:themeColor="accent6"/>
          <w:insideH w:val="nil"/>
          <w:insideV w:val="single" w:sz="8" w:space="0" w:color="66666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tcPr>
    </w:tblStylePr>
    <w:tblStylePr w:type="band1Vert">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shd w:val="clear" w:color="auto" w:fill="D9D9D9" w:themeFill="accent6" w:themeFillTint="3F"/>
      </w:tcPr>
    </w:tblStylePr>
    <w:tblStylePr w:type="band1Horz">
      <w:tblPr/>
      <w:tcPr>
        <w:tcBorders>
          <w:top w:val="single" w:sz="8" w:space="0" w:color="666666" w:themeColor="accent6"/>
          <w:left w:val="single" w:sz="8" w:space="0" w:color="666666" w:themeColor="accent6"/>
          <w:bottom w:val="single" w:sz="8" w:space="0" w:color="666666" w:themeColor="accent6"/>
          <w:right w:val="single" w:sz="8" w:space="0" w:color="666666" w:themeColor="accent6"/>
          <w:insideV w:val="single" w:sz="8" w:space="0" w:color="666666" w:themeColor="accent6"/>
        </w:tcBorders>
        <w:shd w:val="clear" w:color="auto" w:fill="D9D9D9" w:themeFill="accent6" w:themeFillTint="3F"/>
      </w:tcPr>
    </w:tblStylePr>
    <w:tblStylePr w:type="band2Horz">
      <w:tblPr/>
      <w:tcPr>
        <w:tcBorders>
          <w:top w:val="single" w:sz="8" w:space="0" w:color="666666" w:themeColor="accent6"/>
          <w:left w:val="single" w:sz="8" w:space="0" w:color="666666" w:themeColor="accent6"/>
          <w:bottom w:val="single" w:sz="8" w:space="0" w:color="666666" w:themeColor="accent6"/>
          <w:right w:val="single" w:sz="8" w:space="0" w:color="666666" w:themeColor="accent6"/>
          <w:insideV w:val="single" w:sz="8" w:space="0" w:color="66666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F0A300" w:themeColor="accent5"/>
        <w:left w:val="single" w:sz="8" w:space="0" w:color="F0A300" w:themeColor="accent5"/>
        <w:bottom w:val="single" w:sz="8" w:space="0" w:color="F0A300" w:themeColor="accent5"/>
        <w:right w:val="single" w:sz="8" w:space="0" w:color="F0A300" w:themeColor="accent5"/>
        <w:insideH w:val="single" w:sz="8" w:space="0" w:color="F0A300" w:themeColor="accent5"/>
        <w:insideV w:val="single" w:sz="8" w:space="0" w:color="F0A3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300" w:themeColor="accent5"/>
          <w:left w:val="single" w:sz="8" w:space="0" w:color="F0A300" w:themeColor="accent5"/>
          <w:bottom w:val="single" w:sz="18" w:space="0" w:color="F0A300" w:themeColor="accent5"/>
          <w:right w:val="single" w:sz="8" w:space="0" w:color="F0A300" w:themeColor="accent5"/>
          <w:insideH w:val="nil"/>
          <w:insideV w:val="single" w:sz="8" w:space="0" w:color="F0A3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300" w:themeColor="accent5"/>
          <w:left w:val="single" w:sz="8" w:space="0" w:color="F0A300" w:themeColor="accent5"/>
          <w:bottom w:val="single" w:sz="8" w:space="0" w:color="F0A300" w:themeColor="accent5"/>
          <w:right w:val="single" w:sz="8" w:space="0" w:color="F0A300" w:themeColor="accent5"/>
          <w:insideH w:val="nil"/>
          <w:insideV w:val="single" w:sz="8" w:space="0" w:color="F0A3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300" w:themeColor="accent5"/>
          <w:left w:val="single" w:sz="8" w:space="0" w:color="F0A300" w:themeColor="accent5"/>
          <w:bottom w:val="single" w:sz="8" w:space="0" w:color="F0A300" w:themeColor="accent5"/>
          <w:right w:val="single" w:sz="8" w:space="0" w:color="F0A300" w:themeColor="accent5"/>
        </w:tcBorders>
      </w:tcPr>
    </w:tblStylePr>
    <w:tblStylePr w:type="band1Vert">
      <w:tblPr/>
      <w:tcPr>
        <w:tcBorders>
          <w:top w:val="single" w:sz="8" w:space="0" w:color="F0A300" w:themeColor="accent5"/>
          <w:left w:val="single" w:sz="8" w:space="0" w:color="F0A300" w:themeColor="accent5"/>
          <w:bottom w:val="single" w:sz="8" w:space="0" w:color="F0A300" w:themeColor="accent5"/>
          <w:right w:val="single" w:sz="8" w:space="0" w:color="F0A300" w:themeColor="accent5"/>
        </w:tcBorders>
        <w:shd w:val="clear" w:color="auto" w:fill="FFE9BC" w:themeFill="accent5" w:themeFillTint="3F"/>
      </w:tcPr>
    </w:tblStylePr>
    <w:tblStylePr w:type="band1Horz">
      <w:tblPr/>
      <w:tcPr>
        <w:tcBorders>
          <w:top w:val="single" w:sz="8" w:space="0" w:color="F0A300" w:themeColor="accent5"/>
          <w:left w:val="single" w:sz="8" w:space="0" w:color="F0A300" w:themeColor="accent5"/>
          <w:bottom w:val="single" w:sz="8" w:space="0" w:color="F0A300" w:themeColor="accent5"/>
          <w:right w:val="single" w:sz="8" w:space="0" w:color="F0A300" w:themeColor="accent5"/>
          <w:insideV w:val="single" w:sz="8" w:space="0" w:color="F0A300" w:themeColor="accent5"/>
        </w:tcBorders>
        <w:shd w:val="clear" w:color="auto" w:fill="FFE9BC" w:themeFill="accent5" w:themeFillTint="3F"/>
      </w:tcPr>
    </w:tblStylePr>
    <w:tblStylePr w:type="band2Horz">
      <w:tblPr/>
      <w:tcPr>
        <w:tcBorders>
          <w:top w:val="single" w:sz="8" w:space="0" w:color="F0A300" w:themeColor="accent5"/>
          <w:left w:val="single" w:sz="8" w:space="0" w:color="F0A300" w:themeColor="accent5"/>
          <w:bottom w:val="single" w:sz="8" w:space="0" w:color="F0A300" w:themeColor="accent5"/>
          <w:right w:val="single" w:sz="8" w:space="0" w:color="F0A300" w:themeColor="accent5"/>
          <w:insideV w:val="single" w:sz="8" w:space="0" w:color="F0A300"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insideH w:val="single" w:sz="8" w:space="0" w:color="666666" w:themeColor="accent4"/>
        <w:insideV w:val="single" w:sz="8" w:space="0" w:color="66666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4"/>
          <w:left w:val="single" w:sz="8" w:space="0" w:color="666666" w:themeColor="accent4"/>
          <w:bottom w:val="single" w:sz="18" w:space="0" w:color="666666" w:themeColor="accent4"/>
          <w:right w:val="single" w:sz="8" w:space="0" w:color="666666" w:themeColor="accent4"/>
          <w:insideH w:val="nil"/>
          <w:insideV w:val="single" w:sz="8" w:space="0" w:color="66666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4"/>
          <w:left w:val="single" w:sz="8" w:space="0" w:color="666666" w:themeColor="accent4"/>
          <w:bottom w:val="single" w:sz="8" w:space="0" w:color="666666" w:themeColor="accent4"/>
          <w:right w:val="single" w:sz="8" w:space="0" w:color="666666" w:themeColor="accent4"/>
          <w:insideH w:val="nil"/>
          <w:insideV w:val="single" w:sz="8" w:space="0" w:color="66666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tblStylePr w:type="band1Vert">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shd w:val="clear" w:color="auto" w:fill="D9D9D9" w:themeFill="accent4" w:themeFillTint="3F"/>
      </w:tcPr>
    </w:tblStylePr>
    <w:tblStylePr w:type="band1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insideV w:val="single" w:sz="8" w:space="0" w:color="666666" w:themeColor="accent4"/>
        </w:tcBorders>
        <w:shd w:val="clear" w:color="auto" w:fill="D9D9D9" w:themeFill="accent4" w:themeFillTint="3F"/>
      </w:tcPr>
    </w:tblStylePr>
    <w:tblStylePr w:type="band2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insideV w:val="single" w:sz="8" w:space="0" w:color="666666"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F0A300" w:themeColor="accent3"/>
        <w:left w:val="single" w:sz="8" w:space="0" w:color="F0A300" w:themeColor="accent3"/>
        <w:bottom w:val="single" w:sz="8" w:space="0" w:color="F0A300" w:themeColor="accent3"/>
        <w:right w:val="single" w:sz="8" w:space="0" w:color="F0A300" w:themeColor="accent3"/>
        <w:insideH w:val="single" w:sz="8" w:space="0" w:color="F0A300" w:themeColor="accent3"/>
        <w:insideV w:val="single" w:sz="8" w:space="0" w:color="F0A3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300" w:themeColor="accent3"/>
          <w:left w:val="single" w:sz="8" w:space="0" w:color="F0A300" w:themeColor="accent3"/>
          <w:bottom w:val="single" w:sz="18" w:space="0" w:color="F0A300" w:themeColor="accent3"/>
          <w:right w:val="single" w:sz="8" w:space="0" w:color="F0A300" w:themeColor="accent3"/>
          <w:insideH w:val="nil"/>
          <w:insideV w:val="single" w:sz="8" w:space="0" w:color="F0A3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300" w:themeColor="accent3"/>
          <w:left w:val="single" w:sz="8" w:space="0" w:color="F0A300" w:themeColor="accent3"/>
          <w:bottom w:val="single" w:sz="8" w:space="0" w:color="F0A300" w:themeColor="accent3"/>
          <w:right w:val="single" w:sz="8" w:space="0" w:color="F0A300" w:themeColor="accent3"/>
          <w:insideH w:val="nil"/>
          <w:insideV w:val="single" w:sz="8" w:space="0" w:color="F0A3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300" w:themeColor="accent3"/>
          <w:left w:val="single" w:sz="8" w:space="0" w:color="F0A300" w:themeColor="accent3"/>
          <w:bottom w:val="single" w:sz="8" w:space="0" w:color="F0A300" w:themeColor="accent3"/>
          <w:right w:val="single" w:sz="8" w:space="0" w:color="F0A300" w:themeColor="accent3"/>
        </w:tcBorders>
      </w:tcPr>
    </w:tblStylePr>
    <w:tblStylePr w:type="band1Vert">
      <w:tblPr/>
      <w:tcPr>
        <w:tcBorders>
          <w:top w:val="single" w:sz="8" w:space="0" w:color="F0A300" w:themeColor="accent3"/>
          <w:left w:val="single" w:sz="8" w:space="0" w:color="F0A300" w:themeColor="accent3"/>
          <w:bottom w:val="single" w:sz="8" w:space="0" w:color="F0A300" w:themeColor="accent3"/>
          <w:right w:val="single" w:sz="8" w:space="0" w:color="F0A300" w:themeColor="accent3"/>
        </w:tcBorders>
        <w:shd w:val="clear" w:color="auto" w:fill="FFE9BC" w:themeFill="accent3" w:themeFillTint="3F"/>
      </w:tcPr>
    </w:tblStylePr>
    <w:tblStylePr w:type="band1Horz">
      <w:tblPr/>
      <w:tcPr>
        <w:tcBorders>
          <w:top w:val="single" w:sz="8" w:space="0" w:color="F0A300" w:themeColor="accent3"/>
          <w:left w:val="single" w:sz="8" w:space="0" w:color="F0A300" w:themeColor="accent3"/>
          <w:bottom w:val="single" w:sz="8" w:space="0" w:color="F0A300" w:themeColor="accent3"/>
          <w:right w:val="single" w:sz="8" w:space="0" w:color="F0A300" w:themeColor="accent3"/>
          <w:insideV w:val="single" w:sz="8" w:space="0" w:color="F0A300" w:themeColor="accent3"/>
        </w:tcBorders>
        <w:shd w:val="clear" w:color="auto" w:fill="FFE9BC" w:themeFill="accent3" w:themeFillTint="3F"/>
      </w:tcPr>
    </w:tblStylePr>
    <w:tblStylePr w:type="band2Horz">
      <w:tblPr/>
      <w:tcPr>
        <w:tcBorders>
          <w:top w:val="single" w:sz="8" w:space="0" w:color="F0A300" w:themeColor="accent3"/>
          <w:left w:val="single" w:sz="8" w:space="0" w:color="F0A300" w:themeColor="accent3"/>
          <w:bottom w:val="single" w:sz="8" w:space="0" w:color="F0A300" w:themeColor="accent3"/>
          <w:right w:val="single" w:sz="8" w:space="0" w:color="F0A300" w:themeColor="accent3"/>
          <w:insideV w:val="single" w:sz="8" w:space="0" w:color="F0A300"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insideH w:val="single" w:sz="8" w:space="0" w:color="666666" w:themeColor="accent2"/>
        <w:insideV w:val="single" w:sz="8" w:space="0" w:color="6666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2"/>
          <w:left w:val="single" w:sz="8" w:space="0" w:color="666666" w:themeColor="accent2"/>
          <w:bottom w:val="single" w:sz="18" w:space="0" w:color="666666" w:themeColor="accent2"/>
          <w:right w:val="single" w:sz="8" w:space="0" w:color="666666" w:themeColor="accent2"/>
          <w:insideH w:val="nil"/>
          <w:insideV w:val="single" w:sz="8" w:space="0" w:color="6666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2"/>
          <w:left w:val="single" w:sz="8" w:space="0" w:color="666666" w:themeColor="accent2"/>
          <w:bottom w:val="single" w:sz="8" w:space="0" w:color="666666" w:themeColor="accent2"/>
          <w:right w:val="single" w:sz="8" w:space="0" w:color="666666" w:themeColor="accent2"/>
          <w:insideH w:val="nil"/>
          <w:insideV w:val="single" w:sz="8" w:space="0" w:color="6666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tblStylePr w:type="band1Vert">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shd w:val="clear" w:color="auto" w:fill="D9D9D9" w:themeFill="accent2" w:themeFillTint="3F"/>
      </w:tcPr>
    </w:tblStylePr>
    <w:tblStylePr w:type="band1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insideV w:val="single" w:sz="8" w:space="0" w:color="666666" w:themeColor="accent2"/>
        </w:tcBorders>
        <w:shd w:val="clear" w:color="auto" w:fill="D9D9D9" w:themeFill="accent2" w:themeFillTint="3F"/>
      </w:tcPr>
    </w:tblStylePr>
    <w:tblStylePr w:type="band2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insideV w:val="single" w:sz="8" w:space="0" w:color="666666"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0F0F0" w:themeFill="accent6" w:themeFillTint="19"/>
    </w:tcPr>
    <w:tblStylePr w:type="firstRow">
      <w:rPr>
        <w:b/>
        <w:bCs/>
        <w:color w:val="FFFFFF" w:themeColor="background1"/>
      </w:rPr>
      <w:tblPr/>
      <w:tcPr>
        <w:tcBorders>
          <w:bottom w:val="single" w:sz="12" w:space="0" w:color="FFFFFF" w:themeColor="background1"/>
        </w:tcBorders>
        <w:shd w:val="clear" w:color="auto" w:fill="C08200" w:themeFill="accent5" w:themeFillShade="CC"/>
      </w:tcPr>
    </w:tblStylePr>
    <w:tblStylePr w:type="lastRow">
      <w:rPr>
        <w:b/>
        <w:bCs/>
        <w:color w:val="C082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6" w:themeFillTint="3F"/>
      </w:tcPr>
    </w:tblStylePr>
    <w:tblStylePr w:type="band1Horz">
      <w:tblPr/>
      <w:tcPr>
        <w:shd w:val="clear" w:color="auto" w:fill="E0E0E0"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FF6E4" w:themeFill="accent5" w:themeFillTint="19"/>
    </w:tcPr>
    <w:tblStylePr w:type="firstRow">
      <w:rPr>
        <w:b/>
        <w:bCs/>
        <w:color w:val="FFFFFF" w:themeColor="background1"/>
      </w:rPr>
      <w:tblPr/>
      <w:tcPr>
        <w:tcBorders>
          <w:bottom w:val="single" w:sz="12" w:space="0" w:color="FFFFFF" w:themeColor="background1"/>
        </w:tcBorders>
        <w:shd w:val="clear" w:color="auto" w:fill="515151" w:themeFill="accent6" w:themeFillShade="CC"/>
      </w:tcPr>
    </w:tblStylePr>
    <w:tblStylePr w:type="lastRow">
      <w:rPr>
        <w:b/>
        <w:bCs/>
        <w:color w:val="51515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9BC" w:themeFill="accent5" w:themeFillTint="3F"/>
      </w:tcPr>
    </w:tblStylePr>
    <w:tblStylePr w:type="band1Horz">
      <w:tblPr/>
      <w:tcPr>
        <w:shd w:val="clear" w:color="auto" w:fill="FFEDC9"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0F0F0" w:themeFill="accent4" w:themeFillTint="19"/>
    </w:tcPr>
    <w:tblStylePr w:type="firstRow">
      <w:rPr>
        <w:b/>
        <w:bCs/>
        <w:color w:val="FFFFFF" w:themeColor="background1"/>
      </w:rPr>
      <w:tblPr/>
      <w:tcPr>
        <w:tcBorders>
          <w:bottom w:val="single" w:sz="12" w:space="0" w:color="FFFFFF" w:themeColor="background1"/>
        </w:tcBorders>
        <w:shd w:val="clear" w:color="auto" w:fill="C08200" w:themeFill="accent3" w:themeFillShade="CC"/>
      </w:tcPr>
    </w:tblStylePr>
    <w:tblStylePr w:type="lastRow">
      <w:rPr>
        <w:b/>
        <w:bCs/>
        <w:color w:val="C082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4" w:themeFillTint="3F"/>
      </w:tcPr>
    </w:tblStylePr>
    <w:tblStylePr w:type="band1Horz">
      <w:tblPr/>
      <w:tcPr>
        <w:shd w:val="clear" w:color="auto" w:fill="E0E0E0"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FF6E4" w:themeFill="accent3" w:themeFillTint="19"/>
    </w:tcPr>
    <w:tblStylePr w:type="firstRow">
      <w:rPr>
        <w:b/>
        <w:bCs/>
        <w:color w:val="FFFFFF" w:themeColor="background1"/>
      </w:rPr>
      <w:tblPr/>
      <w:tcPr>
        <w:tcBorders>
          <w:bottom w:val="single" w:sz="12" w:space="0" w:color="FFFFFF" w:themeColor="background1"/>
        </w:tcBorders>
        <w:shd w:val="clear" w:color="auto" w:fill="515151" w:themeFill="accent4" w:themeFillShade="CC"/>
      </w:tcPr>
    </w:tblStylePr>
    <w:tblStylePr w:type="lastRow">
      <w:rPr>
        <w:b/>
        <w:bCs/>
        <w:color w:val="51515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9BC" w:themeFill="accent3" w:themeFillTint="3F"/>
      </w:tcPr>
    </w:tblStylePr>
    <w:tblStylePr w:type="band1Horz">
      <w:tblPr/>
      <w:tcPr>
        <w:shd w:val="clear" w:color="auto" w:fill="FFEDC9"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F0F0F0" w:themeFill="accent2" w:themeFillTint="19"/>
    </w:tcPr>
    <w:tblStylePr w:type="firstRow">
      <w:rPr>
        <w:b/>
        <w:bCs/>
        <w:color w:val="FFFFFF" w:themeColor="background1"/>
      </w:rPr>
      <w:tblPr/>
      <w:tcPr>
        <w:tcBorders>
          <w:bottom w:val="single" w:sz="12" w:space="0" w:color="FFFFFF" w:themeColor="background1"/>
        </w:tcBorders>
        <w:shd w:val="clear" w:color="auto" w:fill="515151" w:themeFill="accent2" w:themeFillShade="CC"/>
      </w:tcPr>
    </w:tblStylePr>
    <w:tblStylePr w:type="lastRow">
      <w:rPr>
        <w:b/>
        <w:bCs/>
        <w:color w:val="5151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2" w:themeFillTint="3F"/>
      </w:tcPr>
    </w:tblStylePr>
    <w:tblStylePr w:type="band1Horz">
      <w:tblPr/>
      <w:tcPr>
        <w:shd w:val="clear" w:color="auto" w:fill="E0E0E0"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FF6E4" w:themeFill="accent1" w:themeFillTint="19"/>
    </w:tcPr>
    <w:tblStylePr w:type="firstRow">
      <w:rPr>
        <w:b/>
        <w:bCs/>
        <w:color w:val="FFFFFF" w:themeColor="background1"/>
      </w:rPr>
      <w:tblPr/>
      <w:tcPr>
        <w:tcBorders>
          <w:bottom w:val="single" w:sz="12" w:space="0" w:color="FFFFFF" w:themeColor="background1"/>
        </w:tcBorders>
        <w:shd w:val="clear" w:color="auto" w:fill="515151" w:themeFill="accent2" w:themeFillShade="CC"/>
      </w:tcPr>
    </w:tblStylePr>
    <w:tblStylePr w:type="lastRow">
      <w:rPr>
        <w:b/>
        <w:bCs/>
        <w:color w:val="5151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9BC" w:themeFill="accent1" w:themeFillTint="3F"/>
      </w:tcPr>
    </w:tblStylePr>
    <w:tblStylePr w:type="band1Horz">
      <w:tblPr/>
      <w:tcPr>
        <w:shd w:val="clear" w:color="auto" w:fill="FFEDC9"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F0A300" w:themeColor="accent5"/>
        <w:left w:val="single" w:sz="4" w:space="0" w:color="666666" w:themeColor="accent6"/>
        <w:bottom w:val="single" w:sz="4" w:space="0" w:color="666666" w:themeColor="accent6"/>
        <w:right w:val="single" w:sz="4" w:space="0" w:color="666666" w:themeColor="accent6"/>
        <w:insideH w:val="single" w:sz="4" w:space="0" w:color="FFFFFF" w:themeColor="background1"/>
        <w:insideV w:val="single" w:sz="4" w:space="0" w:color="FFFFFF" w:themeColor="background1"/>
      </w:tblBorders>
    </w:tblPr>
    <w:tcPr>
      <w:shd w:val="clear" w:color="auto" w:fill="F0F0F0" w:themeFill="accent6" w:themeFillTint="19"/>
    </w:tcPr>
    <w:tblStylePr w:type="firstRow">
      <w:rPr>
        <w:b/>
        <w:bCs/>
      </w:rPr>
      <w:tblPr/>
      <w:tcPr>
        <w:tcBorders>
          <w:top w:val="nil"/>
          <w:left w:val="nil"/>
          <w:bottom w:val="single" w:sz="24" w:space="0" w:color="F0A3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6" w:themeFillShade="99"/>
      </w:tcPr>
    </w:tblStylePr>
    <w:tblStylePr w:type="firstCol">
      <w:rPr>
        <w:color w:val="FFFFFF" w:themeColor="background1"/>
      </w:rPr>
      <w:tblPr/>
      <w:tcPr>
        <w:tcBorders>
          <w:top w:val="nil"/>
          <w:left w:val="nil"/>
          <w:bottom w:val="nil"/>
          <w:right w:val="nil"/>
          <w:insideH w:val="single" w:sz="4" w:space="0" w:color="3D3D3D" w:themeColor="accent6" w:themeShade="99"/>
          <w:insideV w:val="nil"/>
        </w:tcBorders>
        <w:shd w:val="clear" w:color="auto" w:fill="3D3D3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6" w:themeFillShade="99"/>
      </w:tcPr>
    </w:tblStylePr>
    <w:tblStylePr w:type="band1Vert">
      <w:tblPr/>
      <w:tcPr>
        <w:shd w:val="clear" w:color="auto" w:fill="C1C1C1" w:themeFill="accent6" w:themeFillTint="66"/>
      </w:tcPr>
    </w:tblStylePr>
    <w:tblStylePr w:type="band1Horz">
      <w:tblPr/>
      <w:tcPr>
        <w:shd w:val="clear" w:color="auto" w:fill="B2B2B2"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666666" w:themeColor="accent6"/>
        <w:left w:val="single" w:sz="4" w:space="0" w:color="F0A300" w:themeColor="accent5"/>
        <w:bottom w:val="single" w:sz="4" w:space="0" w:color="F0A300" w:themeColor="accent5"/>
        <w:right w:val="single" w:sz="4" w:space="0" w:color="F0A300" w:themeColor="accent5"/>
        <w:insideH w:val="single" w:sz="4" w:space="0" w:color="FFFFFF" w:themeColor="background1"/>
        <w:insideV w:val="single" w:sz="4" w:space="0" w:color="FFFFFF" w:themeColor="background1"/>
      </w:tblBorders>
    </w:tblPr>
    <w:tcPr>
      <w:shd w:val="clear" w:color="auto" w:fill="FFF6E4" w:themeFill="accent5" w:themeFillTint="19"/>
    </w:tcPr>
    <w:tblStylePr w:type="firstRow">
      <w:rPr>
        <w:b/>
        <w:bCs/>
      </w:rPr>
      <w:tblPr/>
      <w:tcPr>
        <w:tcBorders>
          <w:top w:val="nil"/>
          <w:left w:val="nil"/>
          <w:bottom w:val="single" w:sz="24" w:space="0" w:color="66666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6100" w:themeFill="accent5" w:themeFillShade="99"/>
      </w:tcPr>
    </w:tblStylePr>
    <w:tblStylePr w:type="firstCol">
      <w:rPr>
        <w:color w:val="FFFFFF" w:themeColor="background1"/>
      </w:rPr>
      <w:tblPr/>
      <w:tcPr>
        <w:tcBorders>
          <w:top w:val="nil"/>
          <w:left w:val="nil"/>
          <w:bottom w:val="nil"/>
          <w:right w:val="nil"/>
          <w:insideH w:val="single" w:sz="4" w:space="0" w:color="906100" w:themeColor="accent5" w:themeShade="99"/>
          <w:insideV w:val="nil"/>
        </w:tcBorders>
        <w:shd w:val="clear" w:color="auto" w:fill="9061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06100" w:themeFill="accent5" w:themeFillShade="99"/>
      </w:tcPr>
    </w:tblStylePr>
    <w:tblStylePr w:type="band1Vert">
      <w:tblPr/>
      <w:tcPr>
        <w:shd w:val="clear" w:color="auto" w:fill="FFDC93" w:themeFill="accent5" w:themeFillTint="66"/>
      </w:tcPr>
    </w:tblStylePr>
    <w:tblStylePr w:type="band1Horz">
      <w:tblPr/>
      <w:tcPr>
        <w:shd w:val="clear" w:color="auto" w:fill="FFD378"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F0A300" w:themeColor="accent3"/>
        <w:left w:val="single" w:sz="4" w:space="0" w:color="666666" w:themeColor="accent4"/>
        <w:bottom w:val="single" w:sz="4" w:space="0" w:color="666666" w:themeColor="accent4"/>
        <w:right w:val="single" w:sz="4" w:space="0" w:color="666666" w:themeColor="accent4"/>
        <w:insideH w:val="single" w:sz="4" w:space="0" w:color="FFFFFF" w:themeColor="background1"/>
        <w:insideV w:val="single" w:sz="4" w:space="0" w:color="FFFFFF" w:themeColor="background1"/>
      </w:tblBorders>
    </w:tblPr>
    <w:tcPr>
      <w:shd w:val="clear" w:color="auto" w:fill="F0F0F0" w:themeFill="accent4" w:themeFillTint="19"/>
    </w:tcPr>
    <w:tblStylePr w:type="firstRow">
      <w:rPr>
        <w:b/>
        <w:bCs/>
      </w:rPr>
      <w:tblPr/>
      <w:tcPr>
        <w:tcBorders>
          <w:top w:val="nil"/>
          <w:left w:val="nil"/>
          <w:bottom w:val="single" w:sz="24" w:space="0" w:color="F0A3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4" w:themeFillShade="99"/>
      </w:tcPr>
    </w:tblStylePr>
    <w:tblStylePr w:type="firstCol">
      <w:rPr>
        <w:color w:val="FFFFFF" w:themeColor="background1"/>
      </w:rPr>
      <w:tblPr/>
      <w:tcPr>
        <w:tcBorders>
          <w:top w:val="nil"/>
          <w:left w:val="nil"/>
          <w:bottom w:val="nil"/>
          <w:right w:val="nil"/>
          <w:insideH w:val="single" w:sz="4" w:space="0" w:color="3D3D3D" w:themeColor="accent4" w:themeShade="99"/>
          <w:insideV w:val="nil"/>
        </w:tcBorders>
        <w:shd w:val="clear" w:color="auto" w:fill="3D3D3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4" w:themeFillShade="99"/>
      </w:tcPr>
    </w:tblStylePr>
    <w:tblStylePr w:type="band1Vert">
      <w:tblPr/>
      <w:tcPr>
        <w:shd w:val="clear" w:color="auto" w:fill="C1C1C1" w:themeFill="accent4" w:themeFillTint="66"/>
      </w:tcPr>
    </w:tblStylePr>
    <w:tblStylePr w:type="band1Horz">
      <w:tblPr/>
      <w:tcPr>
        <w:shd w:val="clear" w:color="auto" w:fill="B2B2B2"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666666" w:themeColor="accent4"/>
        <w:left w:val="single" w:sz="4" w:space="0" w:color="F0A300" w:themeColor="accent3"/>
        <w:bottom w:val="single" w:sz="4" w:space="0" w:color="F0A300" w:themeColor="accent3"/>
        <w:right w:val="single" w:sz="4" w:space="0" w:color="F0A300" w:themeColor="accent3"/>
        <w:insideH w:val="single" w:sz="4" w:space="0" w:color="FFFFFF" w:themeColor="background1"/>
        <w:insideV w:val="single" w:sz="4" w:space="0" w:color="FFFFFF" w:themeColor="background1"/>
      </w:tblBorders>
    </w:tblPr>
    <w:tcPr>
      <w:shd w:val="clear" w:color="auto" w:fill="FFF6E4" w:themeFill="accent3" w:themeFillTint="19"/>
    </w:tcPr>
    <w:tblStylePr w:type="firstRow">
      <w:rPr>
        <w:b/>
        <w:bCs/>
      </w:rPr>
      <w:tblPr/>
      <w:tcPr>
        <w:tcBorders>
          <w:top w:val="nil"/>
          <w:left w:val="nil"/>
          <w:bottom w:val="single" w:sz="24" w:space="0" w:color="66666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6100" w:themeFill="accent3" w:themeFillShade="99"/>
      </w:tcPr>
    </w:tblStylePr>
    <w:tblStylePr w:type="firstCol">
      <w:rPr>
        <w:color w:val="FFFFFF" w:themeColor="background1"/>
      </w:rPr>
      <w:tblPr/>
      <w:tcPr>
        <w:tcBorders>
          <w:top w:val="nil"/>
          <w:left w:val="nil"/>
          <w:bottom w:val="nil"/>
          <w:right w:val="nil"/>
          <w:insideH w:val="single" w:sz="4" w:space="0" w:color="906100" w:themeColor="accent3" w:themeShade="99"/>
          <w:insideV w:val="nil"/>
        </w:tcBorders>
        <w:shd w:val="clear" w:color="auto" w:fill="9061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06100" w:themeFill="accent3" w:themeFillShade="99"/>
      </w:tcPr>
    </w:tblStylePr>
    <w:tblStylePr w:type="band1Vert">
      <w:tblPr/>
      <w:tcPr>
        <w:shd w:val="clear" w:color="auto" w:fill="FFDC93" w:themeFill="accent3" w:themeFillTint="66"/>
      </w:tcPr>
    </w:tblStylePr>
    <w:tblStylePr w:type="band1Horz">
      <w:tblPr/>
      <w:tcPr>
        <w:shd w:val="clear" w:color="auto" w:fill="FFD378"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666666" w:themeColor="accent2"/>
        <w:left w:val="single" w:sz="4" w:space="0" w:color="666666" w:themeColor="accent2"/>
        <w:bottom w:val="single" w:sz="4" w:space="0" w:color="666666" w:themeColor="accent2"/>
        <w:right w:val="single" w:sz="4" w:space="0" w:color="666666" w:themeColor="accent2"/>
        <w:insideH w:val="single" w:sz="4" w:space="0" w:color="FFFFFF" w:themeColor="background1"/>
        <w:insideV w:val="single" w:sz="4" w:space="0" w:color="FFFFFF" w:themeColor="background1"/>
      </w:tblBorders>
    </w:tblPr>
    <w:tcPr>
      <w:shd w:val="clear" w:color="auto" w:fill="F0F0F0" w:themeFill="accent2" w:themeFillTint="19"/>
    </w:tcPr>
    <w:tblStylePr w:type="firstRow">
      <w:rPr>
        <w:b/>
        <w:bCs/>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2" w:themeFillShade="99"/>
      </w:tcPr>
    </w:tblStylePr>
    <w:tblStylePr w:type="firstCol">
      <w:rPr>
        <w:color w:val="FFFFFF" w:themeColor="background1"/>
      </w:rPr>
      <w:tblPr/>
      <w:tcPr>
        <w:tcBorders>
          <w:top w:val="nil"/>
          <w:left w:val="nil"/>
          <w:bottom w:val="nil"/>
          <w:right w:val="nil"/>
          <w:insideH w:val="single" w:sz="4" w:space="0" w:color="3D3D3D" w:themeColor="accent2" w:themeShade="99"/>
          <w:insideV w:val="nil"/>
        </w:tcBorders>
        <w:shd w:val="clear" w:color="auto" w:fill="3D3D3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2" w:themeFillShade="99"/>
      </w:tcPr>
    </w:tblStylePr>
    <w:tblStylePr w:type="band1Vert">
      <w:tblPr/>
      <w:tcPr>
        <w:shd w:val="clear" w:color="auto" w:fill="C1C1C1" w:themeFill="accent2" w:themeFillTint="66"/>
      </w:tcPr>
    </w:tblStylePr>
    <w:tblStylePr w:type="band1Horz">
      <w:tblPr/>
      <w:tcPr>
        <w:shd w:val="clear" w:color="auto" w:fill="B2B2B2"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666666" w:themeColor="accent2"/>
        <w:left w:val="single" w:sz="4" w:space="0" w:color="F0A300" w:themeColor="accent1"/>
        <w:bottom w:val="single" w:sz="4" w:space="0" w:color="F0A300" w:themeColor="accent1"/>
        <w:right w:val="single" w:sz="4" w:space="0" w:color="F0A300" w:themeColor="accent1"/>
        <w:insideH w:val="single" w:sz="4" w:space="0" w:color="FFFFFF" w:themeColor="background1"/>
        <w:insideV w:val="single" w:sz="4" w:space="0" w:color="FFFFFF" w:themeColor="background1"/>
      </w:tblBorders>
    </w:tblPr>
    <w:tcPr>
      <w:shd w:val="clear" w:color="auto" w:fill="FFF6E4" w:themeFill="accent1" w:themeFillTint="19"/>
    </w:tcPr>
    <w:tblStylePr w:type="firstRow">
      <w:rPr>
        <w:b/>
        <w:bCs/>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6100" w:themeFill="accent1" w:themeFillShade="99"/>
      </w:tcPr>
    </w:tblStylePr>
    <w:tblStylePr w:type="firstCol">
      <w:rPr>
        <w:color w:val="FFFFFF" w:themeColor="background1"/>
      </w:rPr>
      <w:tblPr/>
      <w:tcPr>
        <w:tcBorders>
          <w:top w:val="nil"/>
          <w:left w:val="nil"/>
          <w:bottom w:val="nil"/>
          <w:right w:val="nil"/>
          <w:insideH w:val="single" w:sz="4" w:space="0" w:color="906100" w:themeColor="accent1" w:themeShade="99"/>
          <w:insideV w:val="nil"/>
        </w:tcBorders>
        <w:shd w:val="clear" w:color="auto" w:fill="9061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06100" w:themeFill="accent1" w:themeFillShade="99"/>
      </w:tcPr>
    </w:tblStylePr>
    <w:tblStylePr w:type="band1Vert">
      <w:tblPr/>
      <w:tcPr>
        <w:shd w:val="clear" w:color="auto" w:fill="FFDC93" w:themeFill="accent1" w:themeFillTint="66"/>
      </w:tcPr>
    </w:tblStylePr>
    <w:tblStylePr w:type="band1Horz">
      <w:tblPr/>
      <w:tcPr>
        <w:shd w:val="clear" w:color="auto" w:fill="FFD378" w:themeFill="accent1" w:themeFillTint="7F"/>
      </w:tcPr>
    </w:tblStylePr>
    <w:tblStylePr w:type="neCell">
      <w:rPr>
        <w:color w:val="000000" w:themeColor="text1"/>
      </w:rPr>
    </w:tblStylePr>
    <w:tblStylePr w:type="nwCell">
      <w:rPr>
        <w:color w:val="000000" w:themeColor="text1"/>
      </w:r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DC9" w:themeFill="accent5" w:themeFillTint="33"/>
    </w:tcPr>
    <w:tblStylePr w:type="firstRow">
      <w:rPr>
        <w:b/>
        <w:bCs/>
      </w:rPr>
      <w:tblPr/>
      <w:tcPr>
        <w:shd w:val="clear" w:color="auto" w:fill="FFDC93" w:themeFill="accent5" w:themeFillTint="66"/>
      </w:tcPr>
    </w:tblStylePr>
    <w:tblStylePr w:type="lastRow">
      <w:rPr>
        <w:b/>
        <w:bCs/>
        <w:color w:val="000000" w:themeColor="text1"/>
      </w:rPr>
      <w:tblPr/>
      <w:tcPr>
        <w:shd w:val="clear" w:color="auto" w:fill="FFDC93" w:themeFill="accent5" w:themeFillTint="66"/>
      </w:tcPr>
    </w:tblStylePr>
    <w:tblStylePr w:type="firstCol">
      <w:rPr>
        <w:color w:val="FFFFFF" w:themeColor="background1"/>
      </w:rPr>
      <w:tblPr/>
      <w:tcPr>
        <w:shd w:val="clear" w:color="auto" w:fill="B37900" w:themeFill="accent5" w:themeFillShade="BF"/>
      </w:tcPr>
    </w:tblStylePr>
    <w:tblStylePr w:type="lastCol">
      <w:rPr>
        <w:color w:val="FFFFFF" w:themeColor="background1"/>
      </w:rPr>
      <w:tblPr/>
      <w:tcPr>
        <w:shd w:val="clear" w:color="auto" w:fill="B37900" w:themeFill="accent5" w:themeFillShade="BF"/>
      </w:tcPr>
    </w:tblStylePr>
    <w:tblStylePr w:type="band1Vert">
      <w:tblPr/>
      <w:tcPr>
        <w:shd w:val="clear" w:color="auto" w:fill="FFD378" w:themeFill="accent5" w:themeFillTint="7F"/>
      </w:tcPr>
    </w:tblStylePr>
    <w:tblStylePr w:type="band1Horz">
      <w:tblPr/>
      <w:tcPr>
        <w:shd w:val="clear" w:color="auto" w:fill="FFD378"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E0E0" w:themeFill="accent4" w:themeFillTint="33"/>
    </w:tcPr>
    <w:tblStylePr w:type="firstRow">
      <w:rPr>
        <w:b/>
        <w:bCs/>
      </w:rPr>
      <w:tblPr/>
      <w:tcPr>
        <w:shd w:val="clear" w:color="auto" w:fill="C1C1C1" w:themeFill="accent4" w:themeFillTint="66"/>
      </w:tcPr>
    </w:tblStylePr>
    <w:tblStylePr w:type="lastRow">
      <w:rPr>
        <w:b/>
        <w:bCs/>
        <w:color w:val="000000" w:themeColor="text1"/>
      </w:rPr>
      <w:tblPr/>
      <w:tcPr>
        <w:shd w:val="clear" w:color="auto" w:fill="C1C1C1" w:themeFill="accent4" w:themeFillTint="66"/>
      </w:tcPr>
    </w:tblStylePr>
    <w:tblStylePr w:type="firstCol">
      <w:rPr>
        <w:color w:val="FFFFFF" w:themeColor="background1"/>
      </w:rPr>
      <w:tblPr/>
      <w:tcPr>
        <w:shd w:val="clear" w:color="auto" w:fill="4C4C4C" w:themeFill="accent4" w:themeFillShade="BF"/>
      </w:tcPr>
    </w:tblStylePr>
    <w:tblStylePr w:type="lastCol">
      <w:rPr>
        <w:color w:val="FFFFFF" w:themeColor="background1"/>
      </w:rPr>
      <w:tblPr/>
      <w:tcPr>
        <w:shd w:val="clear" w:color="auto" w:fill="4C4C4C" w:themeFill="accent4" w:themeFillShade="BF"/>
      </w:tcPr>
    </w:tblStylePr>
    <w:tblStylePr w:type="band1Vert">
      <w:tblPr/>
      <w:tcPr>
        <w:shd w:val="clear" w:color="auto" w:fill="B2B2B2" w:themeFill="accent4" w:themeFillTint="7F"/>
      </w:tcPr>
    </w:tblStylePr>
    <w:tblStylePr w:type="band1Horz">
      <w:tblPr/>
      <w:tcPr>
        <w:shd w:val="clear" w:color="auto" w:fill="B2B2B2"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DC9" w:themeFill="accent3" w:themeFillTint="33"/>
    </w:tcPr>
    <w:tblStylePr w:type="firstRow">
      <w:rPr>
        <w:b/>
        <w:bCs/>
      </w:rPr>
      <w:tblPr/>
      <w:tcPr>
        <w:shd w:val="clear" w:color="auto" w:fill="FFDC93" w:themeFill="accent3" w:themeFillTint="66"/>
      </w:tcPr>
    </w:tblStylePr>
    <w:tblStylePr w:type="lastRow">
      <w:rPr>
        <w:b/>
        <w:bCs/>
        <w:color w:val="000000" w:themeColor="text1"/>
      </w:rPr>
      <w:tblPr/>
      <w:tcPr>
        <w:shd w:val="clear" w:color="auto" w:fill="FFDC93" w:themeFill="accent3" w:themeFillTint="66"/>
      </w:tcPr>
    </w:tblStylePr>
    <w:tblStylePr w:type="firstCol">
      <w:rPr>
        <w:color w:val="FFFFFF" w:themeColor="background1"/>
      </w:rPr>
      <w:tblPr/>
      <w:tcPr>
        <w:shd w:val="clear" w:color="auto" w:fill="B37900" w:themeFill="accent3" w:themeFillShade="BF"/>
      </w:tcPr>
    </w:tblStylePr>
    <w:tblStylePr w:type="lastCol">
      <w:rPr>
        <w:color w:val="FFFFFF" w:themeColor="background1"/>
      </w:rPr>
      <w:tblPr/>
      <w:tcPr>
        <w:shd w:val="clear" w:color="auto" w:fill="B37900" w:themeFill="accent3" w:themeFillShade="BF"/>
      </w:tcPr>
    </w:tblStylePr>
    <w:tblStylePr w:type="band1Vert">
      <w:tblPr/>
      <w:tcPr>
        <w:shd w:val="clear" w:color="auto" w:fill="FFD378" w:themeFill="accent3" w:themeFillTint="7F"/>
      </w:tcPr>
    </w:tblStylePr>
    <w:tblStylePr w:type="band1Horz">
      <w:tblPr/>
      <w:tcPr>
        <w:shd w:val="clear" w:color="auto" w:fill="FFD378"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E0E0" w:themeFill="accent2" w:themeFillTint="33"/>
    </w:tcPr>
    <w:tblStylePr w:type="firstRow">
      <w:rPr>
        <w:b/>
        <w:bCs/>
      </w:rPr>
      <w:tblPr/>
      <w:tcPr>
        <w:shd w:val="clear" w:color="auto" w:fill="C1C1C1" w:themeFill="accent2" w:themeFillTint="66"/>
      </w:tcPr>
    </w:tblStylePr>
    <w:tblStylePr w:type="lastRow">
      <w:rPr>
        <w:b/>
        <w:bCs/>
        <w:color w:val="000000" w:themeColor="text1"/>
      </w:rPr>
      <w:tblPr/>
      <w:tcPr>
        <w:shd w:val="clear" w:color="auto" w:fill="C1C1C1" w:themeFill="accent2" w:themeFillTint="66"/>
      </w:tcPr>
    </w:tblStylePr>
    <w:tblStylePr w:type="firstCol">
      <w:rPr>
        <w:color w:val="FFFFFF" w:themeColor="background1"/>
      </w:rPr>
      <w:tblPr/>
      <w:tcPr>
        <w:shd w:val="clear" w:color="auto" w:fill="4C4C4C" w:themeFill="accent2" w:themeFillShade="BF"/>
      </w:tcPr>
    </w:tblStylePr>
    <w:tblStylePr w:type="lastCol">
      <w:rPr>
        <w:color w:val="FFFFFF" w:themeColor="background1"/>
      </w:rPr>
      <w:tblPr/>
      <w:tcPr>
        <w:shd w:val="clear" w:color="auto" w:fill="4C4C4C" w:themeFill="accent2" w:themeFillShade="BF"/>
      </w:tcPr>
    </w:tblStylePr>
    <w:tblStylePr w:type="band1Vert">
      <w:tblPr/>
      <w:tcPr>
        <w:shd w:val="clear" w:color="auto" w:fill="B2B2B2" w:themeFill="accent2" w:themeFillTint="7F"/>
      </w:tcPr>
    </w:tblStylePr>
    <w:tblStylePr w:type="band1Horz">
      <w:tblPr/>
      <w:tcPr>
        <w:shd w:val="clear" w:color="auto" w:fill="B2B2B2"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DC9" w:themeFill="accent1" w:themeFillTint="33"/>
    </w:tcPr>
    <w:tblStylePr w:type="firstRow">
      <w:rPr>
        <w:b/>
        <w:bCs/>
      </w:rPr>
      <w:tblPr/>
      <w:tcPr>
        <w:shd w:val="clear" w:color="auto" w:fill="FFDC93" w:themeFill="accent1" w:themeFillTint="66"/>
      </w:tcPr>
    </w:tblStylePr>
    <w:tblStylePr w:type="lastRow">
      <w:rPr>
        <w:b/>
        <w:bCs/>
        <w:color w:val="000000" w:themeColor="text1"/>
      </w:rPr>
      <w:tblPr/>
      <w:tcPr>
        <w:shd w:val="clear" w:color="auto" w:fill="FFDC93" w:themeFill="accent1" w:themeFillTint="66"/>
      </w:tcPr>
    </w:tblStylePr>
    <w:tblStylePr w:type="firstCol">
      <w:rPr>
        <w:color w:val="FFFFFF" w:themeColor="background1"/>
      </w:rPr>
      <w:tblPr/>
      <w:tcPr>
        <w:shd w:val="clear" w:color="auto" w:fill="B37900" w:themeFill="accent1" w:themeFillShade="BF"/>
      </w:tcPr>
    </w:tblStylePr>
    <w:tblStylePr w:type="lastCol">
      <w:rPr>
        <w:color w:val="FFFFFF" w:themeColor="background1"/>
      </w:rPr>
      <w:tblPr/>
      <w:tcPr>
        <w:shd w:val="clear" w:color="auto" w:fill="B37900" w:themeFill="accent1" w:themeFillShade="BF"/>
      </w:tcPr>
    </w:tblStylePr>
    <w:tblStylePr w:type="band1Vert">
      <w:tblPr/>
      <w:tcPr>
        <w:shd w:val="clear" w:color="auto" w:fill="FFD378" w:themeFill="accent1" w:themeFillTint="7F"/>
      </w:tcPr>
    </w:tblStylePr>
    <w:tblStylePr w:type="band1Horz">
      <w:tblPr/>
      <w:tcPr>
        <w:shd w:val="clear" w:color="auto" w:fill="FFD378"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6666" w:themeColor="accent6"/>
        <w:left w:val="single" w:sz="8" w:space="0" w:color="666666" w:themeColor="accent6"/>
        <w:bottom w:val="single" w:sz="8" w:space="0" w:color="666666" w:themeColor="accent6"/>
        <w:right w:val="single" w:sz="8" w:space="0" w:color="666666" w:themeColor="accent6"/>
      </w:tblBorders>
    </w:tblPr>
    <w:tblStylePr w:type="firstRow">
      <w:rPr>
        <w:sz w:val="24"/>
        <w:szCs w:val="24"/>
      </w:rPr>
      <w:tblPr/>
      <w:tcPr>
        <w:tcBorders>
          <w:top w:val="nil"/>
          <w:left w:val="nil"/>
          <w:bottom w:val="single" w:sz="24" w:space="0" w:color="666666" w:themeColor="accent6"/>
          <w:right w:val="nil"/>
          <w:insideH w:val="nil"/>
          <w:insideV w:val="nil"/>
        </w:tcBorders>
        <w:shd w:val="clear" w:color="auto" w:fill="FFFFFF" w:themeFill="background1"/>
      </w:tcPr>
    </w:tblStylePr>
    <w:tblStylePr w:type="lastRow">
      <w:tblPr/>
      <w:tcPr>
        <w:tcBorders>
          <w:top w:val="single" w:sz="8" w:space="0" w:color="66666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6"/>
          <w:insideH w:val="nil"/>
          <w:insideV w:val="nil"/>
        </w:tcBorders>
        <w:shd w:val="clear" w:color="auto" w:fill="FFFFFF" w:themeFill="background1"/>
      </w:tcPr>
    </w:tblStylePr>
    <w:tblStylePr w:type="lastCol">
      <w:tblPr/>
      <w:tcPr>
        <w:tcBorders>
          <w:top w:val="nil"/>
          <w:left w:val="single" w:sz="8" w:space="0" w:color="66666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6" w:themeFillTint="3F"/>
      </w:tcPr>
    </w:tblStylePr>
    <w:tblStylePr w:type="band1Horz">
      <w:tblPr/>
      <w:tcPr>
        <w:tcBorders>
          <w:top w:val="nil"/>
          <w:bottom w:val="nil"/>
          <w:insideH w:val="nil"/>
          <w:insideV w:val="nil"/>
        </w:tcBorders>
        <w:shd w:val="clear" w:color="auto" w:fill="D9D9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300" w:themeColor="accent5"/>
        <w:left w:val="single" w:sz="8" w:space="0" w:color="F0A300" w:themeColor="accent5"/>
        <w:bottom w:val="single" w:sz="8" w:space="0" w:color="F0A300" w:themeColor="accent5"/>
        <w:right w:val="single" w:sz="8" w:space="0" w:color="F0A300" w:themeColor="accent5"/>
      </w:tblBorders>
    </w:tblPr>
    <w:tblStylePr w:type="firstRow">
      <w:rPr>
        <w:sz w:val="24"/>
        <w:szCs w:val="24"/>
      </w:rPr>
      <w:tblPr/>
      <w:tcPr>
        <w:tcBorders>
          <w:top w:val="nil"/>
          <w:left w:val="nil"/>
          <w:bottom w:val="single" w:sz="24" w:space="0" w:color="F0A300" w:themeColor="accent5"/>
          <w:right w:val="nil"/>
          <w:insideH w:val="nil"/>
          <w:insideV w:val="nil"/>
        </w:tcBorders>
        <w:shd w:val="clear" w:color="auto" w:fill="FFFFFF" w:themeFill="background1"/>
      </w:tcPr>
    </w:tblStylePr>
    <w:tblStylePr w:type="lastRow">
      <w:tblPr/>
      <w:tcPr>
        <w:tcBorders>
          <w:top w:val="single" w:sz="8" w:space="0" w:color="F0A3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300" w:themeColor="accent5"/>
          <w:insideH w:val="nil"/>
          <w:insideV w:val="nil"/>
        </w:tcBorders>
        <w:shd w:val="clear" w:color="auto" w:fill="FFFFFF" w:themeFill="background1"/>
      </w:tcPr>
    </w:tblStylePr>
    <w:tblStylePr w:type="lastCol">
      <w:tblPr/>
      <w:tcPr>
        <w:tcBorders>
          <w:top w:val="nil"/>
          <w:left w:val="single" w:sz="8" w:space="0" w:color="F0A3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9BC" w:themeFill="accent5" w:themeFillTint="3F"/>
      </w:tcPr>
    </w:tblStylePr>
    <w:tblStylePr w:type="band1Horz">
      <w:tblPr/>
      <w:tcPr>
        <w:tcBorders>
          <w:top w:val="nil"/>
          <w:bottom w:val="nil"/>
          <w:insideH w:val="nil"/>
          <w:insideV w:val="nil"/>
        </w:tcBorders>
        <w:shd w:val="clear" w:color="auto" w:fill="FFE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tblBorders>
    </w:tblPr>
    <w:tblStylePr w:type="firstRow">
      <w:rPr>
        <w:sz w:val="24"/>
        <w:szCs w:val="24"/>
      </w:rPr>
      <w:tblPr/>
      <w:tcPr>
        <w:tcBorders>
          <w:top w:val="nil"/>
          <w:left w:val="nil"/>
          <w:bottom w:val="single" w:sz="24" w:space="0" w:color="666666" w:themeColor="accent4"/>
          <w:right w:val="nil"/>
          <w:insideH w:val="nil"/>
          <w:insideV w:val="nil"/>
        </w:tcBorders>
        <w:shd w:val="clear" w:color="auto" w:fill="FFFFFF" w:themeFill="background1"/>
      </w:tcPr>
    </w:tblStylePr>
    <w:tblStylePr w:type="lastRow">
      <w:tblPr/>
      <w:tcPr>
        <w:tcBorders>
          <w:top w:val="single" w:sz="8" w:space="0" w:color="66666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4"/>
          <w:insideH w:val="nil"/>
          <w:insideV w:val="nil"/>
        </w:tcBorders>
        <w:shd w:val="clear" w:color="auto" w:fill="FFFFFF" w:themeFill="background1"/>
      </w:tcPr>
    </w:tblStylePr>
    <w:tblStylePr w:type="lastCol">
      <w:tblPr/>
      <w:tcPr>
        <w:tcBorders>
          <w:top w:val="nil"/>
          <w:left w:val="single" w:sz="8" w:space="0" w:color="66666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4" w:themeFillTint="3F"/>
      </w:tcPr>
    </w:tblStylePr>
    <w:tblStylePr w:type="band1Horz">
      <w:tblPr/>
      <w:tcPr>
        <w:tcBorders>
          <w:top w:val="nil"/>
          <w:bottom w:val="nil"/>
          <w:insideH w:val="nil"/>
          <w:insideV w:val="nil"/>
        </w:tcBorders>
        <w:shd w:val="clear" w:color="auto" w:fill="D9D9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300" w:themeColor="accent3"/>
        <w:left w:val="single" w:sz="8" w:space="0" w:color="F0A300" w:themeColor="accent3"/>
        <w:bottom w:val="single" w:sz="8" w:space="0" w:color="F0A300" w:themeColor="accent3"/>
        <w:right w:val="single" w:sz="8" w:space="0" w:color="F0A300" w:themeColor="accent3"/>
      </w:tblBorders>
    </w:tblPr>
    <w:tblStylePr w:type="firstRow">
      <w:rPr>
        <w:sz w:val="24"/>
        <w:szCs w:val="24"/>
      </w:rPr>
      <w:tblPr/>
      <w:tcPr>
        <w:tcBorders>
          <w:top w:val="nil"/>
          <w:left w:val="nil"/>
          <w:bottom w:val="single" w:sz="24" w:space="0" w:color="F0A300" w:themeColor="accent3"/>
          <w:right w:val="nil"/>
          <w:insideH w:val="nil"/>
          <w:insideV w:val="nil"/>
        </w:tcBorders>
        <w:shd w:val="clear" w:color="auto" w:fill="FFFFFF" w:themeFill="background1"/>
      </w:tcPr>
    </w:tblStylePr>
    <w:tblStylePr w:type="lastRow">
      <w:tblPr/>
      <w:tcPr>
        <w:tcBorders>
          <w:top w:val="single" w:sz="8" w:space="0" w:color="F0A3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300" w:themeColor="accent3"/>
          <w:insideH w:val="nil"/>
          <w:insideV w:val="nil"/>
        </w:tcBorders>
        <w:shd w:val="clear" w:color="auto" w:fill="FFFFFF" w:themeFill="background1"/>
      </w:tcPr>
    </w:tblStylePr>
    <w:tblStylePr w:type="lastCol">
      <w:tblPr/>
      <w:tcPr>
        <w:tcBorders>
          <w:top w:val="nil"/>
          <w:left w:val="single" w:sz="8" w:space="0" w:color="F0A3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9BC" w:themeFill="accent3" w:themeFillTint="3F"/>
      </w:tcPr>
    </w:tblStylePr>
    <w:tblStylePr w:type="band1Horz">
      <w:tblPr/>
      <w:tcPr>
        <w:tcBorders>
          <w:top w:val="nil"/>
          <w:bottom w:val="nil"/>
          <w:insideH w:val="nil"/>
          <w:insideV w:val="nil"/>
        </w:tcBorders>
        <w:shd w:val="clear" w:color="auto" w:fill="FFE9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tblBorders>
    </w:tblPr>
    <w:tblStylePr w:type="firstRow">
      <w:rPr>
        <w:sz w:val="24"/>
        <w:szCs w:val="24"/>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tblPr/>
      <w:tcPr>
        <w:tcBorders>
          <w:top w:val="single" w:sz="8" w:space="0" w:color="66666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2"/>
          <w:insideH w:val="nil"/>
          <w:insideV w:val="nil"/>
        </w:tcBorders>
        <w:shd w:val="clear" w:color="auto" w:fill="FFFFFF" w:themeFill="background1"/>
      </w:tcPr>
    </w:tblStylePr>
    <w:tblStylePr w:type="lastCol">
      <w:tblPr/>
      <w:tcPr>
        <w:tcBorders>
          <w:top w:val="nil"/>
          <w:left w:val="single" w:sz="8" w:space="0" w:color="6666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2" w:themeFillTint="3F"/>
      </w:tcPr>
    </w:tblStylePr>
    <w:tblStylePr w:type="band1Horz">
      <w:tblPr/>
      <w:tcPr>
        <w:tcBorders>
          <w:top w:val="nil"/>
          <w:bottom w:val="nil"/>
          <w:insideH w:val="nil"/>
          <w:insideV w:val="nil"/>
        </w:tcBorders>
        <w:shd w:val="clear" w:color="auto" w:fill="D9D9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300" w:themeColor="accent1"/>
        <w:left w:val="single" w:sz="8" w:space="0" w:color="F0A300" w:themeColor="accent1"/>
        <w:bottom w:val="single" w:sz="8" w:space="0" w:color="F0A300" w:themeColor="accent1"/>
        <w:right w:val="single" w:sz="8" w:space="0" w:color="F0A300" w:themeColor="accent1"/>
      </w:tblBorders>
    </w:tblPr>
    <w:tblStylePr w:type="firstRow">
      <w:rPr>
        <w:sz w:val="24"/>
        <w:szCs w:val="24"/>
      </w:rPr>
      <w:tblPr/>
      <w:tcPr>
        <w:tcBorders>
          <w:top w:val="nil"/>
          <w:left w:val="nil"/>
          <w:bottom w:val="single" w:sz="24" w:space="0" w:color="F0A300" w:themeColor="accent1"/>
          <w:right w:val="nil"/>
          <w:insideH w:val="nil"/>
          <w:insideV w:val="nil"/>
        </w:tcBorders>
        <w:shd w:val="clear" w:color="auto" w:fill="FFFFFF" w:themeFill="background1"/>
      </w:tcPr>
    </w:tblStylePr>
    <w:tblStylePr w:type="lastRow">
      <w:tblPr/>
      <w:tcPr>
        <w:tcBorders>
          <w:top w:val="single" w:sz="8" w:space="0" w:color="F0A3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300" w:themeColor="accent1"/>
          <w:insideH w:val="nil"/>
          <w:insideV w:val="nil"/>
        </w:tcBorders>
        <w:shd w:val="clear" w:color="auto" w:fill="FFFFFF" w:themeFill="background1"/>
      </w:tcPr>
    </w:tblStylePr>
    <w:tblStylePr w:type="lastCol">
      <w:tblPr/>
      <w:tcPr>
        <w:tcBorders>
          <w:top w:val="nil"/>
          <w:left w:val="single" w:sz="8" w:space="0" w:color="F0A3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9BC" w:themeFill="accent1" w:themeFillTint="3F"/>
      </w:tcPr>
    </w:tblStylePr>
    <w:tblStylePr w:type="band1Horz">
      <w:tblPr/>
      <w:tcPr>
        <w:tcBorders>
          <w:top w:val="nil"/>
          <w:bottom w:val="nil"/>
          <w:insideH w:val="nil"/>
          <w:insideV w:val="nil"/>
        </w:tcBorders>
        <w:shd w:val="clear" w:color="auto" w:fill="FFE9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666666" w:themeColor="accent6"/>
        <w:bottom w:val="single" w:sz="8" w:space="0" w:color="666666" w:themeColor="accent6"/>
      </w:tblBorders>
    </w:tblPr>
    <w:tblStylePr w:type="firstRow">
      <w:rPr>
        <w:rFonts w:asciiTheme="majorHAnsi" w:eastAsiaTheme="majorEastAsia" w:hAnsiTheme="majorHAnsi" w:cstheme="majorBidi"/>
      </w:rPr>
      <w:tblPr/>
      <w:tcPr>
        <w:tcBorders>
          <w:top w:val="nil"/>
          <w:bottom w:val="single" w:sz="8" w:space="0" w:color="666666" w:themeColor="accent6"/>
        </w:tcBorders>
      </w:tcPr>
    </w:tblStylePr>
    <w:tblStylePr w:type="lastRow">
      <w:rPr>
        <w:b/>
        <w:bCs/>
        <w:color w:val="666666" w:themeColor="text2"/>
      </w:rPr>
      <w:tblPr/>
      <w:tcPr>
        <w:tcBorders>
          <w:top w:val="single" w:sz="8" w:space="0" w:color="666666" w:themeColor="accent6"/>
          <w:bottom w:val="single" w:sz="8" w:space="0" w:color="666666" w:themeColor="accent6"/>
        </w:tcBorders>
      </w:tcPr>
    </w:tblStylePr>
    <w:tblStylePr w:type="firstCol">
      <w:rPr>
        <w:b/>
        <w:bCs/>
      </w:rPr>
    </w:tblStylePr>
    <w:tblStylePr w:type="lastCol">
      <w:rPr>
        <w:b/>
        <w:bCs/>
      </w:rPr>
      <w:tblPr/>
      <w:tcPr>
        <w:tcBorders>
          <w:top w:val="single" w:sz="8" w:space="0" w:color="666666" w:themeColor="accent6"/>
          <w:bottom w:val="single" w:sz="8" w:space="0" w:color="666666" w:themeColor="accent6"/>
        </w:tcBorders>
      </w:tcPr>
    </w:tblStylePr>
    <w:tblStylePr w:type="band1Vert">
      <w:tblPr/>
      <w:tcPr>
        <w:shd w:val="clear" w:color="auto" w:fill="D9D9D9" w:themeFill="accent6" w:themeFillTint="3F"/>
      </w:tcPr>
    </w:tblStylePr>
    <w:tblStylePr w:type="band1Horz">
      <w:tblPr/>
      <w:tcPr>
        <w:shd w:val="clear" w:color="auto" w:fill="D9D9D9"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F0A300" w:themeColor="accent5"/>
        <w:bottom w:val="single" w:sz="8" w:space="0" w:color="F0A300" w:themeColor="accent5"/>
      </w:tblBorders>
    </w:tblPr>
    <w:tblStylePr w:type="firstRow">
      <w:rPr>
        <w:rFonts w:asciiTheme="majorHAnsi" w:eastAsiaTheme="majorEastAsia" w:hAnsiTheme="majorHAnsi" w:cstheme="majorBidi"/>
      </w:rPr>
      <w:tblPr/>
      <w:tcPr>
        <w:tcBorders>
          <w:top w:val="nil"/>
          <w:bottom w:val="single" w:sz="8" w:space="0" w:color="F0A300" w:themeColor="accent5"/>
        </w:tcBorders>
      </w:tcPr>
    </w:tblStylePr>
    <w:tblStylePr w:type="lastRow">
      <w:rPr>
        <w:b/>
        <w:bCs/>
        <w:color w:val="666666" w:themeColor="text2"/>
      </w:rPr>
      <w:tblPr/>
      <w:tcPr>
        <w:tcBorders>
          <w:top w:val="single" w:sz="8" w:space="0" w:color="F0A300" w:themeColor="accent5"/>
          <w:bottom w:val="single" w:sz="8" w:space="0" w:color="F0A300" w:themeColor="accent5"/>
        </w:tcBorders>
      </w:tcPr>
    </w:tblStylePr>
    <w:tblStylePr w:type="firstCol">
      <w:rPr>
        <w:b/>
        <w:bCs/>
      </w:rPr>
    </w:tblStylePr>
    <w:tblStylePr w:type="lastCol">
      <w:rPr>
        <w:b/>
        <w:bCs/>
      </w:rPr>
      <w:tblPr/>
      <w:tcPr>
        <w:tcBorders>
          <w:top w:val="single" w:sz="8" w:space="0" w:color="F0A300" w:themeColor="accent5"/>
          <w:bottom w:val="single" w:sz="8" w:space="0" w:color="F0A300" w:themeColor="accent5"/>
        </w:tcBorders>
      </w:tcPr>
    </w:tblStylePr>
    <w:tblStylePr w:type="band1Vert">
      <w:tblPr/>
      <w:tcPr>
        <w:shd w:val="clear" w:color="auto" w:fill="FFE9BC" w:themeFill="accent5" w:themeFillTint="3F"/>
      </w:tcPr>
    </w:tblStylePr>
    <w:tblStylePr w:type="band1Horz">
      <w:tblPr/>
      <w:tcPr>
        <w:shd w:val="clear" w:color="auto" w:fill="FFE9BC"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666666" w:themeColor="accent4"/>
        <w:bottom w:val="single" w:sz="8" w:space="0" w:color="666666" w:themeColor="accent4"/>
      </w:tblBorders>
    </w:tblPr>
    <w:tblStylePr w:type="firstRow">
      <w:rPr>
        <w:rFonts w:asciiTheme="majorHAnsi" w:eastAsiaTheme="majorEastAsia" w:hAnsiTheme="majorHAnsi" w:cstheme="majorBidi"/>
      </w:rPr>
      <w:tblPr/>
      <w:tcPr>
        <w:tcBorders>
          <w:top w:val="nil"/>
          <w:bottom w:val="single" w:sz="8" w:space="0" w:color="666666" w:themeColor="accent4"/>
        </w:tcBorders>
      </w:tcPr>
    </w:tblStylePr>
    <w:tblStylePr w:type="lastRow">
      <w:rPr>
        <w:b/>
        <w:bCs/>
        <w:color w:val="666666" w:themeColor="text2"/>
      </w:rPr>
      <w:tblPr/>
      <w:tcPr>
        <w:tcBorders>
          <w:top w:val="single" w:sz="8" w:space="0" w:color="666666" w:themeColor="accent4"/>
          <w:bottom w:val="single" w:sz="8" w:space="0" w:color="666666" w:themeColor="accent4"/>
        </w:tcBorders>
      </w:tcPr>
    </w:tblStylePr>
    <w:tblStylePr w:type="firstCol">
      <w:rPr>
        <w:b/>
        <w:bCs/>
      </w:rPr>
    </w:tblStylePr>
    <w:tblStylePr w:type="lastCol">
      <w:rPr>
        <w:b/>
        <w:bCs/>
      </w:rPr>
      <w:tblPr/>
      <w:tcPr>
        <w:tcBorders>
          <w:top w:val="single" w:sz="8" w:space="0" w:color="666666" w:themeColor="accent4"/>
          <w:bottom w:val="single" w:sz="8" w:space="0" w:color="666666" w:themeColor="accent4"/>
        </w:tcBorders>
      </w:tcPr>
    </w:tblStylePr>
    <w:tblStylePr w:type="band1Vert">
      <w:tblPr/>
      <w:tcPr>
        <w:shd w:val="clear" w:color="auto" w:fill="D9D9D9" w:themeFill="accent4" w:themeFillTint="3F"/>
      </w:tcPr>
    </w:tblStylePr>
    <w:tblStylePr w:type="band1Horz">
      <w:tblPr/>
      <w:tcPr>
        <w:shd w:val="clear" w:color="auto" w:fill="D9D9D9"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F0A300" w:themeColor="accent3"/>
        <w:bottom w:val="single" w:sz="8" w:space="0" w:color="F0A300" w:themeColor="accent3"/>
      </w:tblBorders>
    </w:tblPr>
    <w:tblStylePr w:type="firstRow">
      <w:rPr>
        <w:rFonts w:asciiTheme="majorHAnsi" w:eastAsiaTheme="majorEastAsia" w:hAnsiTheme="majorHAnsi" w:cstheme="majorBidi"/>
      </w:rPr>
      <w:tblPr/>
      <w:tcPr>
        <w:tcBorders>
          <w:top w:val="nil"/>
          <w:bottom w:val="single" w:sz="8" w:space="0" w:color="F0A300" w:themeColor="accent3"/>
        </w:tcBorders>
      </w:tcPr>
    </w:tblStylePr>
    <w:tblStylePr w:type="lastRow">
      <w:rPr>
        <w:b/>
        <w:bCs/>
        <w:color w:val="666666" w:themeColor="text2"/>
      </w:rPr>
      <w:tblPr/>
      <w:tcPr>
        <w:tcBorders>
          <w:top w:val="single" w:sz="8" w:space="0" w:color="F0A300" w:themeColor="accent3"/>
          <w:bottom w:val="single" w:sz="8" w:space="0" w:color="F0A300" w:themeColor="accent3"/>
        </w:tcBorders>
      </w:tcPr>
    </w:tblStylePr>
    <w:tblStylePr w:type="firstCol">
      <w:rPr>
        <w:b/>
        <w:bCs/>
      </w:rPr>
    </w:tblStylePr>
    <w:tblStylePr w:type="lastCol">
      <w:rPr>
        <w:b/>
        <w:bCs/>
      </w:rPr>
      <w:tblPr/>
      <w:tcPr>
        <w:tcBorders>
          <w:top w:val="single" w:sz="8" w:space="0" w:color="F0A300" w:themeColor="accent3"/>
          <w:bottom w:val="single" w:sz="8" w:space="0" w:color="F0A300" w:themeColor="accent3"/>
        </w:tcBorders>
      </w:tcPr>
    </w:tblStylePr>
    <w:tblStylePr w:type="band1Vert">
      <w:tblPr/>
      <w:tcPr>
        <w:shd w:val="clear" w:color="auto" w:fill="FFE9BC" w:themeFill="accent3" w:themeFillTint="3F"/>
      </w:tcPr>
    </w:tblStylePr>
    <w:tblStylePr w:type="band1Horz">
      <w:tblPr/>
      <w:tcPr>
        <w:shd w:val="clear" w:color="auto" w:fill="FFE9BC"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666666" w:themeColor="accent2"/>
        <w:bottom w:val="single" w:sz="8" w:space="0" w:color="666666" w:themeColor="accent2"/>
      </w:tblBorders>
    </w:tblPr>
    <w:tblStylePr w:type="firstRow">
      <w:rPr>
        <w:rFonts w:asciiTheme="majorHAnsi" w:eastAsiaTheme="majorEastAsia" w:hAnsiTheme="majorHAnsi" w:cstheme="majorBidi"/>
      </w:rPr>
      <w:tblPr/>
      <w:tcPr>
        <w:tcBorders>
          <w:top w:val="nil"/>
          <w:bottom w:val="single" w:sz="8" w:space="0" w:color="666666" w:themeColor="accent2"/>
        </w:tcBorders>
      </w:tcPr>
    </w:tblStylePr>
    <w:tblStylePr w:type="lastRow">
      <w:rPr>
        <w:b/>
        <w:bCs/>
        <w:color w:val="666666" w:themeColor="text2"/>
      </w:rPr>
      <w:tblPr/>
      <w:tcPr>
        <w:tcBorders>
          <w:top w:val="single" w:sz="8" w:space="0" w:color="666666" w:themeColor="accent2"/>
          <w:bottom w:val="single" w:sz="8" w:space="0" w:color="666666" w:themeColor="accent2"/>
        </w:tcBorders>
      </w:tcPr>
    </w:tblStylePr>
    <w:tblStylePr w:type="firstCol">
      <w:rPr>
        <w:b/>
        <w:bCs/>
      </w:rPr>
    </w:tblStylePr>
    <w:tblStylePr w:type="lastCol">
      <w:rPr>
        <w:b/>
        <w:bCs/>
      </w:rPr>
      <w:tblPr/>
      <w:tcPr>
        <w:tcBorders>
          <w:top w:val="single" w:sz="8" w:space="0" w:color="666666" w:themeColor="accent2"/>
          <w:bottom w:val="single" w:sz="8" w:space="0" w:color="666666" w:themeColor="accent2"/>
        </w:tcBorders>
      </w:tcPr>
    </w:tblStylePr>
    <w:tblStylePr w:type="band1Vert">
      <w:tblPr/>
      <w:tcPr>
        <w:shd w:val="clear" w:color="auto" w:fill="D9D9D9" w:themeFill="accent2" w:themeFillTint="3F"/>
      </w:tcPr>
    </w:tblStylePr>
    <w:tblStylePr w:type="band1Horz">
      <w:tblPr/>
      <w:tcPr>
        <w:shd w:val="clear" w:color="auto" w:fill="D9D9D9"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accent6"/>
      </w:tcPr>
    </w:tblStylePr>
    <w:tblStylePr w:type="lastCol">
      <w:rPr>
        <w:b/>
        <w:bCs/>
        <w:color w:val="FFFFFF" w:themeColor="background1"/>
      </w:rPr>
      <w:tblPr/>
      <w:tcPr>
        <w:tcBorders>
          <w:left w:val="nil"/>
          <w:right w:val="nil"/>
          <w:insideH w:val="nil"/>
          <w:insideV w:val="nil"/>
        </w:tcBorders>
        <w:shd w:val="clear" w:color="auto" w:fill="66666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3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A300" w:themeFill="accent5"/>
      </w:tcPr>
    </w:tblStylePr>
    <w:tblStylePr w:type="lastCol">
      <w:rPr>
        <w:b/>
        <w:bCs/>
        <w:color w:val="FFFFFF" w:themeColor="background1"/>
      </w:rPr>
      <w:tblPr/>
      <w:tcPr>
        <w:tcBorders>
          <w:left w:val="nil"/>
          <w:right w:val="nil"/>
          <w:insideH w:val="nil"/>
          <w:insideV w:val="nil"/>
        </w:tcBorders>
        <w:shd w:val="clear" w:color="auto" w:fill="F0A3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accent4"/>
      </w:tcPr>
    </w:tblStylePr>
    <w:tblStylePr w:type="lastCol">
      <w:rPr>
        <w:b/>
        <w:bCs/>
        <w:color w:val="FFFFFF" w:themeColor="background1"/>
      </w:rPr>
      <w:tblPr/>
      <w:tcPr>
        <w:tcBorders>
          <w:left w:val="nil"/>
          <w:right w:val="nil"/>
          <w:insideH w:val="nil"/>
          <w:insideV w:val="nil"/>
        </w:tcBorders>
        <w:shd w:val="clear" w:color="auto" w:fill="66666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3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A300" w:themeFill="accent3"/>
      </w:tcPr>
    </w:tblStylePr>
    <w:tblStylePr w:type="lastCol">
      <w:rPr>
        <w:b/>
        <w:bCs/>
        <w:color w:val="FFFFFF" w:themeColor="background1"/>
      </w:rPr>
      <w:tblPr/>
      <w:tcPr>
        <w:tcBorders>
          <w:left w:val="nil"/>
          <w:right w:val="nil"/>
          <w:insideH w:val="nil"/>
          <w:insideV w:val="nil"/>
        </w:tcBorders>
        <w:shd w:val="clear" w:color="auto" w:fill="F0A3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accent2"/>
      </w:tcPr>
    </w:tblStylePr>
    <w:tblStylePr w:type="lastCol">
      <w:rPr>
        <w:b/>
        <w:bCs/>
        <w:color w:val="FFFFFF" w:themeColor="background1"/>
      </w:rPr>
      <w:tblPr/>
      <w:tcPr>
        <w:tcBorders>
          <w:left w:val="nil"/>
          <w:right w:val="nil"/>
          <w:insideH w:val="nil"/>
          <w:insideV w:val="nil"/>
        </w:tcBorders>
        <w:shd w:val="clear" w:color="auto" w:fill="6666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single" w:sz="8" w:space="0" w:color="8C8C8C" w:themeColor="accent6" w:themeTint="BF"/>
      </w:tblBorders>
    </w:tblPr>
    <w:tblStylePr w:type="firstRow">
      <w:pPr>
        <w:spacing w:before="0" w:after="0" w:line="240" w:lineRule="auto"/>
      </w:pPr>
      <w:rPr>
        <w:b/>
        <w:bCs/>
        <w:color w:val="FFFFFF" w:themeColor="background1"/>
      </w:rPr>
      <w:tblPr/>
      <w:tcPr>
        <w:tcBorders>
          <w:top w:val="single" w:sz="8"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nil"/>
          <w:insideV w:val="nil"/>
        </w:tcBorders>
        <w:shd w:val="clear" w:color="auto" w:fill="666666" w:themeFill="accent6"/>
      </w:tcPr>
    </w:tblStylePr>
    <w:tblStylePr w:type="lastRow">
      <w:pPr>
        <w:spacing w:before="0" w:after="0" w:line="240" w:lineRule="auto"/>
      </w:pPr>
      <w:rPr>
        <w:b/>
        <w:bCs/>
      </w:rPr>
      <w:tblPr/>
      <w:tcPr>
        <w:tcBorders>
          <w:top w:val="double" w:sz="6"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6" w:themeFillTint="3F"/>
      </w:tcPr>
    </w:tblStylePr>
    <w:tblStylePr w:type="band1Horz">
      <w:tblPr/>
      <w:tcPr>
        <w:tcBorders>
          <w:insideH w:val="nil"/>
          <w:insideV w:val="nil"/>
        </w:tcBorders>
        <w:shd w:val="clear" w:color="auto" w:fill="D9D9D9"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FFBD34" w:themeColor="accent5" w:themeTint="BF"/>
        <w:left w:val="single" w:sz="8" w:space="0" w:color="FFBD34" w:themeColor="accent5" w:themeTint="BF"/>
        <w:bottom w:val="single" w:sz="8" w:space="0" w:color="FFBD34" w:themeColor="accent5" w:themeTint="BF"/>
        <w:right w:val="single" w:sz="8" w:space="0" w:color="FFBD34" w:themeColor="accent5" w:themeTint="BF"/>
        <w:insideH w:val="single" w:sz="8" w:space="0" w:color="FFBD34" w:themeColor="accent5" w:themeTint="BF"/>
      </w:tblBorders>
    </w:tblPr>
    <w:tblStylePr w:type="firstRow">
      <w:pPr>
        <w:spacing w:before="0" w:after="0" w:line="240" w:lineRule="auto"/>
      </w:pPr>
      <w:rPr>
        <w:b/>
        <w:bCs/>
        <w:color w:val="FFFFFF" w:themeColor="background1"/>
      </w:rPr>
      <w:tblPr/>
      <w:tcPr>
        <w:tcBorders>
          <w:top w:val="single" w:sz="8" w:space="0" w:color="FFBD34" w:themeColor="accent5" w:themeTint="BF"/>
          <w:left w:val="single" w:sz="8" w:space="0" w:color="FFBD34" w:themeColor="accent5" w:themeTint="BF"/>
          <w:bottom w:val="single" w:sz="8" w:space="0" w:color="FFBD34" w:themeColor="accent5" w:themeTint="BF"/>
          <w:right w:val="single" w:sz="8" w:space="0" w:color="FFBD34" w:themeColor="accent5" w:themeTint="BF"/>
          <w:insideH w:val="nil"/>
          <w:insideV w:val="nil"/>
        </w:tcBorders>
        <w:shd w:val="clear" w:color="auto" w:fill="F0A300" w:themeFill="accent5"/>
      </w:tcPr>
    </w:tblStylePr>
    <w:tblStylePr w:type="lastRow">
      <w:pPr>
        <w:spacing w:before="0" w:after="0" w:line="240" w:lineRule="auto"/>
      </w:pPr>
      <w:rPr>
        <w:b/>
        <w:bCs/>
      </w:rPr>
      <w:tblPr/>
      <w:tcPr>
        <w:tcBorders>
          <w:top w:val="double" w:sz="6" w:space="0" w:color="FFBD34" w:themeColor="accent5" w:themeTint="BF"/>
          <w:left w:val="single" w:sz="8" w:space="0" w:color="FFBD34" w:themeColor="accent5" w:themeTint="BF"/>
          <w:bottom w:val="single" w:sz="8" w:space="0" w:color="FFBD34" w:themeColor="accent5" w:themeTint="BF"/>
          <w:right w:val="single" w:sz="8" w:space="0" w:color="FFBD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9BC" w:themeFill="accent5" w:themeFillTint="3F"/>
      </w:tcPr>
    </w:tblStylePr>
    <w:tblStylePr w:type="band1Horz">
      <w:tblPr/>
      <w:tcPr>
        <w:tcBorders>
          <w:insideH w:val="nil"/>
          <w:insideV w:val="nil"/>
        </w:tcBorders>
        <w:shd w:val="clear" w:color="auto" w:fill="FFE9BC"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single" w:sz="8" w:space="0" w:color="8C8C8C" w:themeColor="accent4" w:themeTint="BF"/>
      </w:tblBorders>
    </w:tblPr>
    <w:tblStylePr w:type="firstRow">
      <w:pPr>
        <w:spacing w:before="0" w:after="0" w:line="240" w:lineRule="auto"/>
      </w:pPr>
      <w:rPr>
        <w:b/>
        <w:bCs/>
        <w:color w:val="FFFFFF" w:themeColor="background1"/>
      </w:rPr>
      <w:tblPr/>
      <w:tcPr>
        <w:tc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nil"/>
          <w:insideV w:val="nil"/>
        </w:tcBorders>
        <w:shd w:val="clear" w:color="auto" w:fill="666666" w:themeFill="accent4"/>
      </w:tcPr>
    </w:tblStylePr>
    <w:tblStylePr w:type="lastRow">
      <w:pPr>
        <w:spacing w:before="0" w:after="0" w:line="240" w:lineRule="auto"/>
      </w:pPr>
      <w:rPr>
        <w:b/>
        <w:bCs/>
      </w:rPr>
      <w:tblPr/>
      <w:tcPr>
        <w:tcBorders>
          <w:top w:val="double" w:sz="6"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4" w:themeFillTint="3F"/>
      </w:tcPr>
    </w:tblStylePr>
    <w:tblStylePr w:type="band1Horz">
      <w:tblPr/>
      <w:tcPr>
        <w:tcBorders>
          <w:insideH w:val="nil"/>
          <w:insideV w:val="nil"/>
        </w:tcBorders>
        <w:shd w:val="clear" w:color="auto" w:fill="D9D9D9"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FFBD34" w:themeColor="accent3" w:themeTint="BF"/>
        <w:left w:val="single" w:sz="8" w:space="0" w:color="FFBD34" w:themeColor="accent3" w:themeTint="BF"/>
        <w:bottom w:val="single" w:sz="8" w:space="0" w:color="FFBD34" w:themeColor="accent3" w:themeTint="BF"/>
        <w:right w:val="single" w:sz="8" w:space="0" w:color="FFBD34" w:themeColor="accent3" w:themeTint="BF"/>
        <w:insideH w:val="single" w:sz="8" w:space="0" w:color="FFBD34" w:themeColor="accent3" w:themeTint="BF"/>
      </w:tblBorders>
    </w:tblPr>
    <w:tblStylePr w:type="firstRow">
      <w:pPr>
        <w:spacing w:before="0" w:after="0" w:line="240" w:lineRule="auto"/>
      </w:pPr>
      <w:rPr>
        <w:b/>
        <w:bCs/>
        <w:color w:val="FFFFFF" w:themeColor="background1"/>
      </w:rPr>
      <w:tblPr/>
      <w:tcPr>
        <w:tcBorders>
          <w:top w:val="single" w:sz="8" w:space="0" w:color="FFBD34" w:themeColor="accent3" w:themeTint="BF"/>
          <w:left w:val="single" w:sz="8" w:space="0" w:color="FFBD34" w:themeColor="accent3" w:themeTint="BF"/>
          <w:bottom w:val="single" w:sz="8" w:space="0" w:color="FFBD34" w:themeColor="accent3" w:themeTint="BF"/>
          <w:right w:val="single" w:sz="8" w:space="0" w:color="FFBD34" w:themeColor="accent3" w:themeTint="BF"/>
          <w:insideH w:val="nil"/>
          <w:insideV w:val="nil"/>
        </w:tcBorders>
        <w:shd w:val="clear" w:color="auto" w:fill="F0A300" w:themeFill="accent3"/>
      </w:tcPr>
    </w:tblStylePr>
    <w:tblStylePr w:type="lastRow">
      <w:pPr>
        <w:spacing w:before="0" w:after="0" w:line="240" w:lineRule="auto"/>
      </w:pPr>
      <w:rPr>
        <w:b/>
        <w:bCs/>
      </w:rPr>
      <w:tblPr/>
      <w:tcPr>
        <w:tcBorders>
          <w:top w:val="double" w:sz="6" w:space="0" w:color="FFBD34" w:themeColor="accent3" w:themeTint="BF"/>
          <w:left w:val="single" w:sz="8" w:space="0" w:color="FFBD34" w:themeColor="accent3" w:themeTint="BF"/>
          <w:bottom w:val="single" w:sz="8" w:space="0" w:color="FFBD34" w:themeColor="accent3" w:themeTint="BF"/>
          <w:right w:val="single" w:sz="8" w:space="0" w:color="FFBD34"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9BC" w:themeFill="accent3" w:themeFillTint="3F"/>
      </w:tcPr>
    </w:tblStylePr>
    <w:tblStylePr w:type="band1Horz">
      <w:tblPr/>
      <w:tcPr>
        <w:tcBorders>
          <w:insideH w:val="nil"/>
          <w:insideV w:val="nil"/>
        </w:tcBorders>
        <w:shd w:val="clear" w:color="auto" w:fill="FFE9BC"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single" w:sz="8" w:space="0" w:color="8C8C8C" w:themeColor="accent2" w:themeTint="BF"/>
      </w:tblBorders>
    </w:tblPr>
    <w:tblStylePr w:type="firstRow">
      <w:pPr>
        <w:spacing w:before="0" w:after="0" w:line="240" w:lineRule="auto"/>
      </w:pPr>
      <w:rPr>
        <w:b/>
        <w:bCs/>
        <w:color w:val="FFFFFF" w:themeColor="background1"/>
      </w:rPr>
      <w:tblPr/>
      <w:tcPr>
        <w:tcBorders>
          <w:top w:val="single" w:sz="8"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nil"/>
          <w:insideV w:val="nil"/>
        </w:tcBorders>
        <w:shd w:val="clear" w:color="auto" w:fill="666666" w:themeFill="accent2"/>
      </w:tcPr>
    </w:tblStylePr>
    <w:tblStylePr w:type="lastRow">
      <w:pPr>
        <w:spacing w:before="0" w:after="0" w:line="240" w:lineRule="auto"/>
      </w:pPr>
      <w:rPr>
        <w:b/>
        <w:bCs/>
      </w:rPr>
      <w:tblPr/>
      <w:tcPr>
        <w:tcBorders>
          <w:top w:val="double" w:sz="6"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2" w:themeFillTint="3F"/>
      </w:tcPr>
    </w:tblStylePr>
    <w:tblStylePr w:type="band1Horz">
      <w:tblPr/>
      <w:tcPr>
        <w:tcBorders>
          <w:insideH w:val="nil"/>
          <w:insideV w:val="nil"/>
        </w:tcBorders>
        <w:shd w:val="clear" w:color="auto" w:fill="D9D9D9"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9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3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3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3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3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37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378"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9B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3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3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3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3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37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378"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9B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3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3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3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3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37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378"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6666" w:themeColor="accent6"/>
        <w:left w:val="single" w:sz="8" w:space="0" w:color="666666" w:themeColor="accent6"/>
        <w:bottom w:val="single" w:sz="8" w:space="0" w:color="666666" w:themeColor="accent6"/>
        <w:right w:val="single" w:sz="8" w:space="0" w:color="666666" w:themeColor="accent6"/>
        <w:insideH w:val="single" w:sz="8" w:space="0" w:color="666666" w:themeColor="accent6"/>
        <w:insideV w:val="single" w:sz="8" w:space="0" w:color="666666" w:themeColor="accent6"/>
      </w:tblBorders>
    </w:tblPr>
    <w:tcPr>
      <w:shd w:val="clear" w:color="auto" w:fill="D9D9D9" w:themeFill="accent6" w:themeFillTint="3F"/>
    </w:tcPr>
    <w:tblStylePr w:type="firstRow">
      <w:rPr>
        <w:b/>
        <w:bCs/>
        <w:color w:val="000000" w:themeColor="text1"/>
      </w:rPr>
      <w:tblPr/>
      <w:tcPr>
        <w:shd w:val="clear" w:color="auto" w:fill="F0F0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6" w:themeFillTint="33"/>
      </w:tcPr>
    </w:tblStylePr>
    <w:tblStylePr w:type="band1Vert">
      <w:tblPr/>
      <w:tcPr>
        <w:shd w:val="clear" w:color="auto" w:fill="B2B2B2" w:themeFill="accent6" w:themeFillTint="7F"/>
      </w:tcPr>
    </w:tblStylePr>
    <w:tblStylePr w:type="band1Horz">
      <w:tblPr/>
      <w:tcPr>
        <w:tcBorders>
          <w:insideH w:val="single" w:sz="6" w:space="0" w:color="666666" w:themeColor="accent6"/>
          <w:insideV w:val="single" w:sz="6" w:space="0" w:color="666666" w:themeColor="accent6"/>
        </w:tcBorders>
        <w:shd w:val="clear" w:color="auto" w:fill="B2B2B2"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300" w:themeColor="accent5"/>
        <w:left w:val="single" w:sz="8" w:space="0" w:color="F0A300" w:themeColor="accent5"/>
        <w:bottom w:val="single" w:sz="8" w:space="0" w:color="F0A300" w:themeColor="accent5"/>
        <w:right w:val="single" w:sz="8" w:space="0" w:color="F0A300" w:themeColor="accent5"/>
        <w:insideH w:val="single" w:sz="8" w:space="0" w:color="F0A300" w:themeColor="accent5"/>
        <w:insideV w:val="single" w:sz="8" w:space="0" w:color="F0A300" w:themeColor="accent5"/>
      </w:tblBorders>
    </w:tblPr>
    <w:tcPr>
      <w:shd w:val="clear" w:color="auto" w:fill="FFE9BC" w:themeFill="accent5" w:themeFillTint="3F"/>
    </w:tcPr>
    <w:tblStylePr w:type="firstRow">
      <w:rPr>
        <w:b/>
        <w:bCs/>
        <w:color w:val="000000" w:themeColor="text1"/>
      </w:rPr>
      <w:tblPr/>
      <w:tcPr>
        <w:shd w:val="clear" w:color="auto" w:fill="FFF6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DC9" w:themeFill="accent5" w:themeFillTint="33"/>
      </w:tcPr>
    </w:tblStylePr>
    <w:tblStylePr w:type="band1Vert">
      <w:tblPr/>
      <w:tcPr>
        <w:shd w:val="clear" w:color="auto" w:fill="FFD378" w:themeFill="accent5" w:themeFillTint="7F"/>
      </w:tcPr>
    </w:tblStylePr>
    <w:tblStylePr w:type="band1Horz">
      <w:tblPr/>
      <w:tcPr>
        <w:tcBorders>
          <w:insideH w:val="single" w:sz="6" w:space="0" w:color="F0A300" w:themeColor="accent5"/>
          <w:insideV w:val="single" w:sz="6" w:space="0" w:color="F0A300" w:themeColor="accent5"/>
        </w:tcBorders>
        <w:shd w:val="clear" w:color="auto" w:fill="FFD378"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insideH w:val="single" w:sz="8" w:space="0" w:color="666666" w:themeColor="accent4"/>
        <w:insideV w:val="single" w:sz="8" w:space="0" w:color="666666" w:themeColor="accent4"/>
      </w:tblBorders>
    </w:tblPr>
    <w:tcPr>
      <w:shd w:val="clear" w:color="auto" w:fill="D9D9D9" w:themeFill="accent4" w:themeFillTint="3F"/>
    </w:tcPr>
    <w:tblStylePr w:type="firstRow">
      <w:rPr>
        <w:b/>
        <w:bCs/>
        <w:color w:val="000000" w:themeColor="text1"/>
      </w:rPr>
      <w:tblPr/>
      <w:tcPr>
        <w:shd w:val="clear" w:color="auto" w:fill="F0F0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4" w:themeFillTint="33"/>
      </w:tcPr>
    </w:tblStylePr>
    <w:tblStylePr w:type="band1Vert">
      <w:tblPr/>
      <w:tcPr>
        <w:shd w:val="clear" w:color="auto" w:fill="B2B2B2" w:themeFill="accent4" w:themeFillTint="7F"/>
      </w:tcPr>
    </w:tblStylePr>
    <w:tblStylePr w:type="band1Horz">
      <w:tblPr/>
      <w:tcPr>
        <w:tcBorders>
          <w:insideH w:val="single" w:sz="6" w:space="0" w:color="666666" w:themeColor="accent4"/>
          <w:insideV w:val="single" w:sz="6" w:space="0" w:color="666666" w:themeColor="accent4"/>
        </w:tcBorders>
        <w:shd w:val="clear" w:color="auto" w:fill="B2B2B2"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300" w:themeColor="accent3"/>
        <w:left w:val="single" w:sz="8" w:space="0" w:color="F0A300" w:themeColor="accent3"/>
        <w:bottom w:val="single" w:sz="8" w:space="0" w:color="F0A300" w:themeColor="accent3"/>
        <w:right w:val="single" w:sz="8" w:space="0" w:color="F0A300" w:themeColor="accent3"/>
        <w:insideH w:val="single" w:sz="8" w:space="0" w:color="F0A300" w:themeColor="accent3"/>
        <w:insideV w:val="single" w:sz="8" w:space="0" w:color="F0A300" w:themeColor="accent3"/>
      </w:tblBorders>
    </w:tblPr>
    <w:tcPr>
      <w:shd w:val="clear" w:color="auto" w:fill="FFE9BC" w:themeFill="accent3" w:themeFillTint="3F"/>
    </w:tcPr>
    <w:tblStylePr w:type="firstRow">
      <w:rPr>
        <w:b/>
        <w:bCs/>
        <w:color w:val="000000" w:themeColor="text1"/>
      </w:rPr>
      <w:tblPr/>
      <w:tcPr>
        <w:shd w:val="clear" w:color="auto" w:fill="FF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DC9" w:themeFill="accent3" w:themeFillTint="33"/>
      </w:tcPr>
    </w:tblStylePr>
    <w:tblStylePr w:type="band1Vert">
      <w:tblPr/>
      <w:tcPr>
        <w:shd w:val="clear" w:color="auto" w:fill="FFD378" w:themeFill="accent3" w:themeFillTint="7F"/>
      </w:tcPr>
    </w:tblStylePr>
    <w:tblStylePr w:type="band1Horz">
      <w:tblPr/>
      <w:tcPr>
        <w:tcBorders>
          <w:insideH w:val="single" w:sz="6" w:space="0" w:color="F0A300" w:themeColor="accent3"/>
          <w:insideV w:val="single" w:sz="6" w:space="0" w:color="F0A300" w:themeColor="accent3"/>
        </w:tcBorders>
        <w:shd w:val="clear" w:color="auto" w:fill="FFD378"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insideH w:val="single" w:sz="8" w:space="0" w:color="666666" w:themeColor="accent2"/>
        <w:insideV w:val="single" w:sz="8" w:space="0" w:color="666666" w:themeColor="accent2"/>
      </w:tblBorders>
    </w:tblPr>
    <w:tcPr>
      <w:shd w:val="clear" w:color="auto" w:fill="D9D9D9" w:themeFill="accent2" w:themeFillTint="3F"/>
    </w:tcPr>
    <w:tblStylePr w:type="firstRow">
      <w:rPr>
        <w:b/>
        <w:bCs/>
        <w:color w:val="000000" w:themeColor="text1"/>
      </w:rPr>
      <w:tblPr/>
      <w:tcPr>
        <w:shd w:val="clear" w:color="auto" w:fill="F0F0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2" w:themeFillTint="33"/>
      </w:tcPr>
    </w:tblStylePr>
    <w:tblStylePr w:type="band1Vert">
      <w:tblPr/>
      <w:tcPr>
        <w:shd w:val="clear" w:color="auto" w:fill="B2B2B2" w:themeFill="accent2" w:themeFillTint="7F"/>
      </w:tcPr>
    </w:tblStylePr>
    <w:tblStylePr w:type="band1Horz">
      <w:tblPr/>
      <w:tcPr>
        <w:tcBorders>
          <w:insideH w:val="single" w:sz="6" w:space="0" w:color="666666" w:themeColor="accent2"/>
          <w:insideV w:val="single" w:sz="6" w:space="0" w:color="666666" w:themeColor="accent2"/>
        </w:tcBorders>
        <w:shd w:val="clear" w:color="auto" w:fill="B2B2B2"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300" w:themeColor="accent1"/>
        <w:left w:val="single" w:sz="8" w:space="0" w:color="F0A300" w:themeColor="accent1"/>
        <w:bottom w:val="single" w:sz="8" w:space="0" w:color="F0A300" w:themeColor="accent1"/>
        <w:right w:val="single" w:sz="8" w:space="0" w:color="F0A300" w:themeColor="accent1"/>
        <w:insideH w:val="single" w:sz="8" w:space="0" w:color="F0A300" w:themeColor="accent1"/>
        <w:insideV w:val="single" w:sz="8" w:space="0" w:color="F0A300" w:themeColor="accent1"/>
      </w:tblBorders>
    </w:tblPr>
    <w:tcPr>
      <w:shd w:val="clear" w:color="auto" w:fill="FFE9BC" w:themeFill="accent1" w:themeFillTint="3F"/>
    </w:tcPr>
    <w:tblStylePr w:type="firstRow">
      <w:rPr>
        <w:b/>
        <w:bCs/>
        <w:color w:val="000000" w:themeColor="text1"/>
      </w:rPr>
      <w:tblPr/>
      <w:tcPr>
        <w:shd w:val="clear" w:color="auto" w:fill="FFF6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DC9" w:themeFill="accent1" w:themeFillTint="33"/>
      </w:tcPr>
    </w:tblStylePr>
    <w:tblStylePr w:type="band1Vert">
      <w:tblPr/>
      <w:tcPr>
        <w:shd w:val="clear" w:color="auto" w:fill="FFD378" w:themeFill="accent1" w:themeFillTint="7F"/>
      </w:tcPr>
    </w:tblStylePr>
    <w:tblStylePr w:type="band1Horz">
      <w:tblPr/>
      <w:tcPr>
        <w:tcBorders>
          <w:insideH w:val="single" w:sz="6" w:space="0" w:color="F0A300" w:themeColor="accent1"/>
          <w:insideV w:val="single" w:sz="6" w:space="0" w:color="F0A300" w:themeColor="accent1"/>
        </w:tcBorders>
        <w:shd w:val="clear" w:color="auto" w:fill="FFD378"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single" w:sz="8" w:space="0" w:color="8C8C8C" w:themeColor="accent6" w:themeTint="BF"/>
        <w:insideV w:val="single" w:sz="8" w:space="0" w:color="8C8C8C" w:themeColor="accent6" w:themeTint="BF"/>
      </w:tblBorders>
    </w:tblPr>
    <w:tcPr>
      <w:shd w:val="clear" w:color="auto" w:fill="D9D9D9" w:themeFill="accent6" w:themeFillTint="3F"/>
    </w:tcPr>
    <w:tblStylePr w:type="firstRow">
      <w:rPr>
        <w:b/>
        <w:bCs/>
      </w:rPr>
    </w:tblStylePr>
    <w:tblStylePr w:type="lastRow">
      <w:rPr>
        <w:b/>
        <w:bCs/>
      </w:rPr>
      <w:tblPr/>
      <w:tcPr>
        <w:tcBorders>
          <w:top w:val="single" w:sz="18" w:space="0" w:color="8C8C8C" w:themeColor="accent6" w:themeTint="BF"/>
        </w:tcBorders>
      </w:tcPr>
    </w:tblStylePr>
    <w:tblStylePr w:type="firstCol">
      <w:rPr>
        <w:b/>
        <w:bCs/>
      </w:rPr>
    </w:tblStylePr>
    <w:tblStylePr w:type="lastCol">
      <w:rPr>
        <w:b/>
        <w:bCs/>
      </w:rPr>
    </w:tblStylePr>
    <w:tblStylePr w:type="band1Vert">
      <w:tblPr/>
      <w:tcPr>
        <w:shd w:val="clear" w:color="auto" w:fill="B2B2B2" w:themeFill="accent6" w:themeFillTint="7F"/>
      </w:tcPr>
    </w:tblStylePr>
    <w:tblStylePr w:type="band1Horz">
      <w:tblPr/>
      <w:tcPr>
        <w:shd w:val="clear" w:color="auto" w:fill="B2B2B2"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FFBD34" w:themeColor="accent5" w:themeTint="BF"/>
        <w:left w:val="single" w:sz="8" w:space="0" w:color="FFBD34" w:themeColor="accent5" w:themeTint="BF"/>
        <w:bottom w:val="single" w:sz="8" w:space="0" w:color="FFBD34" w:themeColor="accent5" w:themeTint="BF"/>
        <w:right w:val="single" w:sz="8" w:space="0" w:color="FFBD34" w:themeColor="accent5" w:themeTint="BF"/>
        <w:insideH w:val="single" w:sz="8" w:space="0" w:color="FFBD34" w:themeColor="accent5" w:themeTint="BF"/>
        <w:insideV w:val="single" w:sz="8" w:space="0" w:color="FFBD34" w:themeColor="accent5" w:themeTint="BF"/>
      </w:tblBorders>
    </w:tblPr>
    <w:tcPr>
      <w:shd w:val="clear" w:color="auto" w:fill="FFE9BC" w:themeFill="accent5" w:themeFillTint="3F"/>
    </w:tcPr>
    <w:tblStylePr w:type="firstRow">
      <w:rPr>
        <w:b/>
        <w:bCs/>
      </w:rPr>
    </w:tblStylePr>
    <w:tblStylePr w:type="lastRow">
      <w:rPr>
        <w:b/>
        <w:bCs/>
      </w:rPr>
      <w:tblPr/>
      <w:tcPr>
        <w:tcBorders>
          <w:top w:val="single" w:sz="18" w:space="0" w:color="FFBD34" w:themeColor="accent5" w:themeTint="BF"/>
        </w:tcBorders>
      </w:tcPr>
    </w:tblStylePr>
    <w:tblStylePr w:type="firstCol">
      <w:rPr>
        <w:b/>
        <w:bCs/>
      </w:rPr>
    </w:tblStylePr>
    <w:tblStylePr w:type="lastCol">
      <w:rPr>
        <w:b/>
        <w:bCs/>
      </w:rPr>
    </w:tblStylePr>
    <w:tblStylePr w:type="band1Vert">
      <w:tblPr/>
      <w:tcPr>
        <w:shd w:val="clear" w:color="auto" w:fill="FFD378" w:themeFill="accent5" w:themeFillTint="7F"/>
      </w:tcPr>
    </w:tblStylePr>
    <w:tblStylePr w:type="band1Horz">
      <w:tblPr/>
      <w:tcPr>
        <w:shd w:val="clear" w:color="auto" w:fill="FFD378"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single" w:sz="8" w:space="0" w:color="8C8C8C" w:themeColor="accent4" w:themeTint="BF"/>
        <w:insideV w:val="single" w:sz="8" w:space="0" w:color="8C8C8C" w:themeColor="accent4" w:themeTint="BF"/>
      </w:tblBorders>
    </w:tblPr>
    <w:tcPr>
      <w:shd w:val="clear" w:color="auto" w:fill="D9D9D9" w:themeFill="accent4" w:themeFillTint="3F"/>
    </w:tcPr>
    <w:tblStylePr w:type="firstRow">
      <w:rPr>
        <w:b/>
        <w:bCs/>
      </w:rPr>
    </w:tblStylePr>
    <w:tblStylePr w:type="lastRow">
      <w:rPr>
        <w:b/>
        <w:bCs/>
      </w:rPr>
      <w:tblPr/>
      <w:tcPr>
        <w:tcBorders>
          <w:top w:val="single" w:sz="18" w:space="0" w:color="8C8C8C" w:themeColor="accent4" w:themeTint="BF"/>
        </w:tcBorders>
      </w:tcPr>
    </w:tblStylePr>
    <w:tblStylePr w:type="firstCol">
      <w:rPr>
        <w:b/>
        <w:bCs/>
      </w:rPr>
    </w:tblStylePr>
    <w:tblStylePr w:type="lastCol">
      <w:rPr>
        <w:b/>
        <w:bCs/>
      </w:rPr>
    </w:tblStylePr>
    <w:tblStylePr w:type="band1Vert">
      <w:tblPr/>
      <w:tcPr>
        <w:shd w:val="clear" w:color="auto" w:fill="B2B2B2" w:themeFill="accent4" w:themeFillTint="7F"/>
      </w:tcPr>
    </w:tblStylePr>
    <w:tblStylePr w:type="band1Horz">
      <w:tblPr/>
      <w:tcPr>
        <w:shd w:val="clear" w:color="auto" w:fill="B2B2B2"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FFBD34" w:themeColor="accent3" w:themeTint="BF"/>
        <w:left w:val="single" w:sz="8" w:space="0" w:color="FFBD34" w:themeColor="accent3" w:themeTint="BF"/>
        <w:bottom w:val="single" w:sz="8" w:space="0" w:color="FFBD34" w:themeColor="accent3" w:themeTint="BF"/>
        <w:right w:val="single" w:sz="8" w:space="0" w:color="FFBD34" w:themeColor="accent3" w:themeTint="BF"/>
        <w:insideH w:val="single" w:sz="8" w:space="0" w:color="FFBD34" w:themeColor="accent3" w:themeTint="BF"/>
        <w:insideV w:val="single" w:sz="8" w:space="0" w:color="FFBD34" w:themeColor="accent3" w:themeTint="BF"/>
      </w:tblBorders>
    </w:tblPr>
    <w:tcPr>
      <w:shd w:val="clear" w:color="auto" w:fill="FFE9BC" w:themeFill="accent3" w:themeFillTint="3F"/>
    </w:tcPr>
    <w:tblStylePr w:type="firstRow">
      <w:rPr>
        <w:b/>
        <w:bCs/>
      </w:rPr>
    </w:tblStylePr>
    <w:tblStylePr w:type="lastRow">
      <w:rPr>
        <w:b/>
        <w:bCs/>
      </w:rPr>
      <w:tblPr/>
      <w:tcPr>
        <w:tcBorders>
          <w:top w:val="single" w:sz="18" w:space="0" w:color="FFBD34" w:themeColor="accent3" w:themeTint="BF"/>
        </w:tcBorders>
      </w:tcPr>
    </w:tblStylePr>
    <w:tblStylePr w:type="firstCol">
      <w:rPr>
        <w:b/>
        <w:bCs/>
      </w:rPr>
    </w:tblStylePr>
    <w:tblStylePr w:type="lastCol">
      <w:rPr>
        <w:b/>
        <w:bCs/>
      </w:rPr>
    </w:tblStylePr>
    <w:tblStylePr w:type="band1Vert">
      <w:tblPr/>
      <w:tcPr>
        <w:shd w:val="clear" w:color="auto" w:fill="FFD378" w:themeFill="accent3" w:themeFillTint="7F"/>
      </w:tcPr>
    </w:tblStylePr>
    <w:tblStylePr w:type="band1Horz">
      <w:tblPr/>
      <w:tcPr>
        <w:shd w:val="clear" w:color="auto" w:fill="FFD378"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single" w:sz="8" w:space="0" w:color="8C8C8C" w:themeColor="accent2" w:themeTint="BF"/>
        <w:insideV w:val="single" w:sz="8" w:space="0" w:color="8C8C8C" w:themeColor="accent2" w:themeTint="BF"/>
      </w:tblBorders>
    </w:tblPr>
    <w:tcPr>
      <w:shd w:val="clear" w:color="auto" w:fill="D9D9D9" w:themeFill="accent2" w:themeFillTint="3F"/>
    </w:tcPr>
    <w:tblStylePr w:type="firstRow">
      <w:rPr>
        <w:b/>
        <w:bCs/>
      </w:rPr>
    </w:tblStylePr>
    <w:tblStylePr w:type="lastRow">
      <w:rPr>
        <w:b/>
        <w:bCs/>
      </w:rPr>
      <w:tblPr/>
      <w:tcPr>
        <w:tcBorders>
          <w:top w:val="single" w:sz="18" w:space="0" w:color="8C8C8C" w:themeColor="accent2" w:themeTint="BF"/>
        </w:tcBorders>
      </w:tcPr>
    </w:tblStylePr>
    <w:tblStylePr w:type="firstCol">
      <w:rPr>
        <w:b/>
        <w:bCs/>
      </w:rPr>
    </w:tblStylePr>
    <w:tblStylePr w:type="lastCol">
      <w:rPr>
        <w:b/>
        <w:bCs/>
      </w:rPr>
    </w:tblStylePr>
    <w:tblStylePr w:type="band1Vert">
      <w:tblPr/>
      <w:tcPr>
        <w:shd w:val="clear" w:color="auto" w:fill="B2B2B2" w:themeFill="accent2" w:themeFillTint="7F"/>
      </w:tcPr>
    </w:tblStylePr>
    <w:tblStylePr w:type="band1Horz">
      <w:tblPr/>
      <w:tcPr>
        <w:shd w:val="clear" w:color="auto" w:fill="B2B2B2"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FBD34" w:themeColor="accent1" w:themeTint="BF"/>
        <w:left w:val="single" w:sz="8" w:space="0" w:color="FFBD34" w:themeColor="accent1" w:themeTint="BF"/>
        <w:bottom w:val="single" w:sz="8" w:space="0" w:color="FFBD34" w:themeColor="accent1" w:themeTint="BF"/>
        <w:right w:val="single" w:sz="8" w:space="0" w:color="FFBD34" w:themeColor="accent1" w:themeTint="BF"/>
        <w:insideH w:val="single" w:sz="8" w:space="0" w:color="FFBD34" w:themeColor="accent1" w:themeTint="BF"/>
        <w:insideV w:val="single" w:sz="8" w:space="0" w:color="FFBD34" w:themeColor="accent1" w:themeTint="BF"/>
      </w:tblBorders>
    </w:tblPr>
    <w:tcPr>
      <w:shd w:val="clear" w:color="auto" w:fill="FFE9BC" w:themeFill="accent1" w:themeFillTint="3F"/>
    </w:tcPr>
    <w:tblStylePr w:type="firstRow">
      <w:rPr>
        <w:b/>
        <w:bCs/>
      </w:rPr>
    </w:tblStylePr>
    <w:tblStylePr w:type="lastRow">
      <w:rPr>
        <w:b/>
        <w:bCs/>
      </w:rPr>
      <w:tblPr/>
      <w:tcPr>
        <w:tcBorders>
          <w:top w:val="single" w:sz="18" w:space="0" w:color="FFBD34" w:themeColor="accent1" w:themeTint="BF"/>
        </w:tcBorders>
      </w:tcPr>
    </w:tblStylePr>
    <w:tblStylePr w:type="firstCol">
      <w:rPr>
        <w:b/>
        <w:bCs/>
      </w:rPr>
    </w:tblStylePr>
    <w:tblStylePr w:type="lastCol">
      <w:rPr>
        <w:b/>
        <w:bCs/>
      </w:rPr>
    </w:tblStylePr>
    <w:tblStylePr w:type="band1Vert">
      <w:tblPr/>
      <w:tcPr>
        <w:shd w:val="clear" w:color="auto" w:fill="FFD378" w:themeFill="accent1" w:themeFillTint="7F"/>
      </w:tcPr>
    </w:tblStylePr>
    <w:tblStylePr w:type="band1Horz">
      <w:tblPr/>
      <w:tcPr>
        <w:shd w:val="clear" w:color="auto" w:fill="FFD378"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66666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6" w:themeFillShade="BF"/>
      </w:tcPr>
    </w:tblStylePr>
    <w:tblStylePr w:type="band1Vert">
      <w:tblPr/>
      <w:tcPr>
        <w:tcBorders>
          <w:top w:val="nil"/>
          <w:left w:val="nil"/>
          <w:bottom w:val="nil"/>
          <w:right w:val="nil"/>
          <w:insideH w:val="nil"/>
          <w:insideV w:val="nil"/>
        </w:tcBorders>
        <w:shd w:val="clear" w:color="auto" w:fill="4C4C4C" w:themeFill="accent6" w:themeFillShade="BF"/>
      </w:tcPr>
    </w:tblStylePr>
    <w:tblStylePr w:type="band1Horz">
      <w:tblPr/>
      <w:tcPr>
        <w:tcBorders>
          <w:top w:val="nil"/>
          <w:left w:val="nil"/>
          <w:bottom w:val="nil"/>
          <w:right w:val="nil"/>
          <w:insideH w:val="nil"/>
          <w:insideV w:val="nil"/>
        </w:tcBorders>
        <w:shd w:val="clear" w:color="auto" w:fill="4C4C4C"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F0A3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5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37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37900" w:themeFill="accent5" w:themeFillShade="BF"/>
      </w:tcPr>
    </w:tblStylePr>
    <w:tblStylePr w:type="band1Vert">
      <w:tblPr/>
      <w:tcPr>
        <w:tcBorders>
          <w:top w:val="nil"/>
          <w:left w:val="nil"/>
          <w:bottom w:val="nil"/>
          <w:right w:val="nil"/>
          <w:insideH w:val="nil"/>
          <w:insideV w:val="nil"/>
        </w:tcBorders>
        <w:shd w:val="clear" w:color="auto" w:fill="B37900" w:themeFill="accent5" w:themeFillShade="BF"/>
      </w:tcPr>
    </w:tblStylePr>
    <w:tblStylePr w:type="band1Horz">
      <w:tblPr/>
      <w:tcPr>
        <w:tcBorders>
          <w:top w:val="nil"/>
          <w:left w:val="nil"/>
          <w:bottom w:val="nil"/>
          <w:right w:val="nil"/>
          <w:insideH w:val="nil"/>
          <w:insideV w:val="nil"/>
        </w:tcBorders>
        <w:shd w:val="clear" w:color="auto" w:fill="B37900"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66666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4" w:themeFillShade="BF"/>
      </w:tcPr>
    </w:tblStylePr>
    <w:tblStylePr w:type="band1Vert">
      <w:tblPr/>
      <w:tcPr>
        <w:tcBorders>
          <w:top w:val="nil"/>
          <w:left w:val="nil"/>
          <w:bottom w:val="nil"/>
          <w:right w:val="nil"/>
          <w:insideH w:val="nil"/>
          <w:insideV w:val="nil"/>
        </w:tcBorders>
        <w:shd w:val="clear" w:color="auto" w:fill="4C4C4C" w:themeFill="accent4" w:themeFillShade="BF"/>
      </w:tcPr>
    </w:tblStylePr>
    <w:tblStylePr w:type="band1Horz">
      <w:tblPr/>
      <w:tcPr>
        <w:tcBorders>
          <w:top w:val="nil"/>
          <w:left w:val="nil"/>
          <w:bottom w:val="nil"/>
          <w:right w:val="nil"/>
          <w:insideH w:val="nil"/>
          <w:insideV w:val="nil"/>
        </w:tcBorders>
        <w:shd w:val="clear" w:color="auto" w:fill="4C4C4C"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F0A3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50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37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37900" w:themeFill="accent3" w:themeFillShade="BF"/>
      </w:tcPr>
    </w:tblStylePr>
    <w:tblStylePr w:type="band1Vert">
      <w:tblPr/>
      <w:tcPr>
        <w:tcBorders>
          <w:top w:val="nil"/>
          <w:left w:val="nil"/>
          <w:bottom w:val="nil"/>
          <w:right w:val="nil"/>
          <w:insideH w:val="nil"/>
          <w:insideV w:val="nil"/>
        </w:tcBorders>
        <w:shd w:val="clear" w:color="auto" w:fill="B37900" w:themeFill="accent3" w:themeFillShade="BF"/>
      </w:tcPr>
    </w:tblStylePr>
    <w:tblStylePr w:type="band1Horz">
      <w:tblPr/>
      <w:tcPr>
        <w:tcBorders>
          <w:top w:val="nil"/>
          <w:left w:val="nil"/>
          <w:bottom w:val="nil"/>
          <w:right w:val="nil"/>
          <w:insideH w:val="nil"/>
          <w:insideV w:val="nil"/>
        </w:tcBorders>
        <w:shd w:val="clear" w:color="auto" w:fill="B37900"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6666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2" w:themeFillShade="BF"/>
      </w:tcPr>
    </w:tblStylePr>
    <w:tblStylePr w:type="band1Vert">
      <w:tblPr/>
      <w:tcPr>
        <w:tcBorders>
          <w:top w:val="nil"/>
          <w:left w:val="nil"/>
          <w:bottom w:val="nil"/>
          <w:right w:val="nil"/>
          <w:insideH w:val="nil"/>
          <w:insideV w:val="nil"/>
        </w:tcBorders>
        <w:shd w:val="clear" w:color="auto" w:fill="4C4C4C" w:themeFill="accent2" w:themeFillShade="BF"/>
      </w:tcPr>
    </w:tblStylePr>
    <w:tblStylePr w:type="band1Horz">
      <w:tblPr/>
      <w:tcPr>
        <w:tcBorders>
          <w:top w:val="nil"/>
          <w:left w:val="nil"/>
          <w:bottom w:val="nil"/>
          <w:right w:val="nil"/>
          <w:insideH w:val="nil"/>
          <w:insideV w:val="nil"/>
        </w:tcBorders>
        <w:shd w:val="clear" w:color="auto" w:fill="4C4C4C" w:themeFill="accent2" w:themeFillShade="BF"/>
      </w:tcPr>
    </w:tblStylePr>
  </w:style>
  <w:style w:type="table" w:styleId="Donkerelijst-accent1">
    <w:name w:val="Dark List Accent 1"/>
    <w:aliases w:val="WMO standaardtabel"/>
    <w:basedOn w:val="Standaardtabel"/>
    <w:uiPriority w:val="70"/>
    <w:rsid w:val="000905A8"/>
    <w:pPr>
      <w:spacing w:line="240" w:lineRule="auto"/>
    </w:pPr>
    <w:rPr>
      <w:rFonts w:ascii="Arial" w:hAnsi="Arial"/>
      <w:color w:val="FFFFFF" w:themeColor="background1"/>
    </w:rPr>
    <w:tblPr>
      <w:tblStyleRowBandSize w:val="1"/>
      <w:tblStyleColBandSize w:val="1"/>
      <w:tblInd w:w="255" w:type="dxa"/>
      <w:tblCellMar>
        <w:left w:w="255" w:type="dxa"/>
        <w:right w:w="0" w:type="dxa"/>
      </w:tblCellMar>
    </w:tblPr>
    <w:tcPr>
      <w:shd w:val="clear" w:color="auto" w:fill="F0A300" w:themeFill="accent1"/>
    </w:tcPr>
    <w:tblStylePr w:type="firstRow">
      <w:pPr>
        <w:wordWrap/>
        <w:spacing w:beforeLines="0" w:beforeAutospacing="0" w:afterLines="0" w:afterAutospacing="0" w:line="280" w:lineRule="exact"/>
      </w:pPr>
      <w:rPr>
        <w:rFonts w:ascii="Arial" w:hAnsi="Arial"/>
        <w:b/>
        <w:bCs/>
        <w:color w:val="000000" w:themeColor="text1"/>
        <w:sz w:val="20"/>
      </w:rPr>
      <w:tblPr/>
      <w:tcPr>
        <w:tcBorders>
          <w:top w:val="single" w:sz="18" w:space="0" w:color="FFFFFF" w:themeColor="background1"/>
          <w:left w:val="nil"/>
          <w:bottom w:val="single" w:sz="18" w:space="0" w:color="FFFFFF" w:themeColor="background1"/>
          <w:right w:val="nil"/>
          <w:insideH w:val="nil"/>
          <w:insideV w:val="nil"/>
        </w:tcBorders>
        <w:shd w:val="clear" w:color="auto" w:fill="F0A300" w:themeFill="accent1"/>
      </w:tcPr>
    </w:tblStylePr>
    <w:tblStylePr w:type="lastRow">
      <w:tblPr/>
      <w:tcPr>
        <w:tcBorders>
          <w:top w:val="nil"/>
          <w:left w:val="nil"/>
          <w:bottom w:val="nil"/>
          <w:right w:val="nil"/>
          <w:insideH w:val="nil"/>
          <w:insideV w:val="nil"/>
          <w:tl2br w:val="nil"/>
          <w:tr2bl w:val="nil"/>
        </w:tcBorders>
        <w:shd w:val="clear" w:color="auto" w:fill="F0A300" w:themeFill="accent1"/>
      </w:tcPr>
    </w:tblStylePr>
    <w:tblStylePr w:type="firstCol">
      <w:rPr>
        <w:rFonts w:ascii="Arial" w:hAnsi="Arial"/>
        <w:sz w:val="20"/>
      </w:rPr>
      <w:tblPr/>
      <w:tcPr>
        <w:tcBorders>
          <w:top w:val="nil"/>
          <w:left w:val="nil"/>
          <w:bottom w:val="nil"/>
          <w:right w:val="nil"/>
          <w:insideH w:val="nil"/>
          <w:insideV w:val="nil"/>
          <w:tl2br w:val="nil"/>
          <w:tr2bl w:val="nil"/>
        </w:tcBorders>
        <w:shd w:val="clear" w:color="auto" w:fill="F0A300" w:themeFill="accent1"/>
      </w:tcPr>
    </w:tblStylePr>
    <w:tblStylePr w:type="lastCol">
      <w:tblPr/>
      <w:tcPr>
        <w:tcBorders>
          <w:top w:val="nil"/>
          <w:left w:val="nil"/>
          <w:bottom w:val="nil"/>
          <w:right w:val="nil"/>
          <w:insideH w:val="nil"/>
          <w:insideV w:val="nil"/>
          <w:tl2br w:val="nil"/>
          <w:tr2bl w:val="nil"/>
        </w:tcBorders>
        <w:shd w:val="clear" w:color="auto" w:fill="F0A300" w:themeFill="accent1"/>
      </w:tcPr>
    </w:tblStylePr>
    <w:tblStylePr w:type="band1Vert">
      <w:tblPr/>
      <w:tcPr>
        <w:tcBorders>
          <w:top w:val="nil"/>
          <w:left w:val="nil"/>
          <w:bottom w:val="nil"/>
          <w:right w:val="nil"/>
          <w:insideH w:val="nil"/>
          <w:insideV w:val="nil"/>
          <w:tl2br w:val="nil"/>
          <w:tr2bl w:val="nil"/>
        </w:tcBorders>
        <w:shd w:val="clear" w:color="auto" w:fill="F0A300" w:themeFill="accent1"/>
      </w:tcPr>
    </w:tblStylePr>
    <w:tblStylePr w:type="band2Vert">
      <w:tblPr/>
      <w:tcPr>
        <w:tcBorders>
          <w:top w:val="nil"/>
          <w:left w:val="nil"/>
          <w:bottom w:val="nil"/>
          <w:right w:val="nil"/>
          <w:insideH w:val="nil"/>
          <w:insideV w:val="nil"/>
          <w:tl2br w:val="nil"/>
          <w:tr2bl w:val="nil"/>
        </w:tcBorders>
        <w:shd w:val="clear" w:color="auto" w:fill="F0A300" w:themeFill="accent1"/>
      </w:tcPr>
    </w:tblStylePr>
    <w:tblStylePr w:type="band1Horz">
      <w:tblPr/>
      <w:tcPr>
        <w:tcBorders>
          <w:top w:val="nil"/>
          <w:left w:val="nil"/>
          <w:bottom w:val="nil"/>
          <w:right w:val="nil"/>
          <w:insideH w:val="nil"/>
          <w:insideV w:val="nil"/>
          <w:tl2br w:val="nil"/>
          <w:tr2bl w:val="nil"/>
        </w:tcBorders>
        <w:shd w:val="clear" w:color="auto" w:fill="F0A300" w:themeFill="accent1"/>
      </w:tcPr>
    </w:tblStylePr>
    <w:tblStylePr w:type="band2Horz">
      <w:tblPr/>
      <w:tcPr>
        <w:tcBorders>
          <w:top w:val="nil"/>
          <w:left w:val="nil"/>
          <w:bottom w:val="nil"/>
          <w:right w:val="nil"/>
          <w:insideH w:val="nil"/>
          <w:insideV w:val="nil"/>
          <w:tl2br w:val="nil"/>
          <w:tr2bl w:val="nil"/>
        </w:tcBorders>
        <w:shd w:val="clear" w:color="auto" w:fill="F0A300" w:themeFill="accent1"/>
      </w:tcPr>
    </w:tblStylePr>
  </w:style>
  <w:style w:type="paragraph" w:styleId="Bibliografie">
    <w:name w:val="Bibliography"/>
    <w:basedOn w:val="Standaard"/>
    <w:next w:val="Standaard"/>
    <w:uiPriority w:val="37"/>
    <w:semiHidden/>
    <w:rsid w:val="00E07762"/>
  </w:style>
  <w:style w:type="paragraph" w:styleId="Citaat">
    <w:name w:val="Quote"/>
    <w:basedOn w:val="Standaard"/>
    <w:next w:val="Standaard"/>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1579D8"/>
    <w:rPr>
      <w:rFonts w:ascii="Maiandra GD" w:hAnsi="Maiandra GD" w:cs="Maiandra GD"/>
      <w:i/>
      <w:iCs/>
      <w:color w:val="000000" w:themeColor="text1"/>
      <w:sz w:val="18"/>
      <w:szCs w:val="18"/>
    </w:rPr>
  </w:style>
  <w:style w:type="paragraph" w:styleId="Duidelijkcitaat">
    <w:name w:val="Intense Quote"/>
    <w:basedOn w:val="Standaard"/>
    <w:next w:val="Standaard"/>
    <w:link w:val="DuidelijkcitaatChar"/>
    <w:uiPriority w:val="30"/>
    <w:semiHidden/>
    <w:rsid w:val="00E07762"/>
    <w:pPr>
      <w:pBdr>
        <w:bottom w:val="single" w:sz="4" w:space="4" w:color="F0A300" w:themeColor="accent1"/>
      </w:pBdr>
      <w:spacing w:before="200" w:after="280"/>
      <w:ind w:left="936" w:right="936"/>
    </w:pPr>
    <w:rPr>
      <w:b/>
      <w:bCs/>
      <w:i/>
      <w:iCs/>
      <w:color w:val="F0A300" w:themeColor="accent1"/>
    </w:rPr>
  </w:style>
  <w:style w:type="character" w:customStyle="1" w:styleId="DuidelijkcitaatChar">
    <w:name w:val="Duidelijk citaat Char"/>
    <w:basedOn w:val="Standaardalinea-lettertype"/>
    <w:link w:val="Duidelijkcitaat"/>
    <w:uiPriority w:val="30"/>
    <w:semiHidden/>
    <w:rsid w:val="001579D8"/>
    <w:rPr>
      <w:rFonts w:ascii="Maiandra GD" w:hAnsi="Maiandra GD" w:cs="Maiandra GD"/>
      <w:b/>
      <w:bCs/>
      <w:i/>
      <w:iCs/>
      <w:color w:val="F0A300" w:themeColor="accent1"/>
      <w:sz w:val="18"/>
      <w:szCs w:val="18"/>
    </w:rPr>
  </w:style>
  <w:style w:type="character" w:styleId="Eindnootmarkering">
    <w:name w:val="endnote reference"/>
    <w:basedOn w:val="Standaardalinea-lettertype"/>
    <w:rsid w:val="007F45F7"/>
    <w:rPr>
      <w:sz w:val="14"/>
      <w:vertAlign w:val="baseline"/>
    </w:rPr>
  </w:style>
  <w:style w:type="paragraph" w:styleId="Geenafstand">
    <w:name w:val="No Spacing"/>
    <w:basedOn w:val="ZsysbasisWMO"/>
    <w:next w:val="BasistekstWMO"/>
    <w:uiPriority w:val="1"/>
    <w:qFormat/>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Kop1"/>
    <w:next w:val="Standaard"/>
    <w:uiPriority w:val="39"/>
    <w:semiHidden/>
    <w:qFormat/>
    <w:rsid w:val="00E07762"/>
    <w:pPr>
      <w:keepLines/>
      <w:spacing w:before="480"/>
      <w:outlineLvl w:val="9"/>
    </w:pPr>
    <w:rPr>
      <w:rFonts w:asciiTheme="majorHAnsi" w:eastAsiaTheme="majorEastAsia" w:hAnsiTheme="majorHAnsi" w:cstheme="majorBidi"/>
      <w:color w:val="B37900" w:themeColor="accent1" w:themeShade="BF"/>
      <w:sz w:val="28"/>
      <w:szCs w:val="28"/>
    </w:rPr>
  </w:style>
  <w:style w:type="paragraph" w:styleId="Lijstalinea">
    <w:name w:val="List Paragraph"/>
    <w:basedOn w:val="Standaard"/>
    <w:uiPriority w:val="34"/>
    <w:qFormat/>
    <w:rsid w:val="00E07762"/>
    <w:pPr>
      <w:ind w:left="720"/>
      <w:contextualSpacing/>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WMO">
    <w:name w:val="Kopnummering WMO"/>
    <w:uiPriority w:val="99"/>
    <w:rsid w:val="00DA553C"/>
    <w:pPr>
      <w:numPr>
        <w:numId w:val="12"/>
      </w:numPr>
    </w:pPr>
  </w:style>
  <w:style w:type="paragraph" w:customStyle="1" w:styleId="ZsyseenpuntWMO">
    <w:name w:val="Zsyseenpunt WMO"/>
    <w:basedOn w:val="ZsysbasisWMO"/>
    <w:rsid w:val="00756C31"/>
    <w:pPr>
      <w:spacing w:line="20" w:lineRule="exact"/>
    </w:pPr>
    <w:rPr>
      <w:sz w:val="2"/>
    </w:rPr>
  </w:style>
  <w:style w:type="paragraph" w:customStyle="1" w:styleId="ZsysbasisdocumentgegevensWMO">
    <w:name w:val="Zsysbasisdocumentgegevens WMO"/>
    <w:basedOn w:val="ZsysbasisWMO"/>
    <w:rsid w:val="0020548B"/>
    <w:rPr>
      <w:noProof/>
    </w:rPr>
  </w:style>
  <w:style w:type="paragraph" w:customStyle="1" w:styleId="DocumentgegevenskopjeWMO">
    <w:name w:val="Documentgegevens kopje WMO"/>
    <w:basedOn w:val="ZsysbasisdocumentgegevensWMO"/>
    <w:rsid w:val="00756C31"/>
  </w:style>
  <w:style w:type="paragraph" w:customStyle="1" w:styleId="DocumentgegevensWMO">
    <w:name w:val="Documentgegevens WMO"/>
    <w:basedOn w:val="ZsysbasisdocumentgegevensWMO"/>
    <w:rsid w:val="00756C31"/>
  </w:style>
  <w:style w:type="paragraph" w:customStyle="1" w:styleId="DocumentgegevensdatumWMO">
    <w:name w:val="Documentgegevens datum WMO"/>
    <w:basedOn w:val="ZsysbasisdocumentgegevensWMO"/>
    <w:rsid w:val="00756C31"/>
  </w:style>
  <w:style w:type="paragraph" w:customStyle="1" w:styleId="DocumentgegevensonderwerpWMO">
    <w:name w:val="Documentgegevens onderwerp WMO"/>
    <w:basedOn w:val="ZsysbasisdocumentgegevensWMO"/>
    <w:rsid w:val="00756C31"/>
  </w:style>
  <w:style w:type="paragraph" w:customStyle="1" w:styleId="DocumentgegevensextraWMO">
    <w:name w:val="Documentgegevens extra WMO"/>
    <w:basedOn w:val="ZsysbasisdocumentgegevensWMO"/>
    <w:rsid w:val="00756C31"/>
  </w:style>
  <w:style w:type="paragraph" w:customStyle="1" w:styleId="PaginanummerWMO">
    <w:name w:val="Paginanummer WMO"/>
    <w:basedOn w:val="ZsysbasisWMO"/>
    <w:rsid w:val="00EB6B3D"/>
    <w:pPr>
      <w:spacing w:line="280" w:lineRule="exact"/>
      <w:jc w:val="right"/>
    </w:pPr>
    <w:rPr>
      <w:sz w:val="16"/>
    </w:rPr>
  </w:style>
  <w:style w:type="paragraph" w:customStyle="1" w:styleId="AfzendergegevensWMO">
    <w:name w:val="Afzendergegevens WMO"/>
    <w:basedOn w:val="ZsysbasisdocumentgegevensWMO"/>
    <w:rsid w:val="00135E7B"/>
  </w:style>
  <w:style w:type="paragraph" w:customStyle="1" w:styleId="AfzendergegevenskopjeWMO">
    <w:name w:val="Afzendergegevens kopje WMO"/>
    <w:basedOn w:val="ZsysbasisdocumentgegevensWMO"/>
    <w:rsid w:val="00135E7B"/>
  </w:style>
  <w:style w:type="paragraph" w:customStyle="1" w:styleId="TitelWMO">
    <w:name w:val="Titel WMO"/>
    <w:basedOn w:val="ZsysbasisWMO"/>
    <w:rsid w:val="00D97739"/>
    <w:pPr>
      <w:spacing w:line="920" w:lineRule="atLeast"/>
    </w:pPr>
    <w:rPr>
      <w:color w:val="F0A300"/>
      <w:sz w:val="84"/>
    </w:rPr>
  </w:style>
  <w:style w:type="paragraph" w:customStyle="1" w:styleId="OndertitelWMO">
    <w:name w:val="Ondertitel WMO"/>
    <w:basedOn w:val="ZsysbasisWMO"/>
    <w:rsid w:val="006337A3"/>
    <w:pPr>
      <w:numPr>
        <w:numId w:val="17"/>
      </w:numPr>
      <w:spacing w:line="400" w:lineRule="atLeast"/>
      <w:ind w:left="284" w:hanging="284"/>
    </w:pPr>
    <w:rPr>
      <w:sz w:val="28"/>
    </w:rPr>
  </w:style>
  <w:style w:type="paragraph" w:customStyle="1" w:styleId="AuteurendatumWMO">
    <w:name w:val="Auteur en datum WMO"/>
    <w:basedOn w:val="ZsysbasisWMO"/>
    <w:rsid w:val="005D15E3"/>
    <w:pPr>
      <w:spacing w:line="320" w:lineRule="exact"/>
    </w:pPr>
  </w:style>
  <w:style w:type="paragraph" w:customStyle="1" w:styleId="InhoudsopgavekopWMO">
    <w:name w:val="Inhoudsopgave kop WMO"/>
    <w:basedOn w:val="ZsysbasisWMO"/>
    <w:rsid w:val="0042591C"/>
    <w:pPr>
      <w:spacing w:after="880" w:line="600" w:lineRule="exact"/>
    </w:pPr>
    <w:rPr>
      <w:color w:val="666666"/>
      <w:sz w:val="52"/>
    </w:rPr>
  </w:style>
  <w:style w:type="paragraph" w:customStyle="1" w:styleId="VoetteksttitelWMO">
    <w:name w:val="Voettekst titel WMO"/>
    <w:basedOn w:val="ZsysbasisWMO"/>
    <w:rsid w:val="00EB6B3D"/>
    <w:pPr>
      <w:spacing w:line="280" w:lineRule="exact"/>
    </w:pPr>
    <w:rPr>
      <w:b/>
      <w:color w:val="666666"/>
      <w:sz w:val="16"/>
    </w:rPr>
  </w:style>
  <w:style w:type="paragraph" w:customStyle="1" w:styleId="KopjegrijsWMO">
    <w:name w:val="Kopje grijs WMO"/>
    <w:basedOn w:val="ZsysbasisWMO"/>
    <w:rsid w:val="00F622D3"/>
    <w:pPr>
      <w:spacing w:before="280"/>
    </w:pPr>
    <w:rPr>
      <w:b/>
      <w:color w:val="666666"/>
    </w:rPr>
  </w:style>
  <w:style w:type="character" w:customStyle="1" w:styleId="BasistekstWMOChar">
    <w:name w:val="Basistekst WMO Char"/>
    <w:basedOn w:val="ZsysbasisWMOChar"/>
    <w:link w:val="BasistekstWMO"/>
    <w:rsid w:val="00BA0713"/>
    <w:rPr>
      <w:rFonts w:ascii="Arial" w:hAnsi="Arial" w:cs="Arial"/>
      <w:szCs w:val="18"/>
    </w:rPr>
  </w:style>
  <w:style w:type="paragraph" w:customStyle="1" w:styleId="VoettekstoranjescheidingsblokjeWMO">
    <w:name w:val="Voettekst oranje scheidingsblokje WMO"/>
    <w:basedOn w:val="ZsysbasisWMO"/>
    <w:rsid w:val="00EB6B3D"/>
    <w:pPr>
      <w:framePr w:wrap="around" w:vAnchor="page" w:hAnchor="page" w:x="1682" w:y="15957"/>
      <w:spacing w:before="20" w:line="280" w:lineRule="exact"/>
      <w:suppressOverlap/>
    </w:pPr>
    <w:rPr>
      <w:color w:val="F0A300"/>
    </w:rPr>
  </w:style>
  <w:style w:type="paragraph" w:styleId="Bijschrift">
    <w:name w:val="caption"/>
    <w:basedOn w:val="BasistekstWMO"/>
    <w:next w:val="ZsysbasisWMO"/>
    <w:uiPriority w:val="35"/>
    <w:qFormat/>
    <w:rsid w:val="00FB1F96"/>
    <w:pPr>
      <w:shd w:val="solid" w:color="666666" w:themeColor="text2" w:fill="auto"/>
      <w:spacing w:line="560" w:lineRule="atLeast"/>
      <w:ind w:firstLine="255"/>
    </w:pPr>
    <w:rPr>
      <w:b/>
      <w:color w:val="FFFFFF" w:themeColor="background1"/>
      <w:position w:val="20"/>
    </w:rPr>
  </w:style>
  <w:style w:type="paragraph" w:customStyle="1" w:styleId="KopjekadertekstWMO">
    <w:name w:val="Kopje kadertekst WMO"/>
    <w:basedOn w:val="ZsysbasisWMO"/>
    <w:rsid w:val="001508D1"/>
    <w:pPr>
      <w:spacing w:before="200" w:line="280" w:lineRule="exact"/>
    </w:pPr>
    <w:rPr>
      <w:b/>
      <w:sz w:val="16"/>
    </w:rPr>
  </w:style>
  <w:style w:type="paragraph" w:customStyle="1" w:styleId="KadertekstWMO">
    <w:name w:val="Kadertekst WMO"/>
    <w:basedOn w:val="ZsysbasisWMO"/>
    <w:rsid w:val="005359EB"/>
    <w:pPr>
      <w:spacing w:line="280" w:lineRule="exact"/>
    </w:pPr>
    <w:rPr>
      <w:sz w:val="16"/>
    </w:rPr>
  </w:style>
  <w:style w:type="character" w:customStyle="1" w:styleId="VoettekstvettekenWMO">
    <w:name w:val="Voettekst vet teken WMO"/>
    <w:uiPriority w:val="1"/>
    <w:rsid w:val="008E03B3"/>
    <w:rPr>
      <w:rFonts w:ascii="Arial" w:hAnsi="Arial"/>
      <w:b/>
      <w:noProof/>
      <w:color w:val="666666"/>
      <w:sz w:val="16"/>
    </w:rPr>
  </w:style>
  <w:style w:type="character" w:customStyle="1" w:styleId="VoettekstoranjetekenWMO">
    <w:name w:val="Voettekst oranje teken WMO"/>
    <w:uiPriority w:val="1"/>
    <w:rsid w:val="008E03B3"/>
    <w:rPr>
      <w:color w:val="F0A300"/>
    </w:rPr>
  </w:style>
  <w:style w:type="paragraph" w:customStyle="1" w:styleId="VoetteksthoofdstukWMO">
    <w:name w:val="Voettekst hoofdstuk WMO"/>
    <w:basedOn w:val="ZsysbasisWMO"/>
    <w:rsid w:val="001654DC"/>
    <w:pPr>
      <w:spacing w:line="280" w:lineRule="exact"/>
    </w:pPr>
    <w:rPr>
      <w:color w:val="666666"/>
      <w:sz w:val="16"/>
    </w:rPr>
  </w:style>
  <w:style w:type="paragraph" w:customStyle="1" w:styleId="Kop1titel">
    <w:name w:val="Kop 1.titel"/>
    <w:basedOn w:val="Standaard"/>
    <w:next w:val="Standaard"/>
    <w:rsid w:val="00E472C3"/>
    <w:pPr>
      <w:keepNext/>
      <w:widowControl w:val="0"/>
      <w:tabs>
        <w:tab w:val="left" w:pos="567"/>
      </w:tabs>
      <w:spacing w:line="240" w:lineRule="auto"/>
    </w:pPr>
    <w:rPr>
      <w:rFonts w:ascii="Univers" w:hAnsi="Univers"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604723603">
      <w:bodyDiv w:val="1"/>
      <w:marLeft w:val="0"/>
      <w:marRight w:val="0"/>
      <w:marTop w:val="0"/>
      <w:marBottom w:val="0"/>
      <w:divBdr>
        <w:top w:val="none" w:sz="0" w:space="0" w:color="auto"/>
        <w:left w:val="none" w:sz="0" w:space="0" w:color="auto"/>
        <w:bottom w:val="none" w:sz="0" w:space="0" w:color="auto"/>
        <w:right w:val="none" w:sz="0" w:space="0" w:color="auto"/>
      </w:divBdr>
      <w:divsChild>
        <w:div w:id="1705326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transitiepraktijk.nl/nl/programma/colofon" TargetMode="External"/><Relationship Id="rId26" Type="http://schemas.openxmlformats.org/officeDocument/2006/relationships/hyperlink" Target="http://www.nicis.nl/dsresource?objectid=32044&amp;type=org" TargetMode="External"/><Relationship Id="rId39" Type="http://schemas.openxmlformats.org/officeDocument/2006/relationships/hyperlink" Target="http://www.nationaalkompas.nl/gezondheidsdeterminanten/omgeving/leefomgeving/eenzaamheid/wat-is-eenzaamheid/" TargetMode="External"/><Relationship Id="rId21" Type="http://schemas.openxmlformats.org/officeDocument/2006/relationships/hyperlink" Target="http://www.volkskrant.nl/vk/nl/2844/Archief/archief/article/detail/3343582/2012/11/07/Ouders-Tim-pesten-moet-nu-echt-aangepakt.dhtml" TargetMode="External"/><Relationship Id="rId34" Type="http://schemas.openxmlformats.org/officeDocument/2006/relationships/hyperlink" Target="http://www.kijkopkansen.nl/klaas-mulder/publicaties" TargetMode="External"/><Relationship Id="rId42" Type="http://schemas.openxmlformats.org/officeDocument/2006/relationships/hyperlink" Target="http://www.nicis.nl/dsresource?objectid=32044&amp;type=org" TargetMode="External"/><Relationship Id="rId47" Type="http://schemas.openxmlformats.org/officeDocument/2006/relationships/hyperlink" Target="http://www.socialevraagstukken.nl/site/" TargetMode="External"/><Relationship Id="rId50" Type="http://schemas.openxmlformats.org/officeDocument/2006/relationships/hyperlink" Target="http://www.socialevraagstukken.nl/site/2011/09/17/democratische-samenleving-gebaat-bij-bescheiden-overheid/" TargetMode="External"/><Relationship Id="rId55" Type="http://schemas.openxmlformats.org/officeDocument/2006/relationships/hyperlink" Target="http://www.adviesorgaan-rmo.nl" TargetMode="External"/><Relationship Id="rId63" Type="http://schemas.openxmlformats.org/officeDocument/2006/relationships/footer" Target="footer5.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hyperlink" Target="http://www.reflectietools.nl/ma_socratisch_gebruik.html" TargetMode="External"/><Relationship Id="rId29" Type="http://schemas.openxmlformats.org/officeDocument/2006/relationships/hyperlink" Target="http://www.adviesorgaan-rmo.nl" TargetMode="External"/><Relationship Id="rId41" Type="http://schemas.openxmlformats.org/officeDocument/2006/relationships/hyperlink" Target="http://www.josvdlans.nl/publicaties/2010-04%20TSS%20-%20Vraagverlegenheid%20en%20altruisme-overschot.pdf" TargetMode="External"/><Relationship Id="rId54" Type="http://schemas.openxmlformats.org/officeDocument/2006/relationships/hyperlink" Target="http://www.rmo" TargetMode="External"/><Relationship Id="rId62"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movisie.nl" TargetMode="External"/><Relationship Id="rId32" Type="http://schemas.openxmlformats.org/officeDocument/2006/relationships/hyperlink" Target="http://www.scp.nl" TargetMode="External"/><Relationship Id="rId37" Type="http://schemas.openxmlformats.org/officeDocument/2006/relationships/hyperlink" Target="http://site.d66.nl/d66nl/item/verbinden_als_sociaal_dilemma" TargetMode="External"/><Relationship Id="rId40" Type="http://schemas.openxmlformats.org/officeDocument/2006/relationships/hyperlink" Target="http://www.reflectietools.nl/ma_socratisch_gebruik.html" TargetMode="External"/><Relationship Id="rId45" Type="http://schemas.openxmlformats.org/officeDocument/2006/relationships/hyperlink" Target="http://www.movisie.nl" TargetMode="External"/><Relationship Id="rId53" Type="http://schemas.openxmlformats.org/officeDocument/2006/relationships/hyperlink" Target="http://www.movisie.nu/media/player.asp?id=%7BED4CD8F9-311C-428C-8D86-AD6255D8C23A%7D" TargetMode="External"/><Relationship Id="rId58"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yperlink" Target="http://www.keicentrum.nl/websites/kei/files/KEI2003/documentatie/Project%20Alledaagse%20Kansen,%20Deventer.pdf" TargetMode="External"/><Relationship Id="rId28" Type="http://schemas.openxmlformats.org/officeDocument/2006/relationships/hyperlink" Target="http://www.josvdlans.nl/publicaties/2010-04%20TSS%20-%20Vraagverlegenheid%20en%20altruisme-overschot.pdf" TargetMode="External"/><Relationship Id="rId36" Type="http://schemas.openxmlformats.org/officeDocument/2006/relationships/hyperlink" Target="http://www.movisie.nl/wmowerkplaatsen/docs/Supportgericht_werken_in_de_Wmo.pdf" TargetMode="External"/><Relationship Id="rId49" Type="http://schemas.openxmlformats.org/officeDocument/2006/relationships/hyperlink" Target="http://www.socialevraagstukken.nl/site/2011/04/26/participatie-kwetsbare-mensen-dilemma%E2%80%99s/" TargetMode="External"/><Relationship Id="rId57" Type="http://schemas.openxmlformats.org/officeDocument/2006/relationships/hyperlink" Target="http://www.nicis.nl/" TargetMode="External"/><Relationship Id="rId61"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hyperlink" Target="http://www.sensoor.nl/publicaties/doc_view/38-eenzaamheid-jezelf-terugvinden.html" TargetMode="External"/><Relationship Id="rId31" Type="http://schemas.openxmlformats.org/officeDocument/2006/relationships/hyperlink" Target="http://www.kwartiermaken.nl" TargetMode="External"/><Relationship Id="rId44" Type="http://schemas.openxmlformats.org/officeDocument/2006/relationships/hyperlink" Target="http://www.movisie.nl/pubicaties/2010/134457/ProfOnderstpdf.nl" TargetMode="External"/><Relationship Id="rId52" Type="http://schemas.openxmlformats.org/officeDocument/2006/relationships/hyperlink" Target="http://www.movisie.nl/onderwerpen/samenlevingsopbouw/docs/Hoofdartikel_MO231.pdf" TargetMode="External"/><Relationship Id="rId60" Type="http://schemas.openxmlformats.org/officeDocument/2006/relationships/footer" Target="footer3.xm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www.youtube.com/watch?v=qPfqEKgm2IQ&amp;feature=plcp" TargetMode="External"/><Relationship Id="rId27" Type="http://schemas.openxmlformats.org/officeDocument/2006/relationships/hyperlink" Target="http://www.movisie.nl/pubicaties/2010/134457/ProfOnderstpdf.nl" TargetMode="External"/><Relationship Id="rId30" Type="http://schemas.openxmlformats.org/officeDocument/2006/relationships/hyperlink" Target="http://www.movisie.nl" TargetMode="External"/><Relationship Id="rId35" Type="http://schemas.openxmlformats.org/officeDocument/2006/relationships/hyperlink" Target="http://www.journalsi.org/index.php/si/article/view/" TargetMode="External"/><Relationship Id="rId43" Type="http://schemas.openxmlformats.org/officeDocument/2006/relationships/hyperlink" Target="http://www.ezine.stade-advies.nl/stadeadviesstadium_nl/d89e9331693f80fbaef28cac024da9a3.php" TargetMode="External"/><Relationship Id="rId48" Type="http://schemas.openxmlformats.org/officeDocument/2006/relationships/hyperlink" Target="http://www.socialevraagstukken.nl/site/2012/04/20/liever-zwakke-banden-dan-een-sterk-netwerk/" TargetMode="External"/><Relationship Id="rId56" Type="http://schemas.openxmlformats.org/officeDocument/2006/relationships/hyperlink" Target="http://www.wmowerkplaatsen.nl/"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socialevraagstukken.nl/site/2010/07/15/zelfstandig-wonenden-met-beperking-zijn-wel-blij/" TargetMode="Externa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http://www.wmowerkplaatsutrecht.nl" TargetMode="External"/><Relationship Id="rId25" Type="http://schemas.openxmlformats.org/officeDocument/2006/relationships/hyperlink" Target="http://www.d66.nl/kennis/item/podcast_idee" TargetMode="External"/><Relationship Id="rId33" Type="http://schemas.openxmlformats.org/officeDocument/2006/relationships/hyperlink" Target="mailto:d.kal@kwartiermaken.nl" TargetMode="External"/><Relationship Id="rId38" Type="http://schemas.openxmlformats.org/officeDocument/2006/relationships/hyperlink" Target="http://site185.primosite.com/docs/Eenzame%20naasten_SociaalDebat.pdf\" TargetMode="External"/><Relationship Id="rId46" Type="http://schemas.openxmlformats.org/officeDocument/2006/relationships/hyperlink" Target="http://www.adviesorgaan-rmo.nl" TargetMode="External"/><Relationship Id="rId59"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leurenschema WMO">
      <a:dk1>
        <a:sysClr val="windowText" lastClr="000000"/>
      </a:dk1>
      <a:lt1>
        <a:sysClr val="window" lastClr="FFFFFF"/>
      </a:lt1>
      <a:dk2>
        <a:srgbClr val="666666"/>
      </a:dk2>
      <a:lt2>
        <a:srgbClr val="EEECE1"/>
      </a:lt2>
      <a:accent1>
        <a:srgbClr val="F0A300"/>
      </a:accent1>
      <a:accent2>
        <a:srgbClr val="666666"/>
      </a:accent2>
      <a:accent3>
        <a:srgbClr val="F0A300"/>
      </a:accent3>
      <a:accent4>
        <a:srgbClr val="666666"/>
      </a:accent4>
      <a:accent5>
        <a:srgbClr val="F0A300"/>
      </a:accent5>
      <a:accent6>
        <a:srgbClr val="666666"/>
      </a:accent6>
      <a:hlink>
        <a:srgbClr val="000000"/>
      </a:hlink>
      <a:folHlink>
        <a:srgbClr val="00000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tabeltekst_gecentreerd" Type="http://schemas.openxmlformats.org/officeDocument/2006/relationships/image" Target="images/tabeltekst_gecentreerd.png"/><Relationship Id="tabeltekst_rechts" Type="http://schemas.openxmlformats.org/officeDocument/2006/relationships/image" Target="images/tabeltekst_rechts.png"/><Relationship Id="kop_3_zonder_nummer" Type="http://schemas.openxmlformats.org/officeDocument/2006/relationships/image" Target="images/kop_3_zonder_nummer.png"/><Relationship Id="opsomming_nummer_3e_niveau" Type="http://schemas.openxmlformats.org/officeDocument/2006/relationships/image" Target="images/opsomming_nummer_3e_niveau.png"/><Relationship Id="opsomming_streepje_2e_niveau" Type="http://schemas.openxmlformats.org/officeDocument/2006/relationships/image" Target="images/opsomming_streepje_2e_niveau.png"/><Relationship Id="opsomming_streepje_3e_niveau" Type="http://schemas.openxmlformats.org/officeDocument/2006/relationships/image" Target="images/opsomming_streepje_3e_niveau.png"/><Relationship Id="tabel_invoegen" Type="http://schemas.openxmlformats.org/officeDocument/2006/relationships/image" Target="images/tabel_invoegen.png"/><Relationship Id="basistekst_cursief" Type="http://schemas.openxmlformats.org/officeDocument/2006/relationships/image" Target="images/basistekst_cursief.png"/><Relationship Id="kopje_tabeltekst_gecentreerd" Type="http://schemas.openxmlformats.org/officeDocument/2006/relationships/image" Target="images/kopje_tabeltekst_gecentreerd.png"/><Relationship Id="opsomming_nummer_2e_niveau" Type="http://schemas.openxmlformats.org/officeDocument/2006/relationships/image" Target="images/opsomming_nummer_2e_niveau.png"/><Relationship Id="opsomming_streepje_1e_niveau" Type="http://schemas.openxmlformats.org/officeDocument/2006/relationships/image" Target="images/opsomming_streepje_1e_niveau.png"/><Relationship Id="verwijder_logo" Type="http://schemas.openxmlformats.org/officeDocument/2006/relationships/image" Target="images/verwijder_logo.png"/><Relationship Id="leeg_knopvlak_groot_32x32" Type="http://schemas.openxmlformats.org/officeDocument/2006/relationships/image" Target="images/leeg_knopvlak_groot_32x32.png"/><Relationship Id="logo_invoegen" Type="http://schemas.openxmlformats.org/officeDocument/2006/relationships/image" Target="images/logo_invoegen.png"/><Relationship Id="opsomming_letter_3e_niveau" Type="http://schemas.openxmlformats.org/officeDocument/2006/relationships/image" Target="images/opsomming_letter_3e_niveau.png"/><Relationship Id="opsomming_nummer_1e_niveau" Type="http://schemas.openxmlformats.org/officeDocument/2006/relationships/image" Target="images/opsomming_nummer_1e_niveau.png"/><Relationship Id="tabeltekst_links" Type="http://schemas.openxmlformats.org/officeDocument/2006/relationships/image" Target="images/tabeltekst_links.png"/><Relationship Id="vervolglogo_invoegen" Type="http://schemas.openxmlformats.org/officeDocument/2006/relationships/image" Target="images/vervolglogo_invoegen.png"/><Relationship Id="basistekst" Type="http://schemas.openxmlformats.org/officeDocument/2006/relationships/image" Target="images/basistekst.png"/><Relationship Id="opsomming_kleine_letter_3e_niveau" Type="http://schemas.openxmlformats.org/officeDocument/2006/relationships/image" Target="images/opsomming_kleine_letter_3e_niveau.png"/><Relationship Id="opsomming_letter_1e_niveau" Type="http://schemas.openxmlformats.org/officeDocument/2006/relationships/image" Target="images/opsomming_letter_1e_niveau.png"/><Relationship Id="opsomming_letter_2e_niveau" Type="http://schemas.openxmlformats.org/officeDocument/2006/relationships/image" Target="images/opsomming_letter_2e_niveau.png"/><Relationship Id="zwevend_2e_niveau" Type="http://schemas.openxmlformats.org/officeDocument/2006/relationships/image" Target="images/zwevend_2e_niveau.png"/><Relationship Id="zwevend_3e_niveau" Type="http://schemas.openxmlformats.org/officeDocument/2006/relationships/image" Target="images/zwevend_3e_niveau.png"/><Relationship Id="basistekst_vet" Type="http://schemas.openxmlformats.org/officeDocument/2006/relationships/image" Target="images/basistekst_vet.png"/><Relationship Id="inspring_3e_niveau" Type="http://schemas.openxmlformats.org/officeDocument/2006/relationships/image" Target="images/inspring_3e_niveau.png"/><Relationship Id="kopje_tabeltekst_rechts" Type="http://schemas.openxmlformats.org/officeDocument/2006/relationships/image" Target="images/kopje_tabeltekst_rechts.png"/><Relationship Id="kop_1_zonder_nummer" Type="http://schemas.openxmlformats.org/officeDocument/2006/relationships/image" Target="images/kop_1_zonder_nummer.png"/><Relationship Id="kop_4" Type="http://schemas.openxmlformats.org/officeDocument/2006/relationships/image" Target="images/kop_4.png"/><Relationship Id="opsomming_kleine_letter_1e_niveau" Type="http://schemas.openxmlformats.org/officeDocument/2006/relationships/image" Target="images/opsomming_kleine_letter_1e_niveau.png"/><Relationship Id="opsomming_kleine_letter_2e_niveau" Type="http://schemas.openxmlformats.org/officeDocument/2006/relationships/image" Target="images/opsomming_kleine_letter_2e_niveau.png"/><Relationship Id="zwevend_1e_niveau" Type="http://schemas.openxmlformats.org/officeDocument/2006/relationships/image" Target="images/zwevend_1e_niveau.png"/><Relationship Id="inspring_1e_niveau" Type="http://schemas.openxmlformats.org/officeDocument/2006/relationships/image" Target="images/inspring_1e_niveau.png"/><Relationship Id="inspring_2e_niveau" Type="http://schemas.openxmlformats.org/officeDocument/2006/relationships/image" Target="images/inspring_2e_niveau.png"/><Relationship Id="kopje_tabeltekst_links" Type="http://schemas.openxmlformats.org/officeDocument/2006/relationships/image" Target="images/kopje_tabeltekst_links.png"/><Relationship Id="leeg_knopvlak_klein_16x16" Type="http://schemas.openxmlformats.org/officeDocument/2006/relationships/image" Target="images/leeg_knopvlak_klein_16x16.png"/><Relationship Id="opsomming_bolletje_3e_niveau" Type="http://schemas.openxmlformats.org/officeDocument/2006/relationships/image" Target="images/opsomming_bolletje_3e_niveau.png"/><Relationship Id="zkop_2" Type="http://schemas.openxmlformats.org/officeDocument/2006/relationships/image" Target="images/zkop_2.png"/><Relationship Id="kop_2_zonder_nummer" Type="http://schemas.openxmlformats.org/officeDocument/2006/relationships/image" Target="images/kop_2_zonder_nummer.png"/><Relationship Id="kop_3" Type="http://schemas.openxmlformats.org/officeDocument/2006/relationships/image" Target="images/kop_3.png"/><Relationship Id="opsomming_bolletje_1e_niveau" Type="http://schemas.openxmlformats.org/officeDocument/2006/relationships/image" Target="images/opsomming_bolletje_1e_niveau.png"/><Relationship Id="opsomming_bolletje_2e_niveau" Type="http://schemas.openxmlformats.org/officeDocument/2006/relationships/image" Target="images/opsomming_bolletje_2e_niveau.png"/><Relationship Id="zkop_1" Type="http://schemas.openxmlformats.org/officeDocument/2006/relationships/image" Target="images/zkop_1.png"/></Relationships>
</file>

<file path=customUI/customUI.xml><?xml version="1.0" encoding="utf-8"?>
<customUI xmlns="http://schemas.microsoft.com/office/2006/01/customui" xmlns:gedeeld="www.joulesunlimited.nl/lintaanpassing" onLoad="ModRibbonCallbacks.OnLoadRibbon">
  <ribbon startFromScratch="false">
    <tabs>
      <tab idMso="TabHome">
        <group label="WMO" id="klantgroep" insertBeforeMso="GroupClipboard">
          <menu id="id1" label="Opmaak">
            <button onAction="ModRibbonCallbacks.ApplyStyle" id="id2" label="Basistekst" tag="Basistekst WMO" screentip="Basistekst (Alt+Ctrl+B)" image="basistekst"/>
            <button onAction="ModRibbonCallbacks.ApplyStyle" id="id3" label="Basistekst vet" tag="Basistekst vet WMO" screentip="Basistekst vet (Alt+Ctrl+V)" image="basistekst_vet"/>
            <button onAction="ModRibbonCallbacks.ApplyStyle" id="id4" label="Basistekst cursief" tag="Basistekst cursief WMO" screentip="Basistekst cursief (Alt+Ctrl+C)" image="basistekst_cursief"/>
            <menuSeparator id="id5"/>
            <button onAction="ModRibbonCallbacks.InsertBuildingBlock" id="id6" label="Invoegen hoofdstukkop" tag="ZsysATNieuwHoofdstuk" screentip="Invoegen hoofdstukkop (Alt+Ctrl+1)"/>
            <button onAction="ModRibbonCallbacks.ExecuteMsoCommand" id="id7" label="Kop 1" tag="Heading1Apply;ApplyHeading1" screentip="Kop 1 toepassen"/>
            <button onAction="ModRibbonCallbacks.ExecuteMsoCommand" id="id8" label="Kop 2" tag="Heading2Apply;ApplyHeading2" screentip="Kop 2 toepassen (Alt+Ctrl+2)"/>
            <button onAction="ModRibbonCallbacks.ExecuteMsoCommand" id="id9" label="Kop 3 (oranje)" tag="Heading3Apply;ApplyHeading3" screentip="Kop 3 toepassen (Alt+Ctrl+3)"/>
            <menuSeparator id="id10"/>
            <button onAction="ModRibbonCallbacks.ApplyStyle" id="id11" label="Kopje grijs" tag="Kopje grijs WMO" screentip="Kopje grijs (Alt+Ctrl+G)"/>
            <menuSeparator id="id12"/>
            <button onAction="ModRibbonCallbacks.InsertBuildingBlock" id="id13" label="Invoegen oranje kader" tag="ZsysATOranjeKader" screentip="Invoegen oranje kader (Alt+Ctrl+K,I)"/>
            <button onAction="ModRibbonCallbacks.ApplyStyle" id="id14" label="Kopje kadertekst" tag="Kopje kadertekst WMO" screentip="Kopje kadertekst (Alt+Ctrl+K,K)"/>
            <button onAction="ModRibbonCallbacks.ApplyStyle" id="id15" label="Kadertekst" tag="Kadertekst WMO" screentip="Kadertekst (Alt+Ctrl+K,T)"/>
            <menuSeparator id="id16"/>
            <button onAction="ModRibbonCallbacks.ApplyStyle" id="id17" label="Opsomming letter 1e niveau" tag="Opsomming kleine letter 1e niveau WMO" screentip="Opsomming letter 1e niveau (Alt+Ctrl+L,1)" image="opsomming_letter_1e_niveau"/>
            <button onAction="ModRibbonCallbacks.ApplyStyle" id="id18" label="Opsomming letter 2e niveau" tag="Opsomming kleine letter 2e niveau WMO" screentip="Opsomming letter 2e niveau (Alt+Ctrl+L,2)" image="opsomming_letter_2e_niveau"/>
            <button onAction="ModRibbonCallbacks.ApplyStyle" id="id19" label="Opsomming letter 3e niveau" tag="Opsomming kleine letter 3e niveau WMO" screentip="Opsomming letter 3e niveau (Alt+Ctrl+L,3)" image="opsomming_letter_3e_niveau"/>
            <button onAction="ModRibbonCallbacks.ApplyStyle" id="id20" label="Opsomming nummer 1e niveau" tag="Opsomming nummer 1e niveau WMO" screentip="Opsomming nummer 1e niveau (Alt+Ctrl+N,1)" image="opsomming_nummer_1e_niveau"/>
            <button onAction="ModRibbonCallbacks.ApplyStyle" id="id21" label="Opsomming nummer 2e niveau" tag="Opsomming nummer 2e niveau WMO" screentip="Opsomming nummer 2e niveau (Alt+Ctrl+N,2)" image="opsomming_nummer_2e_niveau"/>
            <button onAction="ModRibbonCallbacks.ApplyStyle" id="id22" label="Opsomming nummer 3e niveau" tag="Opsomming nummer 3e niveau WMO" screentip="Opsomming nummer 3e niveau (Alt+Ctrl+N,3)" image="opsomming_nummer_3e_niveau"/>
            <button onAction="ModRibbonCallbacks.ApplyStyle" id="id23" label="Opsomming streepje 1e niveau" tag="Opsomming streepje 1e niveau WMO" screentip="Opsomming streepje 1e niveau (Alt+Ctrl+S,1)" image="opsomming_streepje_1e_niveau"/>
            <button onAction="ModRibbonCallbacks.ApplyStyle" id="id24" label="Opsomming streepje 2e niveau" tag="Opsomming streepje 2e niveau WMO" screentip="Opsomming streepje 2e niveau (Alt+Ctrl+S,2)" image="opsomming_streepje_2e_niveau"/>
            <button onAction="ModRibbonCallbacks.ApplyStyle" id="id25" label="Opsomming streepje 3e niveau" tag="Opsomming streepje 3e niveau WMO" screentip="Opsomming streepje 3e niveau (Alt+Ctrl+S,3)" image="opsomming_streepje_3e_niveau"/>
            <button onAction="ModRibbonCallbacks.ApplyStyle" id="id26" label="Opsomming bolletje 1e niveau" tag="Opsomming bolletje 1e niveau WMO" screentip="Opsomming bolletje 1e niveau (Alt+Ctrl+R,1)" image="opsomming_bolletje_1e_niveau"/>
            <button onAction="ModRibbonCallbacks.ApplyStyle" id="id27" label="Opsomming bolletje 2e niveau" tag="Opsomming bolletje 2e niveau WMO" screentip="Opsomming bolletje 2e niveau (Alt+Ctrl+R,2)" image="opsomming_bolletje_2e_niveau"/>
            <button onAction="ModRibbonCallbacks.ApplyStyle" id="id28" label="Opsomming bolletje 3e niveau" tag="Opsomming bolletje 3e niveau WMO" screentip="Opsomming bolletje 3e niveau (Alt+Ctrl+R,3)" image="opsomming_bolletje_3e_niveau"/>
            <menuSeparator id="id29"/>
            <menu id="id30" label="Overige opsommingen">
              <button onAction="ModRibbonCallbacks.ApplyStyle" id="id31" label="Inspring 1e niveau" tag="Inspring 1e niveau WMO" screentip="Inspring 1e niveau (Alt+Ctrl+I,1)" image="inspring_1e_niveau"/>
              <button onAction="ModRibbonCallbacks.ApplyStyle" id="id32" label="Inspring 2e niveau" tag="Inspring 2e niveau WMO" screentip="Inspring 2e niveau (Alt+Ctrl+I,2)" image="inspring_2e_niveau"/>
              <button onAction="ModRibbonCallbacks.ApplyStyle" id="id33" label="Inspring 3e niveau" tag="Inspring 3e niveau WMO" screentip="Inspring 3e niveau (Alt+Ctrl+I,3)" image="inspring_3e_niveau"/>
              <button onAction="ModRibbonCallbacks.ApplyStyle" id="id34" label="Zwevend 1e niveau" tag="Zwevend 1e niveau WMO" screentip="Zwevend 1e niveau (Alt+Ctrl+Z,1)" image="zwevend_1e_niveau"/>
              <button onAction="ModRibbonCallbacks.ApplyStyle" id="id35" label="Zwevend 2e niveau" tag="Zwevend 2e niveau WMO" screentip="Zwevend 2e niveau (Alt+Ctrl+Z,2)" image="zwevend_2e_niveau"/>
              <button onAction="ModRibbonCallbacks.ApplyStyle" id="id36" label="Zwevend 3e niveau" tag="Zwevend 3e niveau WMO" screentip="Zwevend 3e niveau (Alt+Ctrl+Z,3)" image="zwevend_3e_niveau"/>
            </menu>
            <menuSeparator id="id37"/>
            <menu id="id38" label="Overige opmaak">
              <button onAction="ModRibbonCallbacks.ApplyStyle" id="id39" label="Titel" tag="Titel WMO" screentip="Titel"/>
              <button onAction="ModRibbonCallbacks.ApplyStyle" id="id40" label="Ondertitel" tag="Ondertitel WMO" screentip="Ondertitel"/>
            </menu>
            <menuSeparator id="id41"/>
            <button onAction="ModRibbonCallbacks.ExecuteMsoCommand" id="id42" label="Beginwaarden tekenopmaak" tag="CharacterFormattingReset;ResetChar" screentip="Beginwaarden tekenopmaak (Ctrl+SPATIEBALK)"/>
            <button onAction="ModRibbonCallbacks.ExecuteMsoCommand" id="id43" label="Beginwaarden alineaopmaak" tag="ParagraphReset;ResetPara" screentip="Herstellen alinea (Ctrl+Q)"/>
          </menu>
        </group>
        <group idMso="GroupClipboard"/>
        <group idMso="GroupFont"/>
        <group idMso="GroupParagraph"/>
        <group idMso="GroupStyles"/>
        <group idMso="GroupEditing"/>
      </tab>
      <tab idMso="TabInsert">
        <group id="kg1" tag="LinkSource=klantgroep" insertBeforeMso="GroupInsertPages" label="WMO">
          <menu id="id45" label="Opmaak">
            <button onAction="ModRibbonCallbacks.ApplyStyle" id="id46" label="Basistekst" tag="Basistekst WMO" screentip="Basistekst (Alt+Ctrl+B)" image="basistekst"/>
            <button onAction="ModRibbonCallbacks.ApplyStyle" id="id47" label="Basistekst vet" tag="Basistekst vet WMO" screentip="Basistekst vet (Alt+Ctrl+V)" image="basistekst_vet"/>
            <button onAction="ModRibbonCallbacks.ApplyStyle" id="id48" label="Basistekst cursief" tag="Basistekst cursief WMO" screentip="Basistekst cursief (Alt+Ctrl+C)" image="basistekst_cursief"/>
            <menuSeparator id="id49"/>
            <button onAction="ModRibbonCallbacks.InsertBuildingBlock" id="id50" label="Invoegen hoofdstukkop" tag="ZsysATNieuwHoofdstuk" screentip="Invoegen hoofdstukkop (Alt+Ctrl+1)"/>
            <button onAction="ModRibbonCallbacks.ExecuteMsoCommand" id="id51" label="Kop 1" tag="Heading1Apply;ApplyHeading1" screentip="Kop 1 toepassen"/>
            <button onAction="ModRibbonCallbacks.ExecuteMsoCommand" id="id52" label="Kop 2" tag="Heading2Apply;ApplyHeading2" screentip="Kop 2 toepassen (Alt+Ctrl+2)"/>
            <button onAction="ModRibbonCallbacks.ExecuteMsoCommand" id="id53" label="Kop 3 (oranje)" tag="Heading3Apply;ApplyHeading3" screentip="Kop 3 toepassen (Alt+Ctrl+3)"/>
            <menuSeparator id="id54"/>
            <button onAction="ModRibbonCallbacks.ApplyStyle" id="id55" label="Kopje grijs" tag="Kopje grijs WMO" screentip="Kopje grijs (Alt+Ctrl+G)"/>
            <menuSeparator id="id56"/>
            <button onAction="ModRibbonCallbacks.InsertBuildingBlock" id="id57" label="Invoegen oranje kader" tag="ZsysATOranjeKader" screentip="Invoegen oranje kader (Alt+Ctrl+K,I)"/>
            <button onAction="ModRibbonCallbacks.ApplyStyle" id="id58" label="Kopje kadertekst" tag="Kopje kadertekst WMO" screentip="Kopje kadertekst (Alt+Ctrl+K,K)"/>
            <button onAction="ModRibbonCallbacks.ApplyStyle" id="id59" label="Kadertekst" tag="Kadertekst WMO" screentip="Kadertekst (Alt+Ctrl+K,T)"/>
            <menuSeparator id="id60"/>
            <button onAction="ModRibbonCallbacks.ApplyStyle" id="id61" label="Opsomming letter 1e niveau" tag="Opsomming kleine letter 1e niveau WMO" screentip="Opsomming letter 1e niveau (Alt+Ctrl+L,1)" image="opsomming_letter_1e_niveau"/>
            <button onAction="ModRibbonCallbacks.ApplyStyle" id="id62" label="Opsomming letter 2e niveau" tag="Opsomming kleine letter 2e niveau WMO" screentip="Opsomming letter 2e niveau (Alt+Ctrl+L,2)" image="opsomming_letter_2e_niveau"/>
            <button onAction="ModRibbonCallbacks.ApplyStyle" id="id63" label="Opsomming letter 3e niveau" tag="Opsomming kleine letter 3e niveau WMO" screentip="Opsomming letter 3e niveau (Alt+Ctrl+L,3)" image="opsomming_letter_3e_niveau"/>
            <button onAction="ModRibbonCallbacks.ApplyStyle" id="id64" label="Opsomming nummer 1e niveau" tag="Opsomming nummer 1e niveau WMO" screentip="Opsomming nummer 1e niveau (Alt+Ctrl+N,1)" image="opsomming_nummer_1e_niveau"/>
            <button onAction="ModRibbonCallbacks.ApplyStyle" id="id65" label="Opsomming nummer 2e niveau" tag="Opsomming nummer 2e niveau WMO" screentip="Opsomming nummer 2e niveau (Alt+Ctrl+N,2)" image="opsomming_nummer_2e_niveau"/>
            <button onAction="ModRibbonCallbacks.ApplyStyle" id="id66" label="Opsomming nummer 3e niveau" tag="Opsomming nummer 3e niveau WMO" screentip="Opsomming nummer 3e niveau (Alt+Ctrl+N,3)" image="opsomming_nummer_3e_niveau"/>
            <button onAction="ModRibbonCallbacks.ApplyStyle" id="id67" label="Opsomming streepje 1e niveau" tag="Opsomming streepje 1e niveau WMO" screentip="Opsomming streepje 1e niveau (Alt+Ctrl+S,1)" image="opsomming_streepje_1e_niveau"/>
            <button onAction="ModRibbonCallbacks.ApplyStyle" id="id68" label="Opsomming streepje 2e niveau" tag="Opsomming streepje 2e niveau WMO" screentip="Opsomming streepje 2e niveau (Alt+Ctrl+S,2)" image="opsomming_streepje_2e_niveau"/>
            <button onAction="ModRibbonCallbacks.ApplyStyle" id="id69" label="Opsomming streepje 3e niveau" tag="Opsomming streepje 3e niveau WMO" screentip="Opsomming streepje 3e niveau (Alt+Ctrl+S,3)" image="opsomming_streepje_3e_niveau"/>
            <button onAction="ModRibbonCallbacks.ApplyStyle" id="id70" label="Opsomming bolletje 1e niveau" tag="Opsomming bolletje 1e niveau WMO" screentip="Opsomming bolletje 1e niveau (Alt+Ctrl+R,1)" image="opsomming_bolletje_1e_niveau"/>
            <button onAction="ModRibbonCallbacks.ApplyStyle" id="id71" label="Opsomming bolletje 2e niveau" tag="Opsomming bolletje 2e niveau WMO" screentip="Opsomming bolletje 2e niveau (Alt+Ctrl+R,2)" image="opsomming_bolletje_2e_niveau"/>
            <button onAction="ModRibbonCallbacks.ApplyStyle" id="id72" label="Opsomming bolletje 3e niveau" tag="Opsomming bolletje 3e niveau WMO" screentip="Opsomming bolletje 3e niveau (Alt+Ctrl+R,3)" image="opsomming_bolletje_3e_niveau"/>
            <menuSeparator id="id73"/>
            <menu id="id74" label="Overige opsommingen">
              <button onAction="ModRibbonCallbacks.ApplyStyle" id="id75" label="Inspring 1e niveau" tag="Inspring 1e niveau WMO" screentip="Inspring 1e niveau (Alt+Ctrl+I,1)" image="inspring_1e_niveau"/>
              <button onAction="ModRibbonCallbacks.ApplyStyle" id="id76" label="Inspring 2e niveau" tag="Inspring 2e niveau WMO" screentip="Inspring 2e niveau (Alt+Ctrl+I,2)" image="inspring_2e_niveau"/>
              <button onAction="ModRibbonCallbacks.ApplyStyle" id="id77" label="Inspring 3e niveau" tag="Inspring 3e niveau WMO" screentip="Inspring 3e niveau (Alt+Ctrl+I,3)" image="inspring_3e_niveau"/>
              <button onAction="ModRibbonCallbacks.ApplyStyle" id="id78" label="Zwevend 1e niveau" tag="Zwevend 1e niveau WMO" screentip="Zwevend 1e niveau (Alt+Ctrl+Z,1)" image="zwevend_1e_niveau"/>
              <button onAction="ModRibbonCallbacks.ApplyStyle" id="id79" label="Zwevend 2e niveau" tag="Zwevend 2e niveau WMO" screentip="Zwevend 2e niveau (Alt+Ctrl+Z,2)" image="zwevend_2e_niveau"/>
              <button onAction="ModRibbonCallbacks.ApplyStyle" id="id80" label="Zwevend 3e niveau" tag="Zwevend 3e niveau WMO" screentip="Zwevend 3e niveau (Alt+Ctrl+Z,3)" image="zwevend_3e_niveau"/>
            </menu>
            <menuSeparator id="id81"/>
            <menu id="id82" label="Overige opmaak">
              <button onAction="ModRibbonCallbacks.ApplyStyle" id="id83" label="Titel" tag="Titel WMO" screentip="Titel"/>
              <button onAction="ModRibbonCallbacks.ApplyStyle" id="id84" label="Ondertitel" tag="Ondertitel WMO" screentip="Ondertitel"/>
            </menu>
            <menuSeparator id="id85"/>
            <button onAction="ModRibbonCallbacks.ExecuteMsoCommand" id="id86" label="Beginwaarden tekenopmaak" tag="CharacterFormattingReset;ResetChar" screentip="Beginwaarden tekenopmaak (Ctrl+SPATIEBALK)"/>
            <button onAction="ModRibbonCallbacks.ExecuteMsoCommand" id="id87" label="Beginwaarden alineaopmaak" tag="ParagraphReset;ResetPara" screentip="Herstellen alinea (Ctrl+Q)"/>
          </menu>
        </group>
        <group idMso="GroupInsertPages"/>
        <group idMso="GroupInsertTables"/>
        <group idMso="GroupInsertIllustrations"/>
        <group idMso="GroupInsertLinks"/>
        <group idMso="GroupHeaderFooter"/>
        <group idMso="GroupInsertText"/>
        <group idMso="GroupInsertSymbols"/>
        <group idMso="GroupInsertBarcode"/>
      </tab>
      <tab idMso="TabPageLayoutWord">
        <group id="kg2" tag="LinkSource=klantgroep" insertBeforeMso="GroupThemesWord" label="WMO">
          <menu id="id89" label="Opmaak">
            <button onAction="ModRibbonCallbacks.ApplyStyle" id="id90" label="Basistekst" tag="Basistekst WMO" screentip="Basistekst (Alt+Ctrl+B)" image="basistekst"/>
            <button onAction="ModRibbonCallbacks.ApplyStyle" id="id91" label="Basistekst vet" tag="Basistekst vet WMO" screentip="Basistekst vet (Alt+Ctrl+V)" image="basistekst_vet"/>
            <button onAction="ModRibbonCallbacks.ApplyStyle" id="id92" label="Basistekst cursief" tag="Basistekst cursief WMO" screentip="Basistekst cursief (Alt+Ctrl+C)" image="basistekst_cursief"/>
            <menuSeparator id="id93"/>
            <button onAction="ModRibbonCallbacks.InsertBuildingBlock" id="id94" label="Invoegen hoofdstukkop" tag="ZsysATNieuwHoofdstuk" screentip="Invoegen hoofdstukkop (Alt+Ctrl+1)"/>
            <button onAction="ModRibbonCallbacks.ExecuteMsoCommand" id="id95" label="Kop 1" tag="Heading1Apply;ApplyHeading1" screentip="Kop 1 toepassen"/>
            <button onAction="ModRibbonCallbacks.ExecuteMsoCommand" id="id96" label="Kop 2" tag="Heading2Apply;ApplyHeading2" screentip="Kop 2 toepassen (Alt+Ctrl+2)"/>
            <button onAction="ModRibbonCallbacks.ExecuteMsoCommand" id="id97" label="Kop 3 (oranje)" tag="Heading3Apply;ApplyHeading3" screentip="Kop 3 toepassen (Alt+Ctrl+3)"/>
            <menuSeparator id="id98"/>
            <button onAction="ModRibbonCallbacks.ApplyStyle" id="id99" label="Kopje grijs" tag="Kopje grijs WMO" screentip="Kopje grijs (Alt+Ctrl+G)"/>
            <menuSeparator id="id100"/>
            <button onAction="ModRibbonCallbacks.InsertBuildingBlock" id="id101" label="Invoegen oranje kader" tag="ZsysATOranjeKader" screentip="Invoegen oranje kader (Alt+Ctrl+K,I)"/>
            <button onAction="ModRibbonCallbacks.ApplyStyle" id="id102" label="Kopje kadertekst" tag="Kopje kadertekst WMO" screentip="Kopje kadertekst (Alt+Ctrl+K,K)"/>
            <button onAction="ModRibbonCallbacks.ApplyStyle" id="id103" label="Kadertekst" tag="Kadertekst WMO" screentip="Kadertekst (Alt+Ctrl+K,T)"/>
            <menuSeparator id="id104"/>
            <button onAction="ModRibbonCallbacks.ApplyStyle" id="id105" label="Opsomming letter 1e niveau" tag="Opsomming kleine letter 1e niveau WMO" screentip="Opsomming letter 1e niveau (Alt+Ctrl+L,1)" image="opsomming_letter_1e_niveau"/>
            <button onAction="ModRibbonCallbacks.ApplyStyle" id="id106" label="Opsomming letter 2e niveau" tag="Opsomming kleine letter 2e niveau WMO" screentip="Opsomming letter 2e niveau (Alt+Ctrl+L,2)" image="opsomming_letter_2e_niveau"/>
            <button onAction="ModRibbonCallbacks.ApplyStyle" id="id107" label="Opsomming letter 3e niveau" tag="Opsomming kleine letter 3e niveau WMO" screentip="Opsomming letter 3e niveau (Alt+Ctrl+L,3)" image="opsomming_letter_3e_niveau"/>
            <button onAction="ModRibbonCallbacks.ApplyStyle" id="id108" label="Opsomming nummer 1e niveau" tag="Opsomming nummer 1e niveau WMO" screentip="Opsomming nummer 1e niveau (Alt+Ctrl+N,1)" image="opsomming_nummer_1e_niveau"/>
            <button onAction="ModRibbonCallbacks.ApplyStyle" id="id109" label="Opsomming nummer 2e niveau" tag="Opsomming nummer 2e niveau WMO" screentip="Opsomming nummer 2e niveau (Alt+Ctrl+N,2)" image="opsomming_nummer_2e_niveau"/>
            <button onAction="ModRibbonCallbacks.ApplyStyle" id="id110" label="Opsomming nummer 3e niveau" tag="Opsomming nummer 3e niveau WMO" screentip="Opsomming nummer 3e niveau (Alt+Ctrl+N,3)" image="opsomming_nummer_3e_niveau"/>
            <button onAction="ModRibbonCallbacks.ApplyStyle" id="id111" label="Opsomming streepje 1e niveau" tag="Opsomming streepje 1e niveau WMO" screentip="Opsomming streepje 1e niveau (Alt+Ctrl+S,1)" image="opsomming_streepje_1e_niveau"/>
            <button onAction="ModRibbonCallbacks.ApplyStyle" id="id112" label="Opsomming streepje 2e niveau" tag="Opsomming streepje 2e niveau WMO" screentip="Opsomming streepje 2e niveau (Alt+Ctrl+S,2)" image="opsomming_streepje_2e_niveau"/>
            <button onAction="ModRibbonCallbacks.ApplyStyle" id="id113" label="Opsomming streepje 3e niveau" tag="Opsomming streepje 3e niveau WMO" screentip="Opsomming streepje 3e niveau (Alt+Ctrl+S,3)" image="opsomming_streepje_3e_niveau"/>
            <button onAction="ModRibbonCallbacks.ApplyStyle" id="id114" label="Opsomming bolletje 1e niveau" tag="Opsomming bolletje 1e niveau WMO" screentip="Opsomming bolletje 1e niveau (Alt+Ctrl+R,1)" image="opsomming_bolletje_1e_niveau"/>
            <button onAction="ModRibbonCallbacks.ApplyStyle" id="id115" label="Opsomming bolletje 2e niveau" tag="Opsomming bolletje 2e niveau WMO" screentip="Opsomming bolletje 2e niveau (Alt+Ctrl+R,2)" image="opsomming_bolletje_2e_niveau"/>
            <button onAction="ModRibbonCallbacks.ApplyStyle" id="id116" label="Opsomming bolletje 3e niveau" tag="Opsomming bolletje 3e niveau WMO" screentip="Opsomming bolletje 3e niveau (Alt+Ctrl+R,3)" image="opsomming_bolletje_3e_niveau"/>
            <menuSeparator id="id117"/>
            <menu id="id118" label="Overige opsommingen">
              <button onAction="ModRibbonCallbacks.ApplyStyle" id="id119" label="Inspring 1e niveau" tag="Inspring 1e niveau WMO" screentip="Inspring 1e niveau (Alt+Ctrl+I,1)" image="inspring_1e_niveau"/>
              <button onAction="ModRibbonCallbacks.ApplyStyle" id="id120" label="Inspring 2e niveau" tag="Inspring 2e niveau WMO" screentip="Inspring 2e niveau (Alt+Ctrl+I,2)" image="inspring_2e_niveau"/>
              <button onAction="ModRibbonCallbacks.ApplyStyle" id="id121" label="Inspring 3e niveau" tag="Inspring 3e niveau WMO" screentip="Inspring 3e niveau (Alt+Ctrl+I,3)" image="inspring_3e_niveau"/>
              <button onAction="ModRibbonCallbacks.ApplyStyle" id="id122" label="Zwevend 1e niveau" tag="Zwevend 1e niveau WMO" screentip="Zwevend 1e niveau (Alt+Ctrl+Z,1)" image="zwevend_1e_niveau"/>
              <button onAction="ModRibbonCallbacks.ApplyStyle" id="id123" label="Zwevend 2e niveau" tag="Zwevend 2e niveau WMO" screentip="Zwevend 2e niveau (Alt+Ctrl+Z,2)" image="zwevend_2e_niveau"/>
              <button onAction="ModRibbonCallbacks.ApplyStyle" id="id124" label="Zwevend 3e niveau" tag="Zwevend 3e niveau WMO" screentip="Zwevend 3e niveau (Alt+Ctrl+Z,3)" image="zwevend_3e_niveau"/>
            </menu>
            <menuSeparator id="id125"/>
            <menu id="id126" label="Overige opmaak">
              <button onAction="ModRibbonCallbacks.ApplyStyle" id="id127" label="Titel" tag="Titel WMO" screentip="Titel"/>
              <button onAction="ModRibbonCallbacks.ApplyStyle" id="id128" label="Ondertitel" tag="Ondertitel WMO" screentip="Ondertitel"/>
            </menu>
            <menuSeparator id="id129"/>
            <button onAction="ModRibbonCallbacks.ExecuteMsoCommand" id="id130" label="Beginwaarden tekenopmaak" tag="CharacterFormattingReset;ResetChar" screentip="Beginwaarden tekenopmaak (Ctrl+SPATIEBALK)"/>
            <button onAction="ModRibbonCallbacks.ExecuteMsoCommand" id="id131" label="Beginwaarden alineaopmaak" tag="ParagraphReset;ResetPara" screentip="Herstellen alinea (Ctrl+Q)"/>
          </menu>
        </group>
        <group idMso="GroupThemesWord"/>
        <group idMso="GroupPageLayoutSetup"/>
        <group idMso="GroupPageBackground"/>
        <group idMso="GroupParagraphLayout"/>
        <group idMso="GroupArrange"/>
      </tab>
      <tab idMso="TabReferences">
        <group id="kg3" tag="LinkSource=klantgroep" insertBeforeMso="GroupTableOfContents" label="WMO">
          <menu id="id133" label="Opmaak">
            <button onAction="ModRibbonCallbacks.ApplyStyle" id="id134" label="Basistekst" tag="Basistekst WMO" screentip="Basistekst (Alt+Ctrl+B)" image="basistekst"/>
            <button onAction="ModRibbonCallbacks.ApplyStyle" id="id135" label="Basistekst vet" tag="Basistekst vet WMO" screentip="Basistekst vet (Alt+Ctrl+V)" image="basistekst_vet"/>
            <button onAction="ModRibbonCallbacks.ApplyStyle" id="id136" label="Basistekst cursief" tag="Basistekst cursief WMO" screentip="Basistekst cursief (Alt+Ctrl+C)" image="basistekst_cursief"/>
            <menuSeparator id="id137"/>
            <button onAction="ModRibbonCallbacks.InsertBuildingBlock" id="id138" label="Invoegen hoofdstukkop" tag="ZsysATNieuwHoofdstuk" screentip="Invoegen hoofdstukkop (Alt+Ctrl+1)"/>
            <button onAction="ModRibbonCallbacks.ExecuteMsoCommand" id="id139" label="Kop 1" tag="Heading1Apply;ApplyHeading1" screentip="Kop 1 toepassen"/>
            <button onAction="ModRibbonCallbacks.ExecuteMsoCommand" id="id140" label="Kop 2" tag="Heading2Apply;ApplyHeading2" screentip="Kop 2 toepassen (Alt+Ctrl+2)"/>
            <button onAction="ModRibbonCallbacks.ExecuteMsoCommand" id="id141" label="Kop 3 (oranje)" tag="Heading3Apply;ApplyHeading3" screentip="Kop 3 toepassen (Alt+Ctrl+3)"/>
            <menuSeparator id="id142"/>
            <button onAction="ModRibbonCallbacks.ApplyStyle" id="id143" label="Kopje grijs" tag="Kopje grijs WMO" screentip="Kopje grijs (Alt+Ctrl+G)"/>
            <menuSeparator id="id144"/>
            <button onAction="ModRibbonCallbacks.InsertBuildingBlock" id="id145" label="Invoegen oranje kader" tag="ZsysATOranjeKader" screentip="Invoegen oranje kader (Alt+Ctrl+K,I)"/>
            <button onAction="ModRibbonCallbacks.ApplyStyle" id="id146" label="Kopje kadertekst" tag="Kopje kadertekst WMO" screentip="Kopje kadertekst (Alt+Ctrl+K,K)"/>
            <button onAction="ModRibbonCallbacks.ApplyStyle" id="id147" label="Kadertekst" tag="Kadertekst WMO" screentip="Kadertekst (Alt+Ctrl+K,T)"/>
            <menuSeparator id="id148"/>
            <button onAction="ModRibbonCallbacks.ApplyStyle" id="id149" label="Opsomming letter 1e niveau" tag="Opsomming kleine letter 1e niveau WMO" screentip="Opsomming letter 1e niveau (Alt+Ctrl+L,1)" image="opsomming_letter_1e_niveau"/>
            <button onAction="ModRibbonCallbacks.ApplyStyle" id="id150" label="Opsomming letter 2e niveau" tag="Opsomming kleine letter 2e niveau WMO" screentip="Opsomming letter 2e niveau (Alt+Ctrl+L,2)" image="opsomming_letter_2e_niveau"/>
            <button onAction="ModRibbonCallbacks.ApplyStyle" id="id151" label="Opsomming letter 3e niveau" tag="Opsomming kleine letter 3e niveau WMO" screentip="Opsomming letter 3e niveau (Alt+Ctrl+L,3)" image="opsomming_letter_3e_niveau"/>
            <button onAction="ModRibbonCallbacks.ApplyStyle" id="id152" label="Opsomming nummer 1e niveau" tag="Opsomming nummer 1e niveau WMO" screentip="Opsomming nummer 1e niveau (Alt+Ctrl+N,1)" image="opsomming_nummer_1e_niveau"/>
            <button onAction="ModRibbonCallbacks.ApplyStyle" id="id153" label="Opsomming nummer 2e niveau" tag="Opsomming nummer 2e niveau WMO" screentip="Opsomming nummer 2e niveau (Alt+Ctrl+N,2)" image="opsomming_nummer_2e_niveau"/>
            <button onAction="ModRibbonCallbacks.ApplyStyle" id="id154" label="Opsomming nummer 3e niveau" tag="Opsomming nummer 3e niveau WMO" screentip="Opsomming nummer 3e niveau (Alt+Ctrl+N,3)" image="opsomming_nummer_3e_niveau"/>
            <button onAction="ModRibbonCallbacks.ApplyStyle" id="id155" label="Opsomming streepje 1e niveau" tag="Opsomming streepje 1e niveau WMO" screentip="Opsomming streepje 1e niveau (Alt+Ctrl+S,1)" image="opsomming_streepje_1e_niveau"/>
            <button onAction="ModRibbonCallbacks.ApplyStyle" id="id156" label="Opsomming streepje 2e niveau" tag="Opsomming streepje 2e niveau WMO" screentip="Opsomming streepje 2e niveau (Alt+Ctrl+S,2)" image="opsomming_streepje_2e_niveau"/>
            <button onAction="ModRibbonCallbacks.ApplyStyle" id="id157" label="Opsomming streepje 3e niveau" tag="Opsomming streepje 3e niveau WMO" screentip="Opsomming streepje 3e niveau (Alt+Ctrl+S,3)" image="opsomming_streepje_3e_niveau"/>
            <button onAction="ModRibbonCallbacks.ApplyStyle" id="id158" label="Opsomming bolletje 1e niveau" tag="Opsomming bolletje 1e niveau WMO" screentip="Opsomming bolletje 1e niveau (Alt+Ctrl+R,1)" image="opsomming_bolletje_1e_niveau"/>
            <button onAction="ModRibbonCallbacks.ApplyStyle" id="id159" label="Opsomming bolletje 2e niveau" tag="Opsomming bolletje 2e niveau WMO" screentip="Opsomming bolletje 2e niveau (Alt+Ctrl+R,2)" image="opsomming_bolletje_2e_niveau"/>
            <button onAction="ModRibbonCallbacks.ApplyStyle" id="id160" label="Opsomming bolletje 3e niveau" tag="Opsomming bolletje 3e niveau WMO" screentip="Opsomming bolletje 3e niveau (Alt+Ctrl+R,3)" image="opsomming_bolletje_3e_niveau"/>
            <menuSeparator id="id161"/>
            <menu id="id162" label="Overige opsommingen">
              <button onAction="ModRibbonCallbacks.ApplyStyle" id="id163" label="Inspring 1e niveau" tag="Inspring 1e niveau WMO" screentip="Inspring 1e niveau (Alt+Ctrl+I,1)" image="inspring_1e_niveau"/>
              <button onAction="ModRibbonCallbacks.ApplyStyle" id="id164" label="Inspring 2e niveau" tag="Inspring 2e niveau WMO" screentip="Inspring 2e niveau (Alt+Ctrl+I,2)" image="inspring_2e_niveau"/>
              <button onAction="ModRibbonCallbacks.ApplyStyle" id="id165" label="Inspring 3e niveau" tag="Inspring 3e niveau WMO" screentip="Inspring 3e niveau (Alt+Ctrl+I,3)" image="inspring_3e_niveau"/>
              <button onAction="ModRibbonCallbacks.ApplyStyle" id="id166" label="Zwevend 1e niveau" tag="Zwevend 1e niveau WMO" screentip="Zwevend 1e niveau (Alt+Ctrl+Z,1)" image="zwevend_1e_niveau"/>
              <button onAction="ModRibbonCallbacks.ApplyStyle" id="id167" label="Zwevend 2e niveau" tag="Zwevend 2e niveau WMO" screentip="Zwevend 2e niveau (Alt+Ctrl+Z,2)" image="zwevend_2e_niveau"/>
              <button onAction="ModRibbonCallbacks.ApplyStyle" id="id168" label="Zwevend 3e niveau" tag="Zwevend 3e niveau WMO" screentip="Zwevend 3e niveau (Alt+Ctrl+Z,3)" image="zwevend_3e_niveau"/>
            </menu>
            <menuSeparator id="id169"/>
            <menu id="id170" label="Overige opmaak">
              <button onAction="ModRibbonCallbacks.ApplyStyle" id="id171" label="Titel" tag="Titel WMO" screentip="Titel"/>
              <button onAction="ModRibbonCallbacks.ApplyStyle" id="id172" label="Ondertitel" tag="Ondertitel WMO" screentip="Ondertitel"/>
            </menu>
            <menuSeparator id="id173"/>
            <button onAction="ModRibbonCallbacks.ExecuteMsoCommand" id="id174" label="Beginwaarden tekenopmaak" tag="CharacterFormattingReset;ResetChar" screentip="Beginwaarden tekenopmaak (Ctrl+SPATIEBALK)"/>
            <button onAction="ModRibbonCallbacks.ExecuteMsoCommand" id="id175" label="Beginwaarden alineaopmaak" tag="ParagraphReset;ResetPara" screentip="Herstellen alinea (Ctrl+Q)"/>
          </menu>
        </group>
        <group idMso="GroupTableOfContents"/>
        <group idMso="GroupFootnotes"/>
        <group idMso="GroupCitationsAndBibliography"/>
        <group idMso="GroupCaptions"/>
        <group idMso="GroupIndex"/>
        <group idMso="GroupTableOfAuthorities"/>
      </tab>
      <tab idMso="TabMailings">
        <group id="kg4" tag="LinkSource=klantgroep" insertBeforeMso="GroupEnvelopeLabelCreate" label="WMO">
          <menu id="id177" label="Opmaak">
            <button onAction="ModRibbonCallbacks.ApplyStyle" id="id178" label="Basistekst" tag="Basistekst WMO" screentip="Basistekst (Alt+Ctrl+B)" image="basistekst"/>
            <button onAction="ModRibbonCallbacks.ApplyStyle" id="id179" label="Basistekst vet" tag="Basistekst vet WMO" screentip="Basistekst vet (Alt+Ctrl+V)" image="basistekst_vet"/>
            <button onAction="ModRibbonCallbacks.ApplyStyle" id="id180" label="Basistekst cursief" tag="Basistekst cursief WMO" screentip="Basistekst cursief (Alt+Ctrl+C)" image="basistekst_cursief"/>
            <menuSeparator id="id181"/>
            <button onAction="ModRibbonCallbacks.InsertBuildingBlock" id="id182" label="Invoegen hoofdstukkop" tag="ZsysATNieuwHoofdstuk" screentip="Invoegen hoofdstukkop (Alt+Ctrl+1)"/>
            <button onAction="ModRibbonCallbacks.ExecuteMsoCommand" id="id183" label="Kop 1" tag="Heading1Apply;ApplyHeading1" screentip="Kop 1 toepassen"/>
            <button onAction="ModRibbonCallbacks.ExecuteMsoCommand" id="id184" label="Kop 2" tag="Heading2Apply;ApplyHeading2" screentip="Kop 2 toepassen (Alt+Ctrl+2)"/>
            <button onAction="ModRibbonCallbacks.ExecuteMsoCommand" id="id185" label="Kop 3 (oranje)" tag="Heading3Apply;ApplyHeading3" screentip="Kop 3 toepassen (Alt+Ctrl+3)"/>
            <menuSeparator id="id186"/>
            <button onAction="ModRibbonCallbacks.ApplyStyle" id="id187" label="Kopje grijs" tag="Kopje grijs WMO" screentip="Kopje grijs (Alt+Ctrl+G)"/>
            <menuSeparator id="id188"/>
            <button onAction="ModRibbonCallbacks.InsertBuildingBlock" id="id189" label="Invoegen oranje kader" tag="ZsysATOranjeKader" screentip="Invoegen oranje kader (Alt+Ctrl+K,I)"/>
            <button onAction="ModRibbonCallbacks.ApplyStyle" id="id190" label="Kopje kadertekst" tag="Kopje kadertekst WMO" screentip="Kopje kadertekst (Alt+Ctrl+K,K)"/>
            <button onAction="ModRibbonCallbacks.ApplyStyle" id="id191" label="Kadertekst" tag="Kadertekst WMO" screentip="Kadertekst (Alt+Ctrl+K,T)"/>
            <menuSeparator id="id192"/>
            <button onAction="ModRibbonCallbacks.ApplyStyle" id="id193" label="Opsomming letter 1e niveau" tag="Opsomming kleine letter 1e niveau WMO" screentip="Opsomming letter 1e niveau (Alt+Ctrl+L,1)" image="opsomming_letter_1e_niveau"/>
            <button onAction="ModRibbonCallbacks.ApplyStyle" id="id194" label="Opsomming letter 2e niveau" tag="Opsomming kleine letter 2e niveau WMO" screentip="Opsomming letter 2e niveau (Alt+Ctrl+L,2)" image="opsomming_letter_2e_niveau"/>
            <button onAction="ModRibbonCallbacks.ApplyStyle" id="id195" label="Opsomming letter 3e niveau" tag="Opsomming kleine letter 3e niveau WMO" screentip="Opsomming letter 3e niveau (Alt+Ctrl+L,3)" image="opsomming_letter_3e_niveau"/>
            <button onAction="ModRibbonCallbacks.ApplyStyle" id="id196" label="Opsomming nummer 1e niveau" tag="Opsomming nummer 1e niveau WMO" screentip="Opsomming nummer 1e niveau (Alt+Ctrl+N,1)" image="opsomming_nummer_1e_niveau"/>
            <button onAction="ModRibbonCallbacks.ApplyStyle" id="id197" label="Opsomming nummer 2e niveau" tag="Opsomming nummer 2e niveau WMO" screentip="Opsomming nummer 2e niveau (Alt+Ctrl+N,2)" image="opsomming_nummer_2e_niveau"/>
            <button onAction="ModRibbonCallbacks.ApplyStyle" id="id198" label="Opsomming nummer 3e niveau" tag="Opsomming nummer 3e niveau WMO" screentip="Opsomming nummer 3e niveau (Alt+Ctrl+N,3)" image="opsomming_nummer_3e_niveau"/>
            <button onAction="ModRibbonCallbacks.ApplyStyle" id="id199" label="Opsomming streepje 1e niveau" tag="Opsomming streepje 1e niveau WMO" screentip="Opsomming streepje 1e niveau (Alt+Ctrl+S,1)" image="opsomming_streepje_1e_niveau"/>
            <button onAction="ModRibbonCallbacks.ApplyStyle" id="id200" label="Opsomming streepje 2e niveau" tag="Opsomming streepje 2e niveau WMO" screentip="Opsomming streepje 2e niveau (Alt+Ctrl+S,2)" image="opsomming_streepje_2e_niveau"/>
            <button onAction="ModRibbonCallbacks.ApplyStyle" id="id201" label="Opsomming streepje 3e niveau" tag="Opsomming streepje 3e niveau WMO" screentip="Opsomming streepje 3e niveau (Alt+Ctrl+S,3)" image="opsomming_streepje_3e_niveau"/>
            <button onAction="ModRibbonCallbacks.ApplyStyle" id="id202" label="Opsomming bolletje 1e niveau" tag="Opsomming bolletje 1e niveau WMO" screentip="Opsomming bolletje 1e niveau (Alt+Ctrl+R,1)" image="opsomming_bolletje_1e_niveau"/>
            <button onAction="ModRibbonCallbacks.ApplyStyle" id="id203" label="Opsomming bolletje 2e niveau" tag="Opsomming bolletje 2e niveau WMO" screentip="Opsomming bolletje 2e niveau (Alt+Ctrl+R,2)" image="opsomming_bolletje_2e_niveau"/>
            <button onAction="ModRibbonCallbacks.ApplyStyle" id="id204" label="Opsomming bolletje 3e niveau" tag="Opsomming bolletje 3e niveau WMO" screentip="Opsomming bolletje 3e niveau (Alt+Ctrl+R,3)" image="opsomming_bolletje_3e_niveau"/>
            <menuSeparator id="id205"/>
            <menu id="id206" label="Overige opsommingen">
              <button onAction="ModRibbonCallbacks.ApplyStyle" id="id207" label="Inspring 1e niveau" tag="Inspring 1e niveau WMO" screentip="Inspring 1e niveau (Alt+Ctrl+I,1)" image="inspring_1e_niveau"/>
              <button onAction="ModRibbonCallbacks.ApplyStyle" id="id208" label="Inspring 2e niveau" tag="Inspring 2e niveau WMO" screentip="Inspring 2e niveau (Alt+Ctrl+I,2)" image="inspring_2e_niveau"/>
              <button onAction="ModRibbonCallbacks.ApplyStyle" id="id209" label="Inspring 3e niveau" tag="Inspring 3e niveau WMO" screentip="Inspring 3e niveau (Alt+Ctrl+I,3)" image="inspring_3e_niveau"/>
              <button onAction="ModRibbonCallbacks.ApplyStyle" id="id210" label="Zwevend 1e niveau" tag="Zwevend 1e niveau WMO" screentip="Zwevend 1e niveau (Alt+Ctrl+Z,1)" image="zwevend_1e_niveau"/>
              <button onAction="ModRibbonCallbacks.ApplyStyle" id="id211" label="Zwevend 2e niveau" tag="Zwevend 2e niveau WMO" screentip="Zwevend 2e niveau (Alt+Ctrl+Z,2)" image="zwevend_2e_niveau"/>
              <button onAction="ModRibbonCallbacks.ApplyStyle" id="id212" label="Zwevend 3e niveau" tag="Zwevend 3e niveau WMO" screentip="Zwevend 3e niveau (Alt+Ctrl+Z,3)" image="zwevend_3e_niveau"/>
            </menu>
            <menuSeparator id="id213"/>
            <menu id="id214" label="Overige opmaak">
              <button onAction="ModRibbonCallbacks.ApplyStyle" id="id215" label="Titel" tag="Titel WMO" screentip="Titel"/>
              <button onAction="ModRibbonCallbacks.ApplyStyle" id="id216" label="Ondertitel" tag="Ondertitel WMO" screentip="Ondertitel"/>
            </menu>
            <menuSeparator id="id217"/>
            <button onAction="ModRibbonCallbacks.ExecuteMsoCommand" id="id218" label="Beginwaarden tekenopmaak" tag="CharacterFormattingReset;ResetChar" screentip="Beginwaarden tekenopmaak (Ctrl+SPATIEBALK)"/>
            <button onAction="ModRibbonCallbacks.ExecuteMsoCommand" id="id219" label="Beginwaarden alineaopmaak" tag="ParagraphReset;ResetPara" screentip="Herstellen alinea (Ctrl+Q)"/>
          </menu>
        </group>
        <group idMso="GroupEnvelopeLabelCreate"/>
        <group idMso="GroupMailMergeStart"/>
        <group idMso="GroupMailMergeWriteInsertFields"/>
        <group idMso="GroupMailMergePreviewResults"/>
        <group idMso="GroupMailMergeFinish"/>
      </tab>
      <tab idMso="TabReviewWord">
        <group id="kg5" tag="LinkSource=klantgroep" insertBeforeMso="GroupProofing" label="WMO">
          <menu id="id221" label="Opmaak">
            <button onAction="ModRibbonCallbacks.ApplyStyle" id="id222" label="Basistekst" tag="Basistekst WMO" screentip="Basistekst (Alt+Ctrl+B)" image="basistekst"/>
            <button onAction="ModRibbonCallbacks.ApplyStyle" id="id223" label="Basistekst vet" tag="Basistekst vet WMO" screentip="Basistekst vet (Alt+Ctrl+V)" image="basistekst_vet"/>
            <button onAction="ModRibbonCallbacks.ApplyStyle" id="id224" label="Basistekst cursief" tag="Basistekst cursief WMO" screentip="Basistekst cursief (Alt+Ctrl+C)" image="basistekst_cursief"/>
            <menuSeparator id="id225"/>
            <button onAction="ModRibbonCallbacks.InsertBuildingBlock" id="id226" label="Invoegen hoofdstukkop" tag="ZsysATNieuwHoofdstuk" screentip="Invoegen hoofdstukkop (Alt+Ctrl+1)"/>
            <button onAction="ModRibbonCallbacks.ExecuteMsoCommand" id="id227" label="Kop 1" tag="Heading1Apply;ApplyHeading1" screentip="Kop 1 toepassen"/>
            <button onAction="ModRibbonCallbacks.ExecuteMsoCommand" id="id228" label="Kop 2" tag="Heading2Apply;ApplyHeading2" screentip="Kop 2 toepassen (Alt+Ctrl+2)"/>
            <button onAction="ModRibbonCallbacks.ExecuteMsoCommand" id="id229" label="Kop 3 (oranje)" tag="Heading3Apply;ApplyHeading3" screentip="Kop 3 toepassen (Alt+Ctrl+3)"/>
            <menuSeparator id="id230"/>
            <button onAction="ModRibbonCallbacks.ApplyStyle" id="id231" label="Kopje grijs" tag="Kopje grijs WMO" screentip="Kopje grijs (Alt+Ctrl+G)"/>
            <menuSeparator id="id232"/>
            <button onAction="ModRibbonCallbacks.InsertBuildingBlock" id="id233" label="Invoegen oranje kader" tag="ZsysATOranjeKader" screentip="Invoegen oranje kader (Alt+Ctrl+K,I)"/>
            <button onAction="ModRibbonCallbacks.ApplyStyle" id="id234" label="Kopje kadertekst" tag="Kopje kadertekst WMO" screentip="Kopje kadertekst (Alt+Ctrl+K,K)"/>
            <button onAction="ModRibbonCallbacks.ApplyStyle" id="id235" label="Kadertekst" tag="Kadertekst WMO" screentip="Kadertekst (Alt+Ctrl+K,T)"/>
            <menuSeparator id="id236"/>
            <button onAction="ModRibbonCallbacks.ApplyStyle" id="id237" label="Opsomming letter 1e niveau" tag="Opsomming kleine letter 1e niveau WMO" screentip="Opsomming letter 1e niveau (Alt+Ctrl+L,1)" image="opsomming_letter_1e_niveau"/>
            <button onAction="ModRibbonCallbacks.ApplyStyle" id="id238" label="Opsomming letter 2e niveau" tag="Opsomming kleine letter 2e niveau WMO" screentip="Opsomming letter 2e niveau (Alt+Ctrl+L,2)" image="opsomming_letter_2e_niveau"/>
            <button onAction="ModRibbonCallbacks.ApplyStyle" id="id239" label="Opsomming letter 3e niveau" tag="Opsomming kleine letter 3e niveau WMO" screentip="Opsomming letter 3e niveau (Alt+Ctrl+L,3)" image="opsomming_letter_3e_niveau"/>
            <button onAction="ModRibbonCallbacks.ApplyStyle" id="id240" label="Opsomming nummer 1e niveau" tag="Opsomming nummer 1e niveau WMO" screentip="Opsomming nummer 1e niveau (Alt+Ctrl+N,1)" image="opsomming_nummer_1e_niveau"/>
            <button onAction="ModRibbonCallbacks.ApplyStyle" id="id241" label="Opsomming nummer 2e niveau" tag="Opsomming nummer 2e niveau WMO" screentip="Opsomming nummer 2e niveau (Alt+Ctrl+N,2)" image="opsomming_nummer_2e_niveau"/>
            <button onAction="ModRibbonCallbacks.ApplyStyle" id="id242" label="Opsomming nummer 3e niveau" tag="Opsomming nummer 3e niveau WMO" screentip="Opsomming nummer 3e niveau (Alt+Ctrl+N,3)" image="opsomming_nummer_3e_niveau"/>
            <button onAction="ModRibbonCallbacks.ApplyStyle" id="id243" label="Opsomming streepje 1e niveau" tag="Opsomming streepje 1e niveau WMO" screentip="Opsomming streepje 1e niveau (Alt+Ctrl+S,1)" image="opsomming_streepje_1e_niveau"/>
            <button onAction="ModRibbonCallbacks.ApplyStyle" id="id244" label="Opsomming streepje 2e niveau" tag="Opsomming streepje 2e niveau WMO" screentip="Opsomming streepje 2e niveau (Alt+Ctrl+S,2)" image="opsomming_streepje_2e_niveau"/>
            <button onAction="ModRibbonCallbacks.ApplyStyle" id="id245" label="Opsomming streepje 3e niveau" tag="Opsomming streepje 3e niveau WMO" screentip="Opsomming streepje 3e niveau (Alt+Ctrl+S,3)" image="opsomming_streepje_3e_niveau"/>
            <button onAction="ModRibbonCallbacks.ApplyStyle" id="id246" label="Opsomming bolletje 1e niveau" tag="Opsomming bolletje 1e niveau WMO" screentip="Opsomming bolletje 1e niveau (Alt+Ctrl+R,1)" image="opsomming_bolletje_1e_niveau"/>
            <button onAction="ModRibbonCallbacks.ApplyStyle" id="id247" label="Opsomming bolletje 2e niveau" tag="Opsomming bolletje 2e niveau WMO" screentip="Opsomming bolletje 2e niveau (Alt+Ctrl+R,2)" image="opsomming_bolletje_2e_niveau"/>
            <button onAction="ModRibbonCallbacks.ApplyStyle" id="id248" label="Opsomming bolletje 3e niveau" tag="Opsomming bolletje 3e niveau WMO" screentip="Opsomming bolletje 3e niveau (Alt+Ctrl+R,3)" image="opsomming_bolletje_3e_niveau"/>
            <menuSeparator id="id249"/>
            <menu id="id250" label="Overige opsommingen">
              <button onAction="ModRibbonCallbacks.ApplyStyle" id="id251" label="Inspring 1e niveau" tag="Inspring 1e niveau WMO" screentip="Inspring 1e niveau (Alt+Ctrl+I,1)" image="inspring_1e_niveau"/>
              <button onAction="ModRibbonCallbacks.ApplyStyle" id="id252" label="Inspring 2e niveau" tag="Inspring 2e niveau WMO" screentip="Inspring 2e niveau (Alt+Ctrl+I,2)" image="inspring_2e_niveau"/>
              <button onAction="ModRibbonCallbacks.ApplyStyle" id="id253" label="Inspring 3e niveau" tag="Inspring 3e niveau WMO" screentip="Inspring 3e niveau (Alt+Ctrl+I,3)" image="inspring_3e_niveau"/>
              <button onAction="ModRibbonCallbacks.ApplyStyle" id="id254" label="Zwevend 1e niveau" tag="Zwevend 1e niveau WMO" screentip="Zwevend 1e niveau (Alt+Ctrl+Z,1)" image="zwevend_1e_niveau"/>
              <button onAction="ModRibbonCallbacks.ApplyStyle" id="id255" label="Zwevend 2e niveau" tag="Zwevend 2e niveau WMO" screentip="Zwevend 2e niveau (Alt+Ctrl+Z,2)" image="zwevend_2e_niveau"/>
              <button onAction="ModRibbonCallbacks.ApplyStyle" id="id256" label="Zwevend 3e niveau" tag="Zwevend 3e niveau WMO" screentip="Zwevend 3e niveau (Alt+Ctrl+Z,3)" image="zwevend_3e_niveau"/>
            </menu>
            <menuSeparator id="id257"/>
            <menu id="id258" label="Overige opmaak">
              <button onAction="ModRibbonCallbacks.ApplyStyle" id="id259" label="Titel" tag="Titel WMO" screentip="Titel"/>
              <button onAction="ModRibbonCallbacks.ApplyStyle" id="id260" label="Ondertitel" tag="Ondertitel WMO" screentip="Ondertitel"/>
            </menu>
            <menuSeparator id="id261"/>
            <button onAction="ModRibbonCallbacks.ExecuteMsoCommand" id="id262" label="Beginwaarden tekenopmaak" tag="CharacterFormattingReset;ResetChar" screentip="Beginwaarden tekenopmaak (Ctrl+SPATIEBALK)"/>
            <button onAction="ModRibbonCallbacks.ExecuteMsoCommand" id="id263" label="Beginwaarden alineaopmaak" tag="ParagraphReset;ResetPara" screentip="Herstellen alinea (Ctrl+Q)"/>
          </menu>
        </group>
        <group idMso="GroupProofing"/>
        <group idMso="GroupChineseTranslation"/>
        <group idMso="GroupComments"/>
        <group idMso="GroupChangesTracking"/>
        <group idMso="GroupChanges"/>
        <group idMso="GroupCompare"/>
        <group idMso="GroupProtect"/>
        <group idMso="GroupInk"/>
      </tab>
      <tab idMso="TabView">
        <group id="kg6" tag="LinkSource=klantgroep" insertBeforeMso="GroupDocumentViews" label="WMO">
          <menu id="id265" label="Opmaak">
            <button onAction="ModRibbonCallbacks.ApplyStyle" id="id266" label="Basistekst" tag="Basistekst WMO" screentip="Basistekst (Alt+Ctrl+B)" image="basistekst"/>
            <button onAction="ModRibbonCallbacks.ApplyStyle" id="id267" label="Basistekst vet" tag="Basistekst vet WMO" screentip="Basistekst vet (Alt+Ctrl+V)" image="basistekst_vet"/>
            <button onAction="ModRibbonCallbacks.ApplyStyle" id="id268" label="Basistekst cursief" tag="Basistekst cursief WMO" screentip="Basistekst cursief (Alt+Ctrl+C)" image="basistekst_cursief"/>
            <menuSeparator id="id269"/>
            <button onAction="ModRibbonCallbacks.InsertBuildingBlock" id="id270" label="Invoegen hoofdstukkop" tag="ZsysATNieuwHoofdstuk" screentip="Invoegen hoofdstukkop (Alt+Ctrl+1)"/>
            <button onAction="ModRibbonCallbacks.ExecuteMsoCommand" id="id271" label="Kop 1" tag="Heading1Apply;ApplyHeading1" screentip="Kop 1 toepassen"/>
            <button onAction="ModRibbonCallbacks.ExecuteMsoCommand" id="id272" label="Kop 2" tag="Heading2Apply;ApplyHeading2" screentip="Kop 2 toepassen (Alt+Ctrl+2)"/>
            <button onAction="ModRibbonCallbacks.ExecuteMsoCommand" id="id273" label="Kop 3 (oranje)" tag="Heading3Apply;ApplyHeading3" screentip="Kop 3 toepassen (Alt+Ctrl+3)"/>
            <menuSeparator id="id274"/>
            <button onAction="ModRibbonCallbacks.ApplyStyle" id="id275" label="Kopje grijs" tag="Kopje grijs WMO" screentip="Kopje grijs (Alt+Ctrl+G)"/>
            <menuSeparator id="id276"/>
            <button onAction="ModRibbonCallbacks.InsertBuildingBlock" id="id277" label="Invoegen oranje kader" tag="ZsysATOranjeKader" screentip="Invoegen oranje kader (Alt+Ctrl+K,I)"/>
            <button onAction="ModRibbonCallbacks.ApplyStyle" id="id278" label="Kopje kadertekst" tag="Kopje kadertekst WMO" screentip="Kopje kadertekst (Alt+Ctrl+K,K)"/>
            <button onAction="ModRibbonCallbacks.ApplyStyle" id="id279" label="Kadertekst" tag="Kadertekst WMO" screentip="Kadertekst (Alt+Ctrl+K,T)"/>
            <menuSeparator id="id280"/>
            <button onAction="ModRibbonCallbacks.ApplyStyle" id="id281" label="Opsomming letter 1e niveau" tag="Opsomming kleine letter 1e niveau WMO" screentip="Opsomming letter 1e niveau (Alt+Ctrl+L,1)" image="opsomming_letter_1e_niveau"/>
            <button onAction="ModRibbonCallbacks.ApplyStyle" id="id282" label="Opsomming letter 2e niveau" tag="Opsomming kleine letter 2e niveau WMO" screentip="Opsomming letter 2e niveau (Alt+Ctrl+L,2)" image="opsomming_letter_2e_niveau"/>
            <button onAction="ModRibbonCallbacks.ApplyStyle" id="id283" label="Opsomming letter 3e niveau" tag="Opsomming kleine letter 3e niveau WMO" screentip="Opsomming letter 3e niveau (Alt+Ctrl+L,3)" image="opsomming_letter_3e_niveau"/>
            <button onAction="ModRibbonCallbacks.ApplyStyle" id="id284" label="Opsomming nummer 1e niveau" tag="Opsomming nummer 1e niveau WMO" screentip="Opsomming nummer 1e niveau (Alt+Ctrl+N,1)" image="opsomming_nummer_1e_niveau"/>
            <button onAction="ModRibbonCallbacks.ApplyStyle" id="id285" label="Opsomming nummer 2e niveau" tag="Opsomming nummer 2e niveau WMO" screentip="Opsomming nummer 2e niveau (Alt+Ctrl+N,2)" image="opsomming_nummer_2e_niveau"/>
            <button onAction="ModRibbonCallbacks.ApplyStyle" id="id286" label="Opsomming nummer 3e niveau" tag="Opsomming nummer 3e niveau WMO" screentip="Opsomming nummer 3e niveau (Alt+Ctrl+N,3)" image="opsomming_nummer_3e_niveau"/>
            <button onAction="ModRibbonCallbacks.ApplyStyle" id="id287" label="Opsomming streepje 1e niveau" tag="Opsomming streepje 1e niveau WMO" screentip="Opsomming streepje 1e niveau (Alt+Ctrl+S,1)" image="opsomming_streepje_1e_niveau"/>
            <button onAction="ModRibbonCallbacks.ApplyStyle" id="id288" label="Opsomming streepje 2e niveau" tag="Opsomming streepje 2e niveau WMO" screentip="Opsomming streepje 2e niveau (Alt+Ctrl+S,2)" image="opsomming_streepje_2e_niveau"/>
            <button onAction="ModRibbonCallbacks.ApplyStyle" id="id289" label="Opsomming streepje 3e niveau" tag="Opsomming streepje 3e niveau WMO" screentip="Opsomming streepje 3e niveau (Alt+Ctrl+S,3)" image="opsomming_streepje_3e_niveau"/>
            <button onAction="ModRibbonCallbacks.ApplyStyle" id="id290" label="Opsomming bolletje 1e niveau" tag="Opsomming bolletje 1e niveau WMO" screentip="Opsomming bolletje 1e niveau (Alt+Ctrl+R,1)" image="opsomming_bolletje_1e_niveau"/>
            <button onAction="ModRibbonCallbacks.ApplyStyle" id="id291" label="Opsomming bolletje 2e niveau" tag="Opsomming bolletje 2e niveau WMO" screentip="Opsomming bolletje 2e niveau (Alt+Ctrl+R,2)" image="opsomming_bolletje_2e_niveau"/>
            <button onAction="ModRibbonCallbacks.ApplyStyle" id="id292" label="Opsomming bolletje 3e niveau" tag="Opsomming bolletje 3e niveau WMO" screentip="Opsomming bolletje 3e niveau (Alt+Ctrl+R,3)" image="opsomming_bolletje_3e_niveau"/>
            <menuSeparator id="id293"/>
            <menu id="id294" label="Overige opsommingen">
              <button onAction="ModRibbonCallbacks.ApplyStyle" id="id295" label="Inspring 1e niveau" tag="Inspring 1e niveau WMO" screentip="Inspring 1e niveau (Alt+Ctrl+I,1)" image="inspring_1e_niveau"/>
              <button onAction="ModRibbonCallbacks.ApplyStyle" id="id296" label="Inspring 2e niveau" tag="Inspring 2e niveau WMO" screentip="Inspring 2e niveau (Alt+Ctrl+I,2)" image="inspring_2e_niveau"/>
              <button onAction="ModRibbonCallbacks.ApplyStyle" id="id297" label="Inspring 3e niveau" tag="Inspring 3e niveau WMO" screentip="Inspring 3e niveau (Alt+Ctrl+I,3)" image="inspring_3e_niveau"/>
              <button onAction="ModRibbonCallbacks.ApplyStyle" id="id298" label="Zwevend 1e niveau" tag="Zwevend 1e niveau WMO" screentip="Zwevend 1e niveau (Alt+Ctrl+Z,1)" image="zwevend_1e_niveau"/>
              <button onAction="ModRibbonCallbacks.ApplyStyle" id="id299" label="Zwevend 2e niveau" tag="Zwevend 2e niveau WMO" screentip="Zwevend 2e niveau (Alt+Ctrl+Z,2)" image="zwevend_2e_niveau"/>
              <button onAction="ModRibbonCallbacks.ApplyStyle" id="id300" label="Zwevend 3e niveau" tag="Zwevend 3e niveau WMO" screentip="Zwevend 3e niveau (Alt+Ctrl+Z,3)" image="zwevend_3e_niveau"/>
            </menu>
            <menuSeparator id="id301"/>
            <menu id="id302" label="Overige opmaak">
              <button onAction="ModRibbonCallbacks.ApplyStyle" id="id303" label="Titel" tag="Titel WMO" screentip="Titel"/>
              <button onAction="ModRibbonCallbacks.ApplyStyle" id="id304" label="Ondertitel" tag="Ondertitel WMO" screentip="Ondertitel"/>
            </menu>
            <menuSeparator id="id305"/>
            <button onAction="ModRibbonCallbacks.ExecuteMsoCommand" id="id306" label="Beginwaarden tekenopmaak" tag="CharacterFormattingReset;ResetChar" screentip="Beginwaarden tekenopmaak (Ctrl+SPATIEBALK)"/>
            <button onAction="ModRibbonCallbacks.ExecuteMsoCommand" id="id307" label="Beginwaarden alineaopmaak" tag="ParagraphReset;ResetPara" screentip="Herstellen alinea (Ctrl+Q)"/>
          </menu>
        </group>
        <group idMso="GroupDocumentViews"/>
        <group idMso="GroupViewShowHide"/>
        <group idMso="GroupZoom"/>
        <group idMso="GroupWindow"/>
        <group idMso="GroupMacros"/>
      </tab>
      <tab idMso="TabDeveloper">
        <group id="kg7" tag="LinkSource=klantgroep" insertBeforeMso="GroupCode" label="WMO">
          <menu id="id309" label="Opmaak">
            <button onAction="ModRibbonCallbacks.ApplyStyle" id="id310" label="Basistekst" tag="Basistekst WMO" screentip="Basistekst (Alt+Ctrl+B)" image="basistekst"/>
            <button onAction="ModRibbonCallbacks.ApplyStyle" id="id311" label="Basistekst vet" tag="Basistekst vet WMO" screentip="Basistekst vet (Alt+Ctrl+V)" image="basistekst_vet"/>
            <button onAction="ModRibbonCallbacks.ApplyStyle" id="id312" label="Basistekst cursief" tag="Basistekst cursief WMO" screentip="Basistekst cursief (Alt+Ctrl+C)" image="basistekst_cursief"/>
            <menuSeparator id="id313"/>
            <button onAction="ModRibbonCallbacks.InsertBuildingBlock" id="id314" label="Invoegen hoofdstukkop" tag="ZsysATNieuwHoofdstuk" screentip="Invoegen hoofdstukkop (Alt+Ctrl+1)"/>
            <button onAction="ModRibbonCallbacks.ExecuteMsoCommand" id="id315" label="Kop 1" tag="Heading1Apply;ApplyHeading1" screentip="Kop 1 toepassen"/>
            <button onAction="ModRibbonCallbacks.ExecuteMsoCommand" id="id316" label="Kop 2" tag="Heading2Apply;ApplyHeading2" screentip="Kop 2 toepassen (Alt+Ctrl+2)"/>
            <button onAction="ModRibbonCallbacks.ExecuteMsoCommand" id="id317" label="Kop 3 (oranje)" tag="Heading3Apply;ApplyHeading3" screentip="Kop 3 toepassen (Alt+Ctrl+3)"/>
            <menuSeparator id="id318"/>
            <button onAction="ModRibbonCallbacks.ApplyStyle" id="id319" label="Kopje grijs" tag="Kopje grijs WMO" screentip="Kopje grijs (Alt+Ctrl+G)"/>
            <menuSeparator id="id320"/>
            <button onAction="ModRibbonCallbacks.InsertBuildingBlock" id="id321" label="Invoegen oranje kader" tag="ZsysATOranjeKader" screentip="Invoegen oranje kader (Alt+Ctrl+K,I)"/>
            <button onAction="ModRibbonCallbacks.ApplyStyle" id="id322" label="Kopje kadertekst" tag="Kopje kadertekst WMO" screentip="Kopje kadertekst (Alt+Ctrl+K,K)"/>
            <button onAction="ModRibbonCallbacks.ApplyStyle" id="id323" label="Kadertekst" tag="Kadertekst WMO" screentip="Kadertekst (Alt+Ctrl+K,T)"/>
            <menuSeparator id="id324"/>
            <button onAction="ModRibbonCallbacks.ApplyStyle" id="id325" label="Opsomming letter 1e niveau" tag="Opsomming kleine letter 1e niveau WMO" screentip="Opsomming letter 1e niveau (Alt+Ctrl+L,1)" image="opsomming_letter_1e_niveau"/>
            <button onAction="ModRibbonCallbacks.ApplyStyle" id="id326" label="Opsomming letter 2e niveau" tag="Opsomming kleine letter 2e niveau WMO" screentip="Opsomming letter 2e niveau (Alt+Ctrl+L,2)" image="opsomming_letter_2e_niveau"/>
            <button onAction="ModRibbonCallbacks.ApplyStyle" id="id327" label="Opsomming letter 3e niveau" tag="Opsomming kleine letter 3e niveau WMO" screentip="Opsomming letter 3e niveau (Alt+Ctrl+L,3)" image="opsomming_letter_3e_niveau"/>
            <button onAction="ModRibbonCallbacks.ApplyStyle" id="id328" label="Opsomming nummer 1e niveau" tag="Opsomming nummer 1e niveau WMO" screentip="Opsomming nummer 1e niveau (Alt+Ctrl+N,1)" image="opsomming_nummer_1e_niveau"/>
            <button onAction="ModRibbonCallbacks.ApplyStyle" id="id329" label="Opsomming nummer 2e niveau" tag="Opsomming nummer 2e niveau WMO" screentip="Opsomming nummer 2e niveau (Alt+Ctrl+N,2)" image="opsomming_nummer_2e_niveau"/>
            <button onAction="ModRibbonCallbacks.ApplyStyle" id="id330" label="Opsomming nummer 3e niveau" tag="Opsomming nummer 3e niveau WMO" screentip="Opsomming nummer 3e niveau (Alt+Ctrl+N,3)" image="opsomming_nummer_3e_niveau"/>
            <button onAction="ModRibbonCallbacks.ApplyStyle" id="id331" label="Opsomming streepje 1e niveau" tag="Opsomming streepje 1e niveau WMO" screentip="Opsomming streepje 1e niveau (Alt+Ctrl+S,1)" image="opsomming_streepje_1e_niveau"/>
            <button onAction="ModRibbonCallbacks.ApplyStyle" id="id332" label="Opsomming streepje 2e niveau" tag="Opsomming streepje 2e niveau WMO" screentip="Opsomming streepje 2e niveau (Alt+Ctrl+S,2)" image="opsomming_streepje_2e_niveau"/>
            <button onAction="ModRibbonCallbacks.ApplyStyle" id="id333" label="Opsomming streepje 3e niveau" tag="Opsomming streepje 3e niveau WMO" screentip="Opsomming streepje 3e niveau (Alt+Ctrl+S,3)" image="opsomming_streepje_3e_niveau"/>
            <button onAction="ModRibbonCallbacks.ApplyStyle" id="id334" label="Opsomming bolletje 1e niveau" tag="Opsomming bolletje 1e niveau WMO" screentip="Opsomming bolletje 1e niveau (Alt+Ctrl+R,1)" image="opsomming_bolletje_1e_niveau"/>
            <button onAction="ModRibbonCallbacks.ApplyStyle" id="id335" label="Opsomming bolletje 2e niveau" tag="Opsomming bolletje 2e niveau WMO" screentip="Opsomming bolletje 2e niveau (Alt+Ctrl+R,2)" image="opsomming_bolletje_2e_niveau"/>
            <button onAction="ModRibbonCallbacks.ApplyStyle" id="id336" label="Opsomming bolletje 3e niveau" tag="Opsomming bolletje 3e niveau WMO" screentip="Opsomming bolletje 3e niveau (Alt+Ctrl+R,3)" image="opsomming_bolletje_3e_niveau"/>
            <menuSeparator id="id337"/>
            <menu id="id338" label="Overige opsommingen">
              <button onAction="ModRibbonCallbacks.ApplyStyle" id="id339" label="Inspring 1e niveau" tag="Inspring 1e niveau WMO" screentip="Inspring 1e niveau (Alt+Ctrl+I,1)" image="inspring_1e_niveau"/>
              <button onAction="ModRibbonCallbacks.ApplyStyle" id="id340" label="Inspring 2e niveau" tag="Inspring 2e niveau WMO" screentip="Inspring 2e niveau (Alt+Ctrl+I,2)" image="inspring_2e_niveau"/>
              <button onAction="ModRibbonCallbacks.ApplyStyle" id="id341" label="Inspring 3e niveau" tag="Inspring 3e niveau WMO" screentip="Inspring 3e niveau (Alt+Ctrl+I,3)" image="inspring_3e_niveau"/>
              <button onAction="ModRibbonCallbacks.ApplyStyle" id="id342" label="Zwevend 1e niveau" tag="Zwevend 1e niveau WMO" screentip="Zwevend 1e niveau (Alt+Ctrl+Z,1)" image="zwevend_1e_niveau"/>
              <button onAction="ModRibbonCallbacks.ApplyStyle" id="id343" label="Zwevend 2e niveau" tag="Zwevend 2e niveau WMO" screentip="Zwevend 2e niveau (Alt+Ctrl+Z,2)" image="zwevend_2e_niveau"/>
              <button onAction="ModRibbonCallbacks.ApplyStyle" id="id344" label="Zwevend 3e niveau" tag="Zwevend 3e niveau WMO" screentip="Zwevend 3e niveau (Alt+Ctrl+Z,3)" image="zwevend_3e_niveau"/>
            </menu>
            <menuSeparator id="id345"/>
            <menu id="id346" label="Overige opmaak">
              <button onAction="ModRibbonCallbacks.ApplyStyle" id="id347" label="Titel" tag="Titel WMO" screentip="Titel"/>
              <button onAction="ModRibbonCallbacks.ApplyStyle" id="id348" label="Ondertitel" tag="Ondertitel WMO" screentip="Ondertitel"/>
            </menu>
            <menuSeparator id="id349"/>
            <button onAction="ModRibbonCallbacks.ExecuteMsoCommand" id="id350" label="Beginwaarden tekenopmaak" tag="CharacterFormattingReset;ResetChar" screentip="Beginwaarden tekenopmaak (Ctrl+SPATIEBALK)"/>
            <button onAction="ModRibbonCallbacks.ExecuteMsoCommand" id="id351" label="Beginwaarden alineaopmaak" tag="ParagraphReset;ResetPara" screentip="Herstellen alinea (Ctrl+Q)"/>
          </menu>
        </group>
        <group idMso="GroupCode"/>
        <group idMso="GroupControls"/>
        <group idMso="GroupXml"/>
        <group idMso="GroupProtect"/>
        <group idMso="GroupTemplates"/>
      </tab>
      <tab idMso="TabAddIns">
        <group idMso="GroupAddInsMenuCommands"/>
        <group idMso="GroupAddInsToolbarCommands"/>
        <group idMso="GroupAddInsCustomToolbars"/>
      </tab>
      <tab idMso="TabOutlining">
        <group id="kg8" tag="LinkSource=klantgroep" insertBeforeMso="GroupOutliningTools" label="WMO">
          <menu id="id353" label="Opmaak">
            <button onAction="ModRibbonCallbacks.ApplyStyle" id="id354" label="Basistekst" tag="Basistekst WMO" screentip="Basistekst (Alt+Ctrl+B)" image="basistekst"/>
            <button onAction="ModRibbonCallbacks.ApplyStyle" id="id355" label="Basistekst vet" tag="Basistekst vet WMO" screentip="Basistekst vet (Alt+Ctrl+V)" image="basistekst_vet"/>
            <button onAction="ModRibbonCallbacks.ApplyStyle" id="id356" label="Basistekst cursief" tag="Basistekst cursief WMO" screentip="Basistekst cursief (Alt+Ctrl+C)" image="basistekst_cursief"/>
            <menuSeparator id="id357"/>
            <button onAction="ModRibbonCallbacks.InsertBuildingBlock" id="id358" label="Invoegen hoofdstukkop" tag="ZsysATNieuwHoofdstuk" screentip="Invoegen hoofdstukkop (Alt+Ctrl+1)"/>
            <button onAction="ModRibbonCallbacks.ExecuteMsoCommand" id="id359" label="Kop 1" tag="Heading1Apply;ApplyHeading1" screentip="Kop 1 toepassen"/>
            <button onAction="ModRibbonCallbacks.ExecuteMsoCommand" id="id360" label="Kop 2" tag="Heading2Apply;ApplyHeading2" screentip="Kop 2 toepassen (Alt+Ctrl+2)"/>
            <button onAction="ModRibbonCallbacks.ExecuteMsoCommand" id="id361" label="Kop 3 (oranje)" tag="Heading3Apply;ApplyHeading3" screentip="Kop 3 toepassen (Alt+Ctrl+3)"/>
            <menuSeparator id="id362"/>
            <button onAction="ModRibbonCallbacks.ApplyStyle" id="id363" label="Kopje grijs" tag="Kopje grijs WMO" screentip="Kopje grijs (Alt+Ctrl+G)"/>
            <menuSeparator id="id364"/>
            <button onAction="ModRibbonCallbacks.InsertBuildingBlock" id="id365" label="Invoegen oranje kader" tag="ZsysATOranjeKader" screentip="Invoegen oranje kader (Alt+Ctrl+K,I)"/>
            <button onAction="ModRibbonCallbacks.ApplyStyle" id="id366" label="Kopje kadertekst" tag="Kopje kadertekst WMO" screentip="Kopje kadertekst (Alt+Ctrl+K,K)"/>
            <button onAction="ModRibbonCallbacks.ApplyStyle" id="id367" label="Kadertekst" tag="Kadertekst WMO" screentip="Kadertekst (Alt+Ctrl+K,T)"/>
            <menuSeparator id="id368"/>
            <button onAction="ModRibbonCallbacks.ApplyStyle" id="id369" label="Opsomming letter 1e niveau" tag="Opsomming kleine letter 1e niveau WMO" screentip="Opsomming letter 1e niveau (Alt+Ctrl+L,1)" image="opsomming_letter_1e_niveau"/>
            <button onAction="ModRibbonCallbacks.ApplyStyle" id="id370" label="Opsomming letter 2e niveau" tag="Opsomming kleine letter 2e niveau WMO" screentip="Opsomming letter 2e niveau (Alt+Ctrl+L,2)" image="opsomming_letter_2e_niveau"/>
            <button onAction="ModRibbonCallbacks.ApplyStyle" id="id371" label="Opsomming letter 3e niveau" tag="Opsomming kleine letter 3e niveau WMO" screentip="Opsomming letter 3e niveau (Alt+Ctrl+L,3)" image="opsomming_letter_3e_niveau"/>
            <button onAction="ModRibbonCallbacks.ApplyStyle" id="id372" label="Opsomming nummer 1e niveau" tag="Opsomming nummer 1e niveau WMO" screentip="Opsomming nummer 1e niveau (Alt+Ctrl+N,1)" image="opsomming_nummer_1e_niveau"/>
            <button onAction="ModRibbonCallbacks.ApplyStyle" id="id373" label="Opsomming nummer 2e niveau" tag="Opsomming nummer 2e niveau WMO" screentip="Opsomming nummer 2e niveau (Alt+Ctrl+N,2)" image="opsomming_nummer_2e_niveau"/>
            <button onAction="ModRibbonCallbacks.ApplyStyle" id="id374" label="Opsomming nummer 3e niveau" tag="Opsomming nummer 3e niveau WMO" screentip="Opsomming nummer 3e niveau (Alt+Ctrl+N,3)" image="opsomming_nummer_3e_niveau"/>
            <button onAction="ModRibbonCallbacks.ApplyStyle" id="id375" label="Opsomming streepje 1e niveau" tag="Opsomming streepje 1e niveau WMO" screentip="Opsomming streepje 1e niveau (Alt+Ctrl+S,1)" image="opsomming_streepje_1e_niveau"/>
            <button onAction="ModRibbonCallbacks.ApplyStyle" id="id376" label="Opsomming streepje 2e niveau" tag="Opsomming streepje 2e niveau WMO" screentip="Opsomming streepje 2e niveau (Alt+Ctrl+S,2)" image="opsomming_streepje_2e_niveau"/>
            <button onAction="ModRibbonCallbacks.ApplyStyle" id="id377" label="Opsomming streepje 3e niveau" tag="Opsomming streepje 3e niveau WMO" screentip="Opsomming streepje 3e niveau (Alt+Ctrl+S,3)" image="opsomming_streepje_3e_niveau"/>
            <button onAction="ModRibbonCallbacks.ApplyStyle" id="id378" label="Opsomming bolletje 1e niveau" tag="Opsomming bolletje 1e niveau WMO" screentip="Opsomming bolletje 1e niveau (Alt+Ctrl+R,1)" image="opsomming_bolletje_1e_niveau"/>
            <button onAction="ModRibbonCallbacks.ApplyStyle" id="id379" label="Opsomming bolletje 2e niveau" tag="Opsomming bolletje 2e niveau WMO" screentip="Opsomming bolletje 2e niveau (Alt+Ctrl+R,2)" image="opsomming_bolletje_2e_niveau"/>
            <button onAction="ModRibbonCallbacks.ApplyStyle" id="id380" label="Opsomming bolletje 3e niveau" tag="Opsomming bolletje 3e niveau WMO" screentip="Opsomming bolletje 3e niveau (Alt+Ctrl+R,3)" image="opsomming_bolletje_3e_niveau"/>
            <menuSeparator id="id381"/>
            <menu id="id382" label="Overige opsommingen">
              <button onAction="ModRibbonCallbacks.ApplyStyle" id="id383" label="Inspring 1e niveau" tag="Inspring 1e niveau WMO" screentip="Inspring 1e niveau (Alt+Ctrl+I,1)" image="inspring_1e_niveau"/>
              <button onAction="ModRibbonCallbacks.ApplyStyle" id="id384" label="Inspring 2e niveau" tag="Inspring 2e niveau WMO" screentip="Inspring 2e niveau (Alt+Ctrl+I,2)" image="inspring_2e_niveau"/>
              <button onAction="ModRibbonCallbacks.ApplyStyle" id="id385" label="Inspring 3e niveau" tag="Inspring 3e niveau WMO" screentip="Inspring 3e niveau (Alt+Ctrl+I,3)" image="inspring_3e_niveau"/>
              <button onAction="ModRibbonCallbacks.ApplyStyle" id="id386" label="Zwevend 1e niveau" tag="Zwevend 1e niveau WMO" screentip="Zwevend 1e niveau (Alt+Ctrl+Z,1)" image="zwevend_1e_niveau"/>
              <button onAction="ModRibbonCallbacks.ApplyStyle" id="id387" label="Zwevend 2e niveau" tag="Zwevend 2e niveau WMO" screentip="Zwevend 2e niveau (Alt+Ctrl+Z,2)" image="zwevend_2e_niveau"/>
              <button onAction="ModRibbonCallbacks.ApplyStyle" id="id388" label="Zwevend 3e niveau" tag="Zwevend 3e niveau WMO" screentip="Zwevend 3e niveau (Alt+Ctrl+Z,3)" image="zwevend_3e_niveau"/>
            </menu>
            <menuSeparator id="id389"/>
            <menu id="id390" label="Overige opmaak">
              <button onAction="ModRibbonCallbacks.ApplyStyle" id="id391" label="Titel" tag="Titel WMO" screentip="Titel"/>
              <button onAction="ModRibbonCallbacks.ApplyStyle" id="id392" label="Ondertitel" tag="Ondertitel WMO" screentip="Ondertitel"/>
            </menu>
            <menuSeparator id="id393"/>
            <button onAction="ModRibbonCallbacks.ExecuteMsoCommand" id="id394" label="Beginwaarden tekenopmaak" tag="CharacterFormattingReset;ResetChar" screentip="Beginwaarden tekenopmaak (Ctrl+SPATIEBALK)"/>
            <button onAction="ModRibbonCallbacks.ExecuteMsoCommand" id="id395" label="Beginwaarden alineaopmaak" tag="ParagraphReset;ResetPara" screentip="Herstellen alinea (Ctrl+Q)"/>
          </menu>
        </group>
        <group idMso="GroupOutliningTools"/>
        <group idMso="GroupMasterDocument"/>
        <group idMso="GroupOutliningClose"/>
      </tab>
      <tab idMso="TabPrintPreview">
        <group id="kg9" tag="LinkSource=klantgroep" insertBeforeMso="GroupPrintPreviewPrint" label="WMO">
          <menu id="id397" label="Opmaak">
            <button onAction="ModRibbonCallbacks.ApplyStyle" id="id398" label="Basistekst" tag="Basistekst WMO" screentip="Basistekst (Alt+Ctrl+B)" image="basistekst"/>
            <button onAction="ModRibbonCallbacks.ApplyStyle" id="id399" label="Basistekst vet" tag="Basistekst vet WMO" screentip="Basistekst vet (Alt+Ctrl+V)" image="basistekst_vet"/>
            <button onAction="ModRibbonCallbacks.ApplyStyle" id="id400" label="Basistekst cursief" tag="Basistekst cursief WMO" screentip="Basistekst cursief (Alt+Ctrl+C)" image="basistekst_cursief"/>
            <menuSeparator id="id401"/>
            <button onAction="ModRibbonCallbacks.InsertBuildingBlock" id="id402" label="Invoegen hoofdstukkop" tag="ZsysATNieuwHoofdstuk" screentip="Invoegen hoofdstukkop (Alt+Ctrl+1)"/>
            <button onAction="ModRibbonCallbacks.ExecuteMsoCommand" id="id403" label="Kop 1" tag="Heading1Apply;ApplyHeading1" screentip="Kop 1 toepassen"/>
            <button onAction="ModRibbonCallbacks.ExecuteMsoCommand" id="id404" label="Kop 2" tag="Heading2Apply;ApplyHeading2" screentip="Kop 2 toepassen (Alt+Ctrl+2)"/>
            <button onAction="ModRibbonCallbacks.ExecuteMsoCommand" id="id405" label="Kop 3 (oranje)" tag="Heading3Apply;ApplyHeading3" screentip="Kop 3 toepassen (Alt+Ctrl+3)"/>
            <menuSeparator id="id406"/>
            <button onAction="ModRibbonCallbacks.ApplyStyle" id="id407" label="Kopje grijs" tag="Kopje grijs WMO" screentip="Kopje grijs (Alt+Ctrl+G)"/>
            <menuSeparator id="id408"/>
            <button onAction="ModRibbonCallbacks.InsertBuildingBlock" id="id409" label="Invoegen oranje kader" tag="ZsysATOranjeKader" screentip="Invoegen oranje kader (Alt+Ctrl+K,I)"/>
            <button onAction="ModRibbonCallbacks.ApplyStyle" id="id410" label="Kopje kadertekst" tag="Kopje kadertekst WMO" screentip="Kopje kadertekst (Alt+Ctrl+K,K)"/>
            <button onAction="ModRibbonCallbacks.ApplyStyle" id="id411" label="Kadertekst" tag="Kadertekst WMO" screentip="Kadertekst (Alt+Ctrl+K,T)"/>
            <menuSeparator id="id412"/>
            <button onAction="ModRibbonCallbacks.ApplyStyle" id="id413" label="Opsomming letter 1e niveau" tag="Opsomming kleine letter 1e niveau WMO" screentip="Opsomming letter 1e niveau (Alt+Ctrl+L,1)" image="opsomming_letter_1e_niveau"/>
            <button onAction="ModRibbonCallbacks.ApplyStyle" id="id414" label="Opsomming letter 2e niveau" tag="Opsomming kleine letter 2e niveau WMO" screentip="Opsomming letter 2e niveau (Alt+Ctrl+L,2)" image="opsomming_letter_2e_niveau"/>
            <button onAction="ModRibbonCallbacks.ApplyStyle" id="id415" label="Opsomming letter 3e niveau" tag="Opsomming kleine letter 3e niveau WMO" screentip="Opsomming letter 3e niveau (Alt+Ctrl+L,3)" image="opsomming_letter_3e_niveau"/>
            <button onAction="ModRibbonCallbacks.ApplyStyle" id="id416" label="Opsomming nummer 1e niveau" tag="Opsomming nummer 1e niveau WMO" screentip="Opsomming nummer 1e niveau (Alt+Ctrl+N,1)" image="opsomming_nummer_1e_niveau"/>
            <button onAction="ModRibbonCallbacks.ApplyStyle" id="id417" label="Opsomming nummer 2e niveau" tag="Opsomming nummer 2e niveau WMO" screentip="Opsomming nummer 2e niveau (Alt+Ctrl+N,2)" image="opsomming_nummer_2e_niveau"/>
            <button onAction="ModRibbonCallbacks.ApplyStyle" id="id418" label="Opsomming nummer 3e niveau" tag="Opsomming nummer 3e niveau WMO" screentip="Opsomming nummer 3e niveau (Alt+Ctrl+N,3)" image="opsomming_nummer_3e_niveau"/>
            <button onAction="ModRibbonCallbacks.ApplyStyle" id="id419" label="Opsomming streepje 1e niveau" tag="Opsomming streepje 1e niveau WMO" screentip="Opsomming streepje 1e niveau (Alt+Ctrl+S,1)" image="opsomming_streepje_1e_niveau"/>
            <button onAction="ModRibbonCallbacks.ApplyStyle" id="id420" label="Opsomming streepje 2e niveau" tag="Opsomming streepje 2e niveau WMO" screentip="Opsomming streepje 2e niveau (Alt+Ctrl+S,2)" image="opsomming_streepje_2e_niveau"/>
            <button onAction="ModRibbonCallbacks.ApplyStyle" id="id421" label="Opsomming streepje 3e niveau" tag="Opsomming streepje 3e niveau WMO" screentip="Opsomming streepje 3e niveau (Alt+Ctrl+S,3)" image="opsomming_streepje_3e_niveau"/>
            <button onAction="ModRibbonCallbacks.ApplyStyle" id="id422" label="Opsomming bolletje 1e niveau" tag="Opsomming bolletje 1e niveau WMO" screentip="Opsomming bolletje 1e niveau (Alt+Ctrl+R,1)" image="opsomming_bolletje_1e_niveau"/>
            <button onAction="ModRibbonCallbacks.ApplyStyle" id="id423" label="Opsomming bolletje 2e niveau" tag="Opsomming bolletje 2e niveau WMO" screentip="Opsomming bolletje 2e niveau (Alt+Ctrl+R,2)" image="opsomming_bolletje_2e_niveau"/>
            <button onAction="ModRibbonCallbacks.ApplyStyle" id="id424" label="Opsomming bolletje 3e niveau" tag="Opsomming bolletje 3e niveau WMO" screentip="Opsomming bolletje 3e niveau (Alt+Ctrl+R,3)" image="opsomming_bolletje_3e_niveau"/>
            <menuSeparator id="id425"/>
            <menu id="id426" label="Overige opsommingen">
              <button onAction="ModRibbonCallbacks.ApplyStyle" id="id427" label="Inspring 1e niveau" tag="Inspring 1e niveau WMO" screentip="Inspring 1e niveau (Alt+Ctrl+I,1)" image="inspring_1e_niveau"/>
              <button onAction="ModRibbonCallbacks.ApplyStyle" id="id428" label="Inspring 2e niveau" tag="Inspring 2e niveau WMO" screentip="Inspring 2e niveau (Alt+Ctrl+I,2)" image="inspring_2e_niveau"/>
              <button onAction="ModRibbonCallbacks.ApplyStyle" id="id429" label="Inspring 3e niveau" tag="Inspring 3e niveau WMO" screentip="Inspring 3e niveau (Alt+Ctrl+I,3)" image="inspring_3e_niveau"/>
              <button onAction="ModRibbonCallbacks.ApplyStyle" id="id430" label="Zwevend 1e niveau" tag="Zwevend 1e niveau WMO" screentip="Zwevend 1e niveau (Alt+Ctrl+Z,1)" image="zwevend_1e_niveau"/>
              <button onAction="ModRibbonCallbacks.ApplyStyle" id="id431" label="Zwevend 2e niveau" tag="Zwevend 2e niveau WMO" screentip="Zwevend 2e niveau (Alt+Ctrl+Z,2)" image="zwevend_2e_niveau"/>
              <button onAction="ModRibbonCallbacks.ApplyStyle" id="id432" label="Zwevend 3e niveau" tag="Zwevend 3e niveau WMO" screentip="Zwevend 3e niveau (Alt+Ctrl+Z,3)" image="zwevend_3e_niveau"/>
            </menu>
            <menuSeparator id="id433"/>
            <menu id="id434" label="Overige opmaak">
              <button onAction="ModRibbonCallbacks.ApplyStyle" id="id435" label="Titel" tag="Titel WMO" screentip="Titel"/>
              <button onAction="ModRibbonCallbacks.ApplyStyle" id="id436" label="Ondertitel" tag="Ondertitel WMO" screentip="Ondertitel"/>
            </menu>
            <menuSeparator id="id437"/>
            <button onAction="ModRibbonCallbacks.ExecuteMsoCommand" id="id438" label="Beginwaarden tekenopmaak" tag="CharacterFormattingReset;ResetChar" screentip="Beginwaarden tekenopmaak (Ctrl+SPATIEBALK)"/>
            <button onAction="ModRibbonCallbacks.ExecuteMsoCommand" id="id439" label="Beginwaarden alineaopmaak" tag="ParagraphReset;ResetPara" screentip="Herstellen alinea (Ctrl+Q)"/>
          </menu>
        </group>
        <group idMso="GroupPrintPreviewPrint"/>
        <group idMso="GroupPrintPreviewPageSetup"/>
        <group idMso="GroupZoom"/>
        <group idMso="GroupPrintPreviewPreview"/>
      </tab>
      <tab idMso="TabBlogPost">
        <group id="kg10" tag="LinkSource=klantgroep" insertBeforeMso="GroupBlogPublish" label="WMO">
          <menu id="id441" label="Opmaak">
            <button onAction="ModRibbonCallbacks.ApplyStyle" id="id442" label="Basistekst" tag="Basistekst WMO" screentip="Basistekst (Alt+Ctrl+B)" image="basistekst"/>
            <button onAction="ModRibbonCallbacks.ApplyStyle" id="id443" label="Basistekst vet" tag="Basistekst vet WMO" screentip="Basistekst vet (Alt+Ctrl+V)" image="basistekst_vet"/>
            <button onAction="ModRibbonCallbacks.ApplyStyle" id="id444" label="Basistekst cursief" tag="Basistekst cursief WMO" screentip="Basistekst cursief (Alt+Ctrl+C)" image="basistekst_cursief"/>
            <menuSeparator id="id445"/>
            <button onAction="ModRibbonCallbacks.InsertBuildingBlock" id="id446" label="Invoegen hoofdstukkop" tag="ZsysATNieuwHoofdstuk" screentip="Invoegen hoofdstukkop (Alt+Ctrl+1)"/>
            <button onAction="ModRibbonCallbacks.ExecuteMsoCommand" id="id447" label="Kop 1" tag="Heading1Apply;ApplyHeading1" screentip="Kop 1 toepassen"/>
            <button onAction="ModRibbonCallbacks.ExecuteMsoCommand" id="id448" label="Kop 2" tag="Heading2Apply;ApplyHeading2" screentip="Kop 2 toepassen (Alt+Ctrl+2)"/>
            <button onAction="ModRibbonCallbacks.ExecuteMsoCommand" id="id449" label="Kop 3 (oranje)" tag="Heading3Apply;ApplyHeading3" screentip="Kop 3 toepassen (Alt+Ctrl+3)"/>
            <menuSeparator id="id450"/>
            <button onAction="ModRibbonCallbacks.ApplyStyle" id="id451" label="Kopje grijs" tag="Kopje grijs WMO" screentip="Kopje grijs (Alt+Ctrl+G)"/>
            <menuSeparator id="id452"/>
            <button onAction="ModRibbonCallbacks.InsertBuildingBlock" id="id453" label="Invoegen oranje kader" tag="ZsysATOranjeKader" screentip="Invoegen oranje kader (Alt+Ctrl+K,I)"/>
            <button onAction="ModRibbonCallbacks.ApplyStyle" id="id454" label="Kopje kadertekst" tag="Kopje kadertekst WMO" screentip="Kopje kadertekst (Alt+Ctrl+K,K)"/>
            <button onAction="ModRibbonCallbacks.ApplyStyle" id="id455" label="Kadertekst" tag="Kadertekst WMO" screentip="Kadertekst (Alt+Ctrl+K,T)"/>
            <menuSeparator id="id456"/>
            <button onAction="ModRibbonCallbacks.ApplyStyle" id="id457" label="Opsomming letter 1e niveau" tag="Opsomming kleine letter 1e niveau WMO" screentip="Opsomming letter 1e niveau (Alt+Ctrl+L,1)" image="opsomming_letter_1e_niveau"/>
            <button onAction="ModRibbonCallbacks.ApplyStyle" id="id458" label="Opsomming letter 2e niveau" tag="Opsomming kleine letter 2e niveau WMO" screentip="Opsomming letter 2e niveau (Alt+Ctrl+L,2)" image="opsomming_letter_2e_niveau"/>
            <button onAction="ModRibbonCallbacks.ApplyStyle" id="id459" label="Opsomming letter 3e niveau" tag="Opsomming kleine letter 3e niveau WMO" screentip="Opsomming letter 3e niveau (Alt+Ctrl+L,3)" image="opsomming_letter_3e_niveau"/>
            <button onAction="ModRibbonCallbacks.ApplyStyle" id="id460" label="Opsomming nummer 1e niveau" tag="Opsomming nummer 1e niveau WMO" screentip="Opsomming nummer 1e niveau (Alt+Ctrl+N,1)" image="opsomming_nummer_1e_niveau"/>
            <button onAction="ModRibbonCallbacks.ApplyStyle" id="id461" label="Opsomming nummer 2e niveau" tag="Opsomming nummer 2e niveau WMO" screentip="Opsomming nummer 2e niveau (Alt+Ctrl+N,2)" image="opsomming_nummer_2e_niveau"/>
            <button onAction="ModRibbonCallbacks.ApplyStyle" id="id462" label="Opsomming nummer 3e niveau" tag="Opsomming nummer 3e niveau WMO" screentip="Opsomming nummer 3e niveau (Alt+Ctrl+N,3)" image="opsomming_nummer_3e_niveau"/>
            <button onAction="ModRibbonCallbacks.ApplyStyle" id="id463" label="Opsomming streepje 1e niveau" tag="Opsomming streepje 1e niveau WMO" screentip="Opsomming streepje 1e niveau (Alt+Ctrl+S,1)" image="opsomming_streepje_1e_niveau"/>
            <button onAction="ModRibbonCallbacks.ApplyStyle" id="id464" label="Opsomming streepje 2e niveau" tag="Opsomming streepje 2e niveau WMO" screentip="Opsomming streepje 2e niveau (Alt+Ctrl+S,2)" image="opsomming_streepje_2e_niveau"/>
            <button onAction="ModRibbonCallbacks.ApplyStyle" id="id465" label="Opsomming streepje 3e niveau" tag="Opsomming streepje 3e niveau WMO" screentip="Opsomming streepje 3e niveau (Alt+Ctrl+S,3)" image="opsomming_streepje_3e_niveau"/>
            <button onAction="ModRibbonCallbacks.ApplyStyle" id="id466" label="Opsomming bolletje 1e niveau" tag="Opsomming bolletje 1e niveau WMO" screentip="Opsomming bolletje 1e niveau (Alt+Ctrl+R,1)" image="opsomming_bolletje_1e_niveau"/>
            <button onAction="ModRibbonCallbacks.ApplyStyle" id="id467" label="Opsomming bolletje 2e niveau" tag="Opsomming bolletje 2e niveau WMO" screentip="Opsomming bolletje 2e niveau (Alt+Ctrl+R,2)" image="opsomming_bolletje_2e_niveau"/>
            <button onAction="ModRibbonCallbacks.ApplyStyle" id="id468" label="Opsomming bolletje 3e niveau" tag="Opsomming bolletje 3e niveau WMO" screentip="Opsomming bolletje 3e niveau (Alt+Ctrl+R,3)" image="opsomming_bolletje_3e_niveau"/>
            <menuSeparator id="id469"/>
            <menu id="id470" label="Overige opsommingen">
              <button onAction="ModRibbonCallbacks.ApplyStyle" id="id471" label="Inspring 1e niveau" tag="Inspring 1e niveau WMO" screentip="Inspring 1e niveau (Alt+Ctrl+I,1)" image="inspring_1e_niveau"/>
              <button onAction="ModRibbonCallbacks.ApplyStyle" id="id472" label="Inspring 2e niveau" tag="Inspring 2e niveau WMO" screentip="Inspring 2e niveau (Alt+Ctrl+I,2)" image="inspring_2e_niveau"/>
              <button onAction="ModRibbonCallbacks.ApplyStyle" id="id473" label="Inspring 3e niveau" tag="Inspring 3e niveau WMO" screentip="Inspring 3e niveau (Alt+Ctrl+I,3)" image="inspring_3e_niveau"/>
              <button onAction="ModRibbonCallbacks.ApplyStyle" id="id474" label="Zwevend 1e niveau" tag="Zwevend 1e niveau WMO" screentip="Zwevend 1e niveau (Alt+Ctrl+Z,1)" image="zwevend_1e_niveau"/>
              <button onAction="ModRibbonCallbacks.ApplyStyle" id="id475" label="Zwevend 2e niveau" tag="Zwevend 2e niveau WMO" screentip="Zwevend 2e niveau (Alt+Ctrl+Z,2)" image="zwevend_2e_niveau"/>
              <button onAction="ModRibbonCallbacks.ApplyStyle" id="id476" label="Zwevend 3e niveau" tag="Zwevend 3e niveau WMO" screentip="Zwevend 3e niveau (Alt+Ctrl+Z,3)" image="zwevend_3e_niveau"/>
            </menu>
            <menuSeparator id="id477"/>
            <menu id="id478" label="Overige opmaak">
              <button onAction="ModRibbonCallbacks.ApplyStyle" id="id479" label="Titel" tag="Titel WMO" screentip="Titel"/>
              <button onAction="ModRibbonCallbacks.ApplyStyle" id="id480" label="Ondertitel" tag="Ondertitel WMO" screentip="Ondertitel"/>
            </menu>
            <menuSeparator id="id481"/>
            <button onAction="ModRibbonCallbacks.ExecuteMsoCommand" id="id482" label="Beginwaarden tekenopmaak" tag="CharacterFormattingReset;ResetChar" screentip="Beginwaarden tekenopmaak (Ctrl+SPATIEBALK)"/>
            <button onAction="ModRibbonCallbacks.ExecuteMsoCommand" id="id483" label="Beginwaarden alineaopmaak" tag="ParagraphReset;ResetPara" screentip="Herstellen alinea (Ctrl+Q)"/>
          </menu>
        </group>
        <group idMso="GroupBlogPublish"/>
        <group idMso="GroupClipboard"/>
        <group idMso="GroupBlogBasicText"/>
        <group idMso="GroupBlogStyles"/>
        <group idMso="GroupBlogProofing"/>
      </tab>
    </tabs>
    <contextualTabs>
      <tabSet idMso="TabSetSmartArtTools">
        <tab idMso="TabSmartArtToolsDesign">
          <group id="kg11" tag="LinkSource=klantgroep" label="WMO" insertBeforeMso="GroupSmartArtCreateGraphic">
            <menu id="id485" label="Opmaak">
              <button onAction="ModRibbonCallbacks.ApplyStyle" id="id486" label="Basistekst" tag="Basistekst WMO" screentip="Basistekst (Alt+Ctrl+B)" image="basistekst"/>
              <button onAction="ModRibbonCallbacks.ApplyStyle" id="id487" label="Basistekst vet" tag="Basistekst vet WMO" screentip="Basistekst vet (Alt+Ctrl+V)" image="basistekst_vet"/>
              <button onAction="ModRibbonCallbacks.ApplyStyle" id="id488" label="Basistekst cursief" tag="Basistekst cursief WMO" screentip="Basistekst cursief (Alt+Ctrl+C)" image="basistekst_cursief"/>
              <menuSeparator id="id489"/>
              <button onAction="ModRibbonCallbacks.InsertBuildingBlock" id="id490" label="Invoegen hoofdstukkop" tag="ZsysATNieuwHoofdstuk" screentip="Invoegen hoofdstukkop (Alt+Ctrl+1)"/>
              <button onAction="ModRibbonCallbacks.ExecuteMsoCommand" id="id491" label="Kop 1" tag="Heading1Apply;ApplyHeading1" screentip="Kop 1 toepassen"/>
              <button onAction="ModRibbonCallbacks.ExecuteMsoCommand" id="id492" label="Kop 2" tag="Heading2Apply;ApplyHeading2" screentip="Kop 2 toepassen (Alt+Ctrl+2)"/>
              <button onAction="ModRibbonCallbacks.ExecuteMsoCommand" id="id493" label="Kop 3 (oranje)" tag="Heading3Apply;ApplyHeading3" screentip="Kop 3 toepassen (Alt+Ctrl+3)"/>
              <menuSeparator id="id494"/>
              <button onAction="ModRibbonCallbacks.ApplyStyle" id="id495" label="Kopje grijs" tag="Kopje grijs WMO" screentip="Kopje grijs (Alt+Ctrl+G)"/>
              <menuSeparator id="id496"/>
              <button onAction="ModRibbonCallbacks.InsertBuildingBlock" id="id497" label="Invoegen oranje kader" tag="ZsysATOranjeKader" screentip="Invoegen oranje kader (Alt+Ctrl+K,I)"/>
              <button onAction="ModRibbonCallbacks.ApplyStyle" id="id498" label="Kopje kadertekst" tag="Kopje kadertekst WMO" screentip="Kopje kadertekst (Alt+Ctrl+K,K)"/>
              <button onAction="ModRibbonCallbacks.ApplyStyle" id="id499" label="Kadertekst" tag="Kadertekst WMO" screentip="Kadertekst (Alt+Ctrl+K,T)"/>
              <menuSeparator id="id500"/>
              <button onAction="ModRibbonCallbacks.ApplyStyle" id="id501" label="Opsomming letter 1e niveau" tag="Opsomming kleine letter 1e niveau WMO" screentip="Opsomming letter 1e niveau (Alt+Ctrl+L,1)" image="opsomming_letter_1e_niveau"/>
              <button onAction="ModRibbonCallbacks.ApplyStyle" id="id502" label="Opsomming letter 2e niveau" tag="Opsomming kleine letter 2e niveau WMO" screentip="Opsomming letter 2e niveau (Alt+Ctrl+L,2)" image="opsomming_letter_2e_niveau"/>
              <button onAction="ModRibbonCallbacks.ApplyStyle" id="id503" label="Opsomming letter 3e niveau" tag="Opsomming kleine letter 3e niveau WMO" screentip="Opsomming letter 3e niveau (Alt+Ctrl+L,3)" image="opsomming_letter_3e_niveau"/>
              <button onAction="ModRibbonCallbacks.ApplyStyle" id="id504" label="Opsomming nummer 1e niveau" tag="Opsomming nummer 1e niveau WMO" screentip="Opsomming nummer 1e niveau (Alt+Ctrl+N,1)" image="opsomming_nummer_1e_niveau"/>
              <button onAction="ModRibbonCallbacks.ApplyStyle" id="id505" label="Opsomming nummer 2e niveau" tag="Opsomming nummer 2e niveau WMO" screentip="Opsomming nummer 2e niveau (Alt+Ctrl+N,2)" image="opsomming_nummer_2e_niveau"/>
              <button onAction="ModRibbonCallbacks.ApplyStyle" id="id506" label="Opsomming nummer 3e niveau" tag="Opsomming nummer 3e niveau WMO" screentip="Opsomming nummer 3e niveau (Alt+Ctrl+N,3)" image="opsomming_nummer_3e_niveau"/>
              <button onAction="ModRibbonCallbacks.ApplyStyle" id="id507" label="Opsomming streepje 1e niveau" tag="Opsomming streepje 1e niveau WMO" screentip="Opsomming streepje 1e niveau (Alt+Ctrl+S,1)" image="opsomming_streepje_1e_niveau"/>
              <button onAction="ModRibbonCallbacks.ApplyStyle" id="id508" label="Opsomming streepje 2e niveau" tag="Opsomming streepje 2e niveau WMO" screentip="Opsomming streepje 2e niveau (Alt+Ctrl+S,2)" image="opsomming_streepje_2e_niveau"/>
              <button onAction="ModRibbonCallbacks.ApplyStyle" id="id509" label="Opsomming streepje 3e niveau" tag="Opsomming streepje 3e niveau WMO" screentip="Opsomming streepje 3e niveau (Alt+Ctrl+S,3)" image="opsomming_streepje_3e_niveau"/>
              <button onAction="ModRibbonCallbacks.ApplyStyle" id="id510" label="Opsomming bolletje 1e niveau" tag="Opsomming bolletje 1e niveau WMO" screentip="Opsomming bolletje 1e niveau (Alt+Ctrl+R,1)" image="opsomming_bolletje_1e_niveau"/>
              <button onAction="ModRibbonCallbacks.ApplyStyle" id="id511" label="Opsomming bolletje 2e niveau" tag="Opsomming bolletje 2e niveau WMO" screentip="Opsomming bolletje 2e niveau (Alt+Ctrl+R,2)" image="opsomming_bolletje_2e_niveau"/>
              <button onAction="ModRibbonCallbacks.ApplyStyle" id="id512" label="Opsomming bolletje 3e niveau" tag="Opsomming bolletje 3e niveau WMO" screentip="Opsomming bolletje 3e niveau (Alt+Ctrl+R,3)" image="opsomming_bolletje_3e_niveau"/>
              <menuSeparator id="id513"/>
              <menu id="id514" label="Overige opsommingen">
                <button onAction="ModRibbonCallbacks.ApplyStyle" id="id515" label="Inspring 1e niveau" tag="Inspring 1e niveau WMO" screentip="Inspring 1e niveau (Alt+Ctrl+I,1)" image="inspring_1e_niveau"/>
                <button onAction="ModRibbonCallbacks.ApplyStyle" id="id516" label="Inspring 2e niveau" tag="Inspring 2e niveau WMO" screentip="Inspring 2e niveau (Alt+Ctrl+I,2)" image="inspring_2e_niveau"/>
                <button onAction="ModRibbonCallbacks.ApplyStyle" id="id517" label="Inspring 3e niveau" tag="Inspring 3e niveau WMO" screentip="Inspring 3e niveau (Alt+Ctrl+I,3)" image="inspring_3e_niveau"/>
                <button onAction="ModRibbonCallbacks.ApplyStyle" id="id518" label="Zwevend 1e niveau" tag="Zwevend 1e niveau WMO" screentip="Zwevend 1e niveau (Alt+Ctrl+Z,1)" image="zwevend_1e_niveau"/>
                <button onAction="ModRibbonCallbacks.ApplyStyle" id="id519" label="Zwevend 2e niveau" tag="Zwevend 2e niveau WMO" screentip="Zwevend 2e niveau (Alt+Ctrl+Z,2)" image="zwevend_2e_niveau"/>
                <button onAction="ModRibbonCallbacks.ApplyStyle" id="id520" label="Zwevend 3e niveau" tag="Zwevend 3e niveau WMO" screentip="Zwevend 3e niveau (Alt+Ctrl+Z,3)" image="zwevend_3e_niveau"/>
              </menu>
              <menuSeparator id="id521"/>
              <menu id="id522" label="Overige opmaak">
                <button onAction="ModRibbonCallbacks.ApplyStyle" id="id523" label="Titel" tag="Titel WMO" screentip="Titel"/>
                <button onAction="ModRibbonCallbacks.ApplyStyle" id="id524" label="Ondertitel" tag="Ondertitel WMO" screentip="Ondertitel"/>
              </menu>
              <menuSeparator id="id525"/>
              <button onAction="ModRibbonCallbacks.ExecuteMsoCommand" id="id526" label="Beginwaarden tekenopmaak" tag="CharacterFormattingReset;ResetChar" screentip="Beginwaarden tekenopmaak (Ctrl+SPATIEBALK)"/>
              <button onAction="ModRibbonCallbacks.ExecuteMsoCommand" id="id527" label="Beginwaarden alineaopmaak" tag="ParagraphReset;ResetPara" screentip="Herstellen alinea (Ctrl+Q)"/>
            </menu>
          </group>
          <group idMso="GroupSmartArtCreateGraphic"/>
          <group idMso="GroupSmartArtLayouts"/>
          <group idMso="GroupSmartArtQuickStyles"/>
          <group idMso="GroupSmartArtReset"/>
        </tab>
        <tab idMso="TabSmartArtToolsFormat">
          <group id="kg12" tag="LinkSource=klantgroep" label="WMO" insertBeforeMso="GroupSmartArtShapes">
            <menu id="id529" label="Opmaak">
              <button onAction="ModRibbonCallbacks.ApplyStyle" id="id530" label="Basistekst" tag="Basistekst WMO" screentip="Basistekst (Alt+Ctrl+B)" image="basistekst"/>
              <button onAction="ModRibbonCallbacks.ApplyStyle" id="id531" label="Basistekst vet" tag="Basistekst vet WMO" screentip="Basistekst vet (Alt+Ctrl+V)" image="basistekst_vet"/>
              <button onAction="ModRibbonCallbacks.ApplyStyle" id="id532" label="Basistekst cursief" tag="Basistekst cursief WMO" screentip="Basistekst cursief (Alt+Ctrl+C)" image="basistekst_cursief"/>
              <menuSeparator id="id533"/>
              <button onAction="ModRibbonCallbacks.InsertBuildingBlock" id="id534" label="Invoegen hoofdstukkop" tag="ZsysATNieuwHoofdstuk" screentip="Invoegen hoofdstukkop (Alt+Ctrl+1)"/>
              <button onAction="ModRibbonCallbacks.ExecuteMsoCommand" id="id535" label="Kop 1" tag="Heading1Apply;ApplyHeading1" screentip="Kop 1 toepassen"/>
              <button onAction="ModRibbonCallbacks.ExecuteMsoCommand" id="id536" label="Kop 2" tag="Heading2Apply;ApplyHeading2" screentip="Kop 2 toepassen (Alt+Ctrl+2)"/>
              <button onAction="ModRibbonCallbacks.ExecuteMsoCommand" id="id537" label="Kop 3 (oranje)" tag="Heading3Apply;ApplyHeading3" screentip="Kop 3 toepassen (Alt+Ctrl+3)"/>
              <menuSeparator id="id538"/>
              <button onAction="ModRibbonCallbacks.ApplyStyle" id="id539" label="Kopje grijs" tag="Kopje grijs WMO" screentip="Kopje grijs (Alt+Ctrl+G)"/>
              <menuSeparator id="id540"/>
              <button onAction="ModRibbonCallbacks.InsertBuildingBlock" id="id541" label="Invoegen oranje kader" tag="ZsysATOranjeKader" screentip="Invoegen oranje kader (Alt+Ctrl+K,I)"/>
              <button onAction="ModRibbonCallbacks.ApplyStyle" id="id542" label="Kopje kadertekst" tag="Kopje kadertekst WMO" screentip="Kopje kadertekst (Alt+Ctrl+K,K)"/>
              <button onAction="ModRibbonCallbacks.ApplyStyle" id="id543" label="Kadertekst" tag="Kadertekst WMO" screentip="Kadertekst (Alt+Ctrl+K,T)"/>
              <menuSeparator id="id544"/>
              <button onAction="ModRibbonCallbacks.ApplyStyle" id="id545" label="Opsomming letter 1e niveau" tag="Opsomming kleine letter 1e niveau WMO" screentip="Opsomming letter 1e niveau (Alt+Ctrl+L,1)" image="opsomming_letter_1e_niveau"/>
              <button onAction="ModRibbonCallbacks.ApplyStyle" id="id546" label="Opsomming letter 2e niveau" tag="Opsomming kleine letter 2e niveau WMO" screentip="Opsomming letter 2e niveau (Alt+Ctrl+L,2)" image="opsomming_letter_2e_niveau"/>
              <button onAction="ModRibbonCallbacks.ApplyStyle" id="id547" label="Opsomming letter 3e niveau" tag="Opsomming kleine letter 3e niveau WMO" screentip="Opsomming letter 3e niveau (Alt+Ctrl+L,3)" image="opsomming_letter_3e_niveau"/>
              <button onAction="ModRibbonCallbacks.ApplyStyle" id="id548" label="Opsomming nummer 1e niveau" tag="Opsomming nummer 1e niveau WMO" screentip="Opsomming nummer 1e niveau (Alt+Ctrl+N,1)" image="opsomming_nummer_1e_niveau"/>
              <button onAction="ModRibbonCallbacks.ApplyStyle" id="id549" label="Opsomming nummer 2e niveau" tag="Opsomming nummer 2e niveau WMO" screentip="Opsomming nummer 2e niveau (Alt+Ctrl+N,2)" image="opsomming_nummer_2e_niveau"/>
              <button onAction="ModRibbonCallbacks.ApplyStyle" id="id550" label="Opsomming nummer 3e niveau" tag="Opsomming nummer 3e niveau WMO" screentip="Opsomming nummer 3e niveau (Alt+Ctrl+N,3)" image="opsomming_nummer_3e_niveau"/>
              <button onAction="ModRibbonCallbacks.ApplyStyle" id="id551" label="Opsomming streepje 1e niveau" tag="Opsomming streepje 1e niveau WMO" screentip="Opsomming streepje 1e niveau (Alt+Ctrl+S,1)" image="opsomming_streepje_1e_niveau"/>
              <button onAction="ModRibbonCallbacks.ApplyStyle" id="id552" label="Opsomming streepje 2e niveau" tag="Opsomming streepje 2e niveau WMO" screentip="Opsomming streepje 2e niveau (Alt+Ctrl+S,2)" image="opsomming_streepje_2e_niveau"/>
              <button onAction="ModRibbonCallbacks.ApplyStyle" id="id553" label="Opsomming streepje 3e niveau" tag="Opsomming streepje 3e niveau WMO" screentip="Opsomming streepje 3e niveau (Alt+Ctrl+S,3)" image="opsomming_streepje_3e_niveau"/>
              <button onAction="ModRibbonCallbacks.ApplyStyle" id="id554" label="Opsomming bolletje 1e niveau" tag="Opsomming bolletje 1e niveau WMO" screentip="Opsomming bolletje 1e niveau (Alt+Ctrl+R,1)" image="opsomming_bolletje_1e_niveau"/>
              <button onAction="ModRibbonCallbacks.ApplyStyle" id="id555" label="Opsomming bolletje 2e niveau" tag="Opsomming bolletje 2e niveau WMO" screentip="Opsomming bolletje 2e niveau (Alt+Ctrl+R,2)" image="opsomming_bolletje_2e_niveau"/>
              <button onAction="ModRibbonCallbacks.ApplyStyle" id="id556" label="Opsomming bolletje 3e niveau" tag="Opsomming bolletje 3e niveau WMO" screentip="Opsomming bolletje 3e niveau (Alt+Ctrl+R,3)" image="opsomming_bolletje_3e_niveau"/>
              <menuSeparator id="id557"/>
              <menu id="id558" label="Overige opsommingen">
                <button onAction="ModRibbonCallbacks.ApplyStyle" id="id559" label="Inspring 1e niveau" tag="Inspring 1e niveau WMO" screentip="Inspring 1e niveau (Alt+Ctrl+I,1)" image="inspring_1e_niveau"/>
                <button onAction="ModRibbonCallbacks.ApplyStyle" id="id560" label="Inspring 2e niveau" tag="Inspring 2e niveau WMO" screentip="Inspring 2e niveau (Alt+Ctrl+I,2)" image="inspring_2e_niveau"/>
                <button onAction="ModRibbonCallbacks.ApplyStyle" id="id561" label="Inspring 3e niveau" tag="Inspring 3e niveau WMO" screentip="Inspring 3e niveau (Alt+Ctrl+I,3)" image="inspring_3e_niveau"/>
                <button onAction="ModRibbonCallbacks.ApplyStyle" id="id562" label="Zwevend 1e niveau" tag="Zwevend 1e niveau WMO" screentip="Zwevend 1e niveau (Alt+Ctrl+Z,1)" image="zwevend_1e_niveau"/>
                <button onAction="ModRibbonCallbacks.ApplyStyle" id="id563" label="Zwevend 2e niveau" tag="Zwevend 2e niveau WMO" screentip="Zwevend 2e niveau (Alt+Ctrl+Z,2)" image="zwevend_2e_niveau"/>
                <button onAction="ModRibbonCallbacks.ApplyStyle" id="id564" label="Zwevend 3e niveau" tag="Zwevend 3e niveau WMO" screentip="Zwevend 3e niveau (Alt+Ctrl+Z,3)" image="zwevend_3e_niveau"/>
              </menu>
              <menuSeparator id="id565"/>
              <menu id="id566" label="Overige opmaak">
                <button onAction="ModRibbonCallbacks.ApplyStyle" id="id567" label="Titel" tag="Titel WMO" screentip="Titel"/>
                <button onAction="ModRibbonCallbacks.ApplyStyle" id="id568" label="Ondertitel" tag="Ondertitel WMO" screentip="Ondertitel"/>
              </menu>
              <menuSeparator id="id569"/>
              <button onAction="ModRibbonCallbacks.ExecuteMsoCommand" id="id570" label="Beginwaarden tekenopmaak" tag="CharacterFormattingReset;ResetChar" screentip="Beginwaarden tekenopmaak (Ctrl+SPATIEBALK)"/>
              <button onAction="ModRibbonCallbacks.ExecuteMsoCommand" id="id571" label="Beginwaarden alineaopmaak" tag="ParagraphReset;ResetPara" screentip="Herstellen alinea (Ctrl+Q)"/>
            </menu>
          </group>
          <group idMso="GroupSmartArtShapes"/>
          <group idMso="GroupShapeStyles"/>
          <group idMso="GroupWordArtStyles"/>
          <group idMso="GroupArrange"/>
          <group idMso="GroupSmartArtSize"/>
        </tab>
      </tabSet>
      <tabSet idMso="TabSetChartTools">
        <tab idMso="TabChartToolsDesign">
          <group id="kg13" tag="LinkSource=klantgroep" label="WMO" insertBeforeMso="GroupChartType">
            <menu id="id573" label="Opmaak">
              <button onAction="ModRibbonCallbacks.ApplyStyle" id="id574" label="Basistekst" tag="Basistekst WMO" screentip="Basistekst (Alt+Ctrl+B)" image="basistekst"/>
              <button onAction="ModRibbonCallbacks.ApplyStyle" id="id575" label="Basistekst vet" tag="Basistekst vet WMO" screentip="Basistekst vet (Alt+Ctrl+V)" image="basistekst_vet"/>
              <button onAction="ModRibbonCallbacks.ApplyStyle" id="id576" label="Basistekst cursief" tag="Basistekst cursief WMO" screentip="Basistekst cursief (Alt+Ctrl+C)" image="basistekst_cursief"/>
              <menuSeparator id="id577"/>
              <button onAction="ModRibbonCallbacks.InsertBuildingBlock" id="id578" label="Invoegen hoofdstukkop" tag="ZsysATNieuwHoofdstuk" screentip="Invoegen hoofdstukkop (Alt+Ctrl+1)"/>
              <button onAction="ModRibbonCallbacks.ExecuteMsoCommand" id="id579" label="Kop 1" tag="Heading1Apply;ApplyHeading1" screentip="Kop 1 toepassen"/>
              <button onAction="ModRibbonCallbacks.ExecuteMsoCommand" id="id580" label="Kop 2" tag="Heading2Apply;ApplyHeading2" screentip="Kop 2 toepassen (Alt+Ctrl+2)"/>
              <button onAction="ModRibbonCallbacks.ExecuteMsoCommand" id="id581" label="Kop 3 (oranje)" tag="Heading3Apply;ApplyHeading3" screentip="Kop 3 toepassen (Alt+Ctrl+3)"/>
              <menuSeparator id="id582"/>
              <button onAction="ModRibbonCallbacks.ApplyStyle" id="id583" label="Kopje grijs" tag="Kopje grijs WMO" screentip="Kopje grijs (Alt+Ctrl+G)"/>
              <menuSeparator id="id584"/>
              <button onAction="ModRibbonCallbacks.InsertBuildingBlock" id="id585" label="Invoegen oranje kader" tag="ZsysATOranjeKader" screentip="Invoegen oranje kader (Alt+Ctrl+K,I)"/>
              <button onAction="ModRibbonCallbacks.ApplyStyle" id="id586" label="Kopje kadertekst" tag="Kopje kadertekst WMO" screentip="Kopje kadertekst (Alt+Ctrl+K,K)"/>
              <button onAction="ModRibbonCallbacks.ApplyStyle" id="id587" label="Kadertekst" tag="Kadertekst WMO" screentip="Kadertekst (Alt+Ctrl+K,T)"/>
              <menuSeparator id="id588"/>
              <button onAction="ModRibbonCallbacks.ApplyStyle" id="id589" label="Opsomming letter 1e niveau" tag="Opsomming kleine letter 1e niveau WMO" screentip="Opsomming letter 1e niveau (Alt+Ctrl+L,1)" image="opsomming_letter_1e_niveau"/>
              <button onAction="ModRibbonCallbacks.ApplyStyle" id="id590" label="Opsomming letter 2e niveau" tag="Opsomming kleine letter 2e niveau WMO" screentip="Opsomming letter 2e niveau (Alt+Ctrl+L,2)" image="opsomming_letter_2e_niveau"/>
              <button onAction="ModRibbonCallbacks.ApplyStyle" id="id591" label="Opsomming letter 3e niveau" tag="Opsomming kleine letter 3e niveau WMO" screentip="Opsomming letter 3e niveau (Alt+Ctrl+L,3)" image="opsomming_letter_3e_niveau"/>
              <button onAction="ModRibbonCallbacks.ApplyStyle" id="id592" label="Opsomming nummer 1e niveau" tag="Opsomming nummer 1e niveau WMO" screentip="Opsomming nummer 1e niveau (Alt+Ctrl+N,1)" image="opsomming_nummer_1e_niveau"/>
              <button onAction="ModRibbonCallbacks.ApplyStyle" id="id593" label="Opsomming nummer 2e niveau" tag="Opsomming nummer 2e niveau WMO" screentip="Opsomming nummer 2e niveau (Alt+Ctrl+N,2)" image="opsomming_nummer_2e_niveau"/>
              <button onAction="ModRibbonCallbacks.ApplyStyle" id="id594" label="Opsomming nummer 3e niveau" tag="Opsomming nummer 3e niveau WMO" screentip="Opsomming nummer 3e niveau (Alt+Ctrl+N,3)" image="opsomming_nummer_3e_niveau"/>
              <button onAction="ModRibbonCallbacks.ApplyStyle" id="id595" label="Opsomming streepje 1e niveau" tag="Opsomming streepje 1e niveau WMO" screentip="Opsomming streepje 1e niveau (Alt+Ctrl+S,1)" image="opsomming_streepje_1e_niveau"/>
              <button onAction="ModRibbonCallbacks.ApplyStyle" id="id596" label="Opsomming streepje 2e niveau" tag="Opsomming streepje 2e niveau WMO" screentip="Opsomming streepje 2e niveau (Alt+Ctrl+S,2)" image="opsomming_streepje_2e_niveau"/>
              <button onAction="ModRibbonCallbacks.ApplyStyle" id="id597" label="Opsomming streepje 3e niveau" tag="Opsomming streepje 3e niveau WMO" screentip="Opsomming streepje 3e niveau (Alt+Ctrl+S,3)" image="opsomming_streepje_3e_niveau"/>
              <button onAction="ModRibbonCallbacks.ApplyStyle" id="id598" label="Opsomming bolletje 1e niveau" tag="Opsomming bolletje 1e niveau WMO" screentip="Opsomming bolletje 1e niveau (Alt+Ctrl+R,1)" image="opsomming_bolletje_1e_niveau"/>
              <button onAction="ModRibbonCallbacks.ApplyStyle" id="id599" label="Opsomming bolletje 2e niveau" tag="Opsomming bolletje 2e niveau WMO" screentip="Opsomming bolletje 2e niveau (Alt+Ctrl+R,2)" image="opsomming_bolletje_2e_niveau"/>
              <button onAction="ModRibbonCallbacks.ApplyStyle" id="id600" label="Opsomming bolletje 3e niveau" tag="Opsomming bolletje 3e niveau WMO" screentip="Opsomming bolletje 3e niveau (Alt+Ctrl+R,3)" image="opsomming_bolletje_3e_niveau"/>
              <menuSeparator id="id601"/>
              <menu id="id602" label="Overige opsommingen">
                <button onAction="ModRibbonCallbacks.ApplyStyle" id="id603" label="Inspring 1e niveau" tag="Inspring 1e niveau WMO" screentip="Inspring 1e niveau (Alt+Ctrl+I,1)" image="inspring_1e_niveau"/>
                <button onAction="ModRibbonCallbacks.ApplyStyle" id="id604" label="Inspring 2e niveau" tag="Inspring 2e niveau WMO" screentip="Inspring 2e niveau (Alt+Ctrl+I,2)" image="inspring_2e_niveau"/>
                <button onAction="ModRibbonCallbacks.ApplyStyle" id="id605" label="Inspring 3e niveau" tag="Inspring 3e niveau WMO" screentip="Inspring 3e niveau (Alt+Ctrl+I,3)" image="inspring_3e_niveau"/>
                <button onAction="ModRibbonCallbacks.ApplyStyle" id="id606" label="Zwevend 1e niveau" tag="Zwevend 1e niveau WMO" screentip="Zwevend 1e niveau (Alt+Ctrl+Z,1)" image="zwevend_1e_niveau"/>
                <button onAction="ModRibbonCallbacks.ApplyStyle" id="id607" label="Zwevend 2e niveau" tag="Zwevend 2e niveau WMO" screentip="Zwevend 2e niveau (Alt+Ctrl+Z,2)" image="zwevend_2e_niveau"/>
                <button onAction="ModRibbonCallbacks.ApplyStyle" id="id608" label="Zwevend 3e niveau" tag="Zwevend 3e niveau WMO" screentip="Zwevend 3e niveau (Alt+Ctrl+Z,3)" image="zwevend_3e_niveau"/>
              </menu>
              <menuSeparator id="id609"/>
              <menu id="id610" label="Overige opmaak">
                <button onAction="ModRibbonCallbacks.ApplyStyle" id="id611" label="Titel" tag="Titel WMO" screentip="Titel"/>
                <button onAction="ModRibbonCallbacks.ApplyStyle" id="id612" label="Ondertitel" tag="Ondertitel WMO" screentip="Ondertitel"/>
              </menu>
              <menuSeparator id="id613"/>
              <button onAction="ModRibbonCallbacks.ExecuteMsoCommand" id="id614" label="Beginwaarden tekenopmaak" tag="CharacterFormattingReset;ResetChar" screentip="Beginwaarden tekenopmaak (Ctrl+SPATIEBALK)"/>
              <button onAction="ModRibbonCallbacks.ExecuteMsoCommand" id="id615" label="Beginwaarden alineaopmaak" tag="ParagraphReset;ResetPara" screentip="Herstellen alinea (Ctrl+Q)"/>
            </menu>
          </group>
          <group idMso="GroupChartType"/>
          <group idMso="GroupChartData"/>
          <group idMso="GroupChartLayouts"/>
          <group idMso="GroupChartStyles"/>
        </tab>
        <tab idMso="TabChartToolsLayout">
          <group id="kg14" tag="LinkSource=klantgroep" label="WMO" insertBeforeMso="GroupChartCurrentSelection">
            <menu id="id617" label="Opmaak">
              <button onAction="ModRibbonCallbacks.ApplyStyle" id="id618" label="Basistekst" tag="Basistekst WMO" screentip="Basistekst (Alt+Ctrl+B)" image="basistekst"/>
              <button onAction="ModRibbonCallbacks.ApplyStyle" id="id619" label="Basistekst vet" tag="Basistekst vet WMO" screentip="Basistekst vet (Alt+Ctrl+V)" image="basistekst_vet"/>
              <button onAction="ModRibbonCallbacks.ApplyStyle" id="id620" label="Basistekst cursief" tag="Basistekst cursief WMO" screentip="Basistekst cursief (Alt+Ctrl+C)" image="basistekst_cursief"/>
              <menuSeparator id="id621"/>
              <button onAction="ModRibbonCallbacks.InsertBuildingBlock" id="id622" label="Invoegen hoofdstukkop" tag="ZsysATNieuwHoofdstuk" screentip="Invoegen hoofdstukkop (Alt+Ctrl+1)"/>
              <button onAction="ModRibbonCallbacks.ExecuteMsoCommand" id="id623" label="Kop 1" tag="Heading1Apply;ApplyHeading1" screentip="Kop 1 toepassen"/>
              <button onAction="ModRibbonCallbacks.ExecuteMsoCommand" id="id624" label="Kop 2" tag="Heading2Apply;ApplyHeading2" screentip="Kop 2 toepassen (Alt+Ctrl+2)"/>
              <button onAction="ModRibbonCallbacks.ExecuteMsoCommand" id="id625" label="Kop 3 (oranje)" tag="Heading3Apply;ApplyHeading3" screentip="Kop 3 toepassen (Alt+Ctrl+3)"/>
              <menuSeparator id="id626"/>
              <button onAction="ModRibbonCallbacks.ApplyStyle" id="id627" label="Kopje grijs" tag="Kopje grijs WMO" screentip="Kopje grijs (Alt+Ctrl+G)"/>
              <menuSeparator id="id628"/>
              <button onAction="ModRibbonCallbacks.InsertBuildingBlock" id="id629" label="Invoegen oranje kader" tag="ZsysATOranjeKader" screentip="Invoegen oranje kader (Alt+Ctrl+K,I)"/>
              <button onAction="ModRibbonCallbacks.ApplyStyle" id="id630" label="Kopje kadertekst" tag="Kopje kadertekst WMO" screentip="Kopje kadertekst (Alt+Ctrl+K,K)"/>
              <button onAction="ModRibbonCallbacks.ApplyStyle" id="id631" label="Kadertekst" tag="Kadertekst WMO" screentip="Kadertekst (Alt+Ctrl+K,T)"/>
              <menuSeparator id="id632"/>
              <button onAction="ModRibbonCallbacks.ApplyStyle" id="id633" label="Opsomming letter 1e niveau" tag="Opsomming kleine letter 1e niveau WMO" screentip="Opsomming letter 1e niveau (Alt+Ctrl+L,1)" image="opsomming_letter_1e_niveau"/>
              <button onAction="ModRibbonCallbacks.ApplyStyle" id="id634" label="Opsomming letter 2e niveau" tag="Opsomming kleine letter 2e niveau WMO" screentip="Opsomming letter 2e niveau (Alt+Ctrl+L,2)" image="opsomming_letter_2e_niveau"/>
              <button onAction="ModRibbonCallbacks.ApplyStyle" id="id635" label="Opsomming letter 3e niveau" tag="Opsomming kleine letter 3e niveau WMO" screentip="Opsomming letter 3e niveau (Alt+Ctrl+L,3)" image="opsomming_letter_3e_niveau"/>
              <button onAction="ModRibbonCallbacks.ApplyStyle" id="id636" label="Opsomming nummer 1e niveau" tag="Opsomming nummer 1e niveau WMO" screentip="Opsomming nummer 1e niveau (Alt+Ctrl+N,1)" image="opsomming_nummer_1e_niveau"/>
              <button onAction="ModRibbonCallbacks.ApplyStyle" id="id637" label="Opsomming nummer 2e niveau" tag="Opsomming nummer 2e niveau WMO" screentip="Opsomming nummer 2e niveau (Alt+Ctrl+N,2)" image="opsomming_nummer_2e_niveau"/>
              <button onAction="ModRibbonCallbacks.ApplyStyle" id="id638" label="Opsomming nummer 3e niveau" tag="Opsomming nummer 3e niveau WMO" screentip="Opsomming nummer 3e niveau (Alt+Ctrl+N,3)" image="opsomming_nummer_3e_niveau"/>
              <button onAction="ModRibbonCallbacks.ApplyStyle" id="id639" label="Opsomming streepje 1e niveau" tag="Opsomming streepje 1e niveau WMO" screentip="Opsomming streepje 1e niveau (Alt+Ctrl+S,1)" image="opsomming_streepje_1e_niveau"/>
              <button onAction="ModRibbonCallbacks.ApplyStyle" id="id640" label="Opsomming streepje 2e niveau" tag="Opsomming streepje 2e niveau WMO" screentip="Opsomming streepje 2e niveau (Alt+Ctrl+S,2)" image="opsomming_streepje_2e_niveau"/>
              <button onAction="ModRibbonCallbacks.ApplyStyle" id="id641" label="Opsomming streepje 3e niveau" tag="Opsomming streepje 3e niveau WMO" screentip="Opsomming streepje 3e niveau (Alt+Ctrl+S,3)" image="opsomming_streepje_3e_niveau"/>
              <button onAction="ModRibbonCallbacks.ApplyStyle" id="id642" label="Opsomming bolletje 1e niveau" tag="Opsomming bolletje 1e niveau WMO" screentip="Opsomming bolletje 1e niveau (Alt+Ctrl+R,1)" image="opsomming_bolletje_1e_niveau"/>
              <button onAction="ModRibbonCallbacks.ApplyStyle" id="id643" label="Opsomming bolletje 2e niveau" tag="Opsomming bolletje 2e niveau WMO" screentip="Opsomming bolletje 2e niveau (Alt+Ctrl+R,2)" image="opsomming_bolletje_2e_niveau"/>
              <button onAction="ModRibbonCallbacks.ApplyStyle" id="id644" label="Opsomming bolletje 3e niveau" tag="Opsomming bolletje 3e niveau WMO" screentip="Opsomming bolletje 3e niveau (Alt+Ctrl+R,3)" image="opsomming_bolletje_3e_niveau"/>
              <menuSeparator id="id645"/>
              <menu id="id646" label="Overige opsommingen">
                <button onAction="ModRibbonCallbacks.ApplyStyle" id="id647" label="Inspring 1e niveau" tag="Inspring 1e niveau WMO" screentip="Inspring 1e niveau (Alt+Ctrl+I,1)" image="inspring_1e_niveau"/>
                <button onAction="ModRibbonCallbacks.ApplyStyle" id="id648" label="Inspring 2e niveau" tag="Inspring 2e niveau WMO" screentip="Inspring 2e niveau (Alt+Ctrl+I,2)" image="inspring_2e_niveau"/>
                <button onAction="ModRibbonCallbacks.ApplyStyle" id="id649" label="Inspring 3e niveau" tag="Inspring 3e niveau WMO" screentip="Inspring 3e niveau (Alt+Ctrl+I,3)" image="inspring_3e_niveau"/>
                <button onAction="ModRibbonCallbacks.ApplyStyle" id="id650" label="Zwevend 1e niveau" tag="Zwevend 1e niveau WMO" screentip="Zwevend 1e niveau (Alt+Ctrl+Z,1)" image="zwevend_1e_niveau"/>
                <button onAction="ModRibbonCallbacks.ApplyStyle" id="id651" label="Zwevend 2e niveau" tag="Zwevend 2e niveau WMO" screentip="Zwevend 2e niveau (Alt+Ctrl+Z,2)" image="zwevend_2e_niveau"/>
                <button onAction="ModRibbonCallbacks.ApplyStyle" id="id652" label="Zwevend 3e niveau" tag="Zwevend 3e niveau WMO" screentip="Zwevend 3e niveau (Alt+Ctrl+Z,3)" image="zwevend_3e_niveau"/>
              </menu>
              <menuSeparator id="id653"/>
              <menu id="id654" label="Overige opmaak">
                <button onAction="ModRibbonCallbacks.ApplyStyle" id="id655" label="Titel" tag="Titel WMO" screentip="Titel"/>
                <button onAction="ModRibbonCallbacks.ApplyStyle" id="id656" label="Ondertitel" tag="Ondertitel WMO" screentip="Ondertitel"/>
              </menu>
              <menuSeparator id="id657"/>
              <button onAction="ModRibbonCallbacks.ExecuteMsoCommand" id="id658" label="Beginwaarden tekenopmaak" tag="CharacterFormattingReset;ResetChar" screentip="Beginwaarden tekenopmaak (Ctrl+SPATIEBALK)"/>
              <button onAction="ModRibbonCallbacks.ExecuteMsoCommand" id="id659" label="Beginwaarden alineaopmaak" tag="ParagraphReset;ResetPara" screentip="Herstellen alinea (Ctrl+Q)"/>
            </menu>
          </group>
          <group idMso="GroupChartCurrentSelection"/>
          <group idMso="GroupChartShapes"/>
          <group idMso="GroupChartLabels"/>
          <group idMso="GroupChartAxes"/>
          <group idMso="GroupChartBackground"/>
          <group idMso="GroupChartAnalysis"/>
        </tab>
        <tab idMso="TabChartToolsFormat">
          <group id="kg15" tag="LinkSource=klantgroep" label="WMO" insertBeforeMso="GroupChartCurrentSelection">
            <menu id="id661" label="Opmaak">
              <button onAction="ModRibbonCallbacks.ApplyStyle" id="id662" label="Basistekst" tag="Basistekst WMO" screentip="Basistekst (Alt+Ctrl+B)" image="basistekst"/>
              <button onAction="ModRibbonCallbacks.ApplyStyle" id="id663" label="Basistekst vet" tag="Basistekst vet WMO" screentip="Basistekst vet (Alt+Ctrl+V)" image="basistekst_vet"/>
              <button onAction="ModRibbonCallbacks.ApplyStyle" id="id664" label="Basistekst cursief" tag="Basistekst cursief WMO" screentip="Basistekst cursief (Alt+Ctrl+C)" image="basistekst_cursief"/>
              <menuSeparator id="id665"/>
              <button onAction="ModRibbonCallbacks.InsertBuildingBlock" id="id666" label="Invoegen hoofdstukkop" tag="ZsysATNieuwHoofdstuk" screentip="Invoegen hoofdstukkop (Alt+Ctrl+1)"/>
              <button onAction="ModRibbonCallbacks.ExecuteMsoCommand" id="id667" label="Kop 1" tag="Heading1Apply;ApplyHeading1" screentip="Kop 1 toepassen"/>
              <button onAction="ModRibbonCallbacks.ExecuteMsoCommand" id="id668" label="Kop 2" tag="Heading2Apply;ApplyHeading2" screentip="Kop 2 toepassen (Alt+Ctrl+2)"/>
              <button onAction="ModRibbonCallbacks.ExecuteMsoCommand" id="id669" label="Kop 3 (oranje)" tag="Heading3Apply;ApplyHeading3" screentip="Kop 3 toepassen (Alt+Ctrl+3)"/>
              <menuSeparator id="id670"/>
              <button onAction="ModRibbonCallbacks.ApplyStyle" id="id671" label="Kopje grijs" tag="Kopje grijs WMO" screentip="Kopje grijs (Alt+Ctrl+G)"/>
              <menuSeparator id="id672"/>
              <button onAction="ModRibbonCallbacks.InsertBuildingBlock" id="id673" label="Invoegen oranje kader" tag="ZsysATOranjeKader" screentip="Invoegen oranje kader (Alt+Ctrl+K,I)"/>
              <button onAction="ModRibbonCallbacks.ApplyStyle" id="id674" label="Kopje kadertekst" tag="Kopje kadertekst WMO" screentip="Kopje kadertekst (Alt+Ctrl+K,K)"/>
              <button onAction="ModRibbonCallbacks.ApplyStyle" id="id675" label="Kadertekst" tag="Kadertekst WMO" screentip="Kadertekst (Alt+Ctrl+K,T)"/>
              <menuSeparator id="id676"/>
              <button onAction="ModRibbonCallbacks.ApplyStyle" id="id677" label="Opsomming letter 1e niveau" tag="Opsomming kleine letter 1e niveau WMO" screentip="Opsomming letter 1e niveau (Alt+Ctrl+L,1)" image="opsomming_letter_1e_niveau"/>
              <button onAction="ModRibbonCallbacks.ApplyStyle" id="id678" label="Opsomming letter 2e niveau" tag="Opsomming kleine letter 2e niveau WMO" screentip="Opsomming letter 2e niveau (Alt+Ctrl+L,2)" image="opsomming_letter_2e_niveau"/>
              <button onAction="ModRibbonCallbacks.ApplyStyle" id="id679" label="Opsomming letter 3e niveau" tag="Opsomming kleine letter 3e niveau WMO" screentip="Opsomming letter 3e niveau (Alt+Ctrl+L,3)" image="opsomming_letter_3e_niveau"/>
              <button onAction="ModRibbonCallbacks.ApplyStyle" id="id680" label="Opsomming nummer 1e niveau" tag="Opsomming nummer 1e niveau WMO" screentip="Opsomming nummer 1e niveau (Alt+Ctrl+N,1)" image="opsomming_nummer_1e_niveau"/>
              <button onAction="ModRibbonCallbacks.ApplyStyle" id="id681" label="Opsomming nummer 2e niveau" tag="Opsomming nummer 2e niveau WMO" screentip="Opsomming nummer 2e niveau (Alt+Ctrl+N,2)" image="opsomming_nummer_2e_niveau"/>
              <button onAction="ModRibbonCallbacks.ApplyStyle" id="id682" label="Opsomming nummer 3e niveau" tag="Opsomming nummer 3e niveau WMO" screentip="Opsomming nummer 3e niveau (Alt+Ctrl+N,3)" image="opsomming_nummer_3e_niveau"/>
              <button onAction="ModRibbonCallbacks.ApplyStyle" id="id683" label="Opsomming streepje 1e niveau" tag="Opsomming streepje 1e niveau WMO" screentip="Opsomming streepje 1e niveau (Alt+Ctrl+S,1)" image="opsomming_streepje_1e_niveau"/>
              <button onAction="ModRibbonCallbacks.ApplyStyle" id="id684" label="Opsomming streepje 2e niveau" tag="Opsomming streepje 2e niveau WMO" screentip="Opsomming streepje 2e niveau (Alt+Ctrl+S,2)" image="opsomming_streepje_2e_niveau"/>
              <button onAction="ModRibbonCallbacks.ApplyStyle" id="id685" label="Opsomming streepje 3e niveau" tag="Opsomming streepje 3e niveau WMO" screentip="Opsomming streepje 3e niveau (Alt+Ctrl+S,3)" image="opsomming_streepje_3e_niveau"/>
              <button onAction="ModRibbonCallbacks.ApplyStyle" id="id686" label="Opsomming bolletje 1e niveau" tag="Opsomming bolletje 1e niveau WMO" screentip="Opsomming bolletje 1e niveau (Alt+Ctrl+R,1)" image="opsomming_bolletje_1e_niveau"/>
              <button onAction="ModRibbonCallbacks.ApplyStyle" id="id687" label="Opsomming bolletje 2e niveau" tag="Opsomming bolletje 2e niveau WMO" screentip="Opsomming bolletje 2e niveau (Alt+Ctrl+R,2)" image="opsomming_bolletje_2e_niveau"/>
              <button onAction="ModRibbonCallbacks.ApplyStyle" id="id688" label="Opsomming bolletje 3e niveau" tag="Opsomming bolletje 3e niveau WMO" screentip="Opsomming bolletje 3e niveau (Alt+Ctrl+R,3)" image="opsomming_bolletje_3e_niveau"/>
              <menuSeparator id="id689"/>
              <menu id="id690" label="Overige opsommingen">
                <button onAction="ModRibbonCallbacks.ApplyStyle" id="id691" label="Inspring 1e niveau" tag="Inspring 1e niveau WMO" screentip="Inspring 1e niveau (Alt+Ctrl+I,1)" image="inspring_1e_niveau"/>
                <button onAction="ModRibbonCallbacks.ApplyStyle" id="id692" label="Inspring 2e niveau" tag="Inspring 2e niveau WMO" screentip="Inspring 2e niveau (Alt+Ctrl+I,2)" image="inspring_2e_niveau"/>
                <button onAction="ModRibbonCallbacks.ApplyStyle" id="id693" label="Inspring 3e niveau" tag="Inspring 3e niveau WMO" screentip="Inspring 3e niveau (Alt+Ctrl+I,3)" image="inspring_3e_niveau"/>
                <button onAction="ModRibbonCallbacks.ApplyStyle" id="id694" label="Zwevend 1e niveau" tag="Zwevend 1e niveau WMO" screentip="Zwevend 1e niveau (Alt+Ctrl+Z,1)" image="zwevend_1e_niveau"/>
                <button onAction="ModRibbonCallbacks.ApplyStyle" id="id695" label="Zwevend 2e niveau" tag="Zwevend 2e niveau WMO" screentip="Zwevend 2e niveau (Alt+Ctrl+Z,2)" image="zwevend_2e_niveau"/>
                <button onAction="ModRibbonCallbacks.ApplyStyle" id="id696" label="Zwevend 3e niveau" tag="Zwevend 3e niveau WMO" screentip="Zwevend 3e niveau (Alt+Ctrl+Z,3)" image="zwevend_3e_niveau"/>
              </menu>
              <menuSeparator id="id697"/>
              <menu id="id698" label="Overige opmaak">
                <button onAction="ModRibbonCallbacks.ApplyStyle" id="id699" label="Titel" tag="Titel WMO" screentip="Titel"/>
                <button onAction="ModRibbonCallbacks.ApplyStyle" id="id700" label="Ondertitel" tag="Ondertitel WMO" screentip="Ondertitel"/>
              </menu>
              <menuSeparator id="id701"/>
              <button onAction="ModRibbonCallbacks.ExecuteMsoCommand" id="id702" label="Beginwaarden tekenopmaak" tag="CharacterFormattingReset;ResetChar" screentip="Beginwaarden tekenopmaak (Ctrl+SPATIEBALK)"/>
              <button onAction="ModRibbonCallbacks.ExecuteMsoCommand" id="id703" label="Beginwaarden alineaopmaak" tag="ParagraphReset;ResetPara" screentip="Herstellen alinea (Ctrl+Q)"/>
            </menu>
          </group>
          <group idMso="GroupChartCurrentSelection"/>
          <group idMso="GroupShapeStyles"/>
          <group idMso="GroupWordArtStyles"/>
          <group idMso="GroupArrange"/>
          <group idMso="GroupSize"/>
        </tab>
      </tabSet>
      <tabSet idMso="TabSetPictureTools">
        <tab idMso="TabPictureToolsFormat">
          <group id="kg16" tag="LinkSource=klantgroep" label="WMO" insertBeforeMso="GroupPictureTools">
            <menu id="id705" label="Opmaak">
              <button onAction="ModRibbonCallbacks.ApplyStyle" id="id706" label="Basistekst" tag="Basistekst WMO" screentip="Basistekst (Alt+Ctrl+B)" image="basistekst"/>
              <button onAction="ModRibbonCallbacks.ApplyStyle" id="id707" label="Basistekst vet" tag="Basistekst vet WMO" screentip="Basistekst vet (Alt+Ctrl+V)" image="basistekst_vet"/>
              <button onAction="ModRibbonCallbacks.ApplyStyle" id="id708" label="Basistekst cursief" tag="Basistekst cursief WMO" screentip="Basistekst cursief (Alt+Ctrl+C)" image="basistekst_cursief"/>
              <menuSeparator id="id709"/>
              <button onAction="ModRibbonCallbacks.InsertBuildingBlock" id="id710" label="Invoegen hoofdstukkop" tag="ZsysATNieuwHoofdstuk" screentip="Invoegen hoofdstukkop (Alt+Ctrl+1)"/>
              <button onAction="ModRibbonCallbacks.ExecuteMsoCommand" id="id711" label="Kop 1" tag="Heading1Apply;ApplyHeading1" screentip="Kop 1 toepassen"/>
              <button onAction="ModRibbonCallbacks.ExecuteMsoCommand" id="id712" label="Kop 2" tag="Heading2Apply;ApplyHeading2" screentip="Kop 2 toepassen (Alt+Ctrl+2)"/>
              <button onAction="ModRibbonCallbacks.ExecuteMsoCommand" id="id713" label="Kop 3 (oranje)" tag="Heading3Apply;ApplyHeading3" screentip="Kop 3 toepassen (Alt+Ctrl+3)"/>
              <menuSeparator id="id714"/>
              <button onAction="ModRibbonCallbacks.ApplyStyle" id="id715" label="Kopje grijs" tag="Kopje grijs WMO" screentip="Kopje grijs (Alt+Ctrl+G)"/>
              <menuSeparator id="id716"/>
              <button onAction="ModRibbonCallbacks.InsertBuildingBlock" id="id717" label="Invoegen oranje kader" tag="ZsysATOranjeKader" screentip="Invoegen oranje kader (Alt+Ctrl+K,I)"/>
              <button onAction="ModRibbonCallbacks.ApplyStyle" id="id718" label="Kopje kadertekst" tag="Kopje kadertekst WMO" screentip="Kopje kadertekst (Alt+Ctrl+K,K)"/>
              <button onAction="ModRibbonCallbacks.ApplyStyle" id="id719" label="Kadertekst" tag="Kadertekst WMO" screentip="Kadertekst (Alt+Ctrl+K,T)"/>
              <menuSeparator id="id720"/>
              <button onAction="ModRibbonCallbacks.ApplyStyle" id="id721" label="Opsomming letter 1e niveau" tag="Opsomming kleine letter 1e niveau WMO" screentip="Opsomming letter 1e niveau (Alt+Ctrl+L,1)" image="opsomming_letter_1e_niveau"/>
              <button onAction="ModRibbonCallbacks.ApplyStyle" id="id722" label="Opsomming letter 2e niveau" tag="Opsomming kleine letter 2e niveau WMO" screentip="Opsomming letter 2e niveau (Alt+Ctrl+L,2)" image="opsomming_letter_2e_niveau"/>
              <button onAction="ModRibbonCallbacks.ApplyStyle" id="id723" label="Opsomming letter 3e niveau" tag="Opsomming kleine letter 3e niveau WMO" screentip="Opsomming letter 3e niveau (Alt+Ctrl+L,3)" image="opsomming_letter_3e_niveau"/>
              <button onAction="ModRibbonCallbacks.ApplyStyle" id="id724" label="Opsomming nummer 1e niveau" tag="Opsomming nummer 1e niveau WMO" screentip="Opsomming nummer 1e niveau (Alt+Ctrl+N,1)" image="opsomming_nummer_1e_niveau"/>
              <button onAction="ModRibbonCallbacks.ApplyStyle" id="id725" label="Opsomming nummer 2e niveau" tag="Opsomming nummer 2e niveau WMO" screentip="Opsomming nummer 2e niveau (Alt+Ctrl+N,2)" image="opsomming_nummer_2e_niveau"/>
              <button onAction="ModRibbonCallbacks.ApplyStyle" id="id726" label="Opsomming nummer 3e niveau" tag="Opsomming nummer 3e niveau WMO" screentip="Opsomming nummer 3e niveau (Alt+Ctrl+N,3)" image="opsomming_nummer_3e_niveau"/>
              <button onAction="ModRibbonCallbacks.ApplyStyle" id="id727" label="Opsomming streepje 1e niveau" tag="Opsomming streepje 1e niveau WMO" screentip="Opsomming streepje 1e niveau (Alt+Ctrl+S,1)" image="opsomming_streepje_1e_niveau"/>
              <button onAction="ModRibbonCallbacks.ApplyStyle" id="id728" label="Opsomming streepje 2e niveau" tag="Opsomming streepje 2e niveau WMO" screentip="Opsomming streepje 2e niveau (Alt+Ctrl+S,2)" image="opsomming_streepje_2e_niveau"/>
              <button onAction="ModRibbonCallbacks.ApplyStyle" id="id729" label="Opsomming streepje 3e niveau" tag="Opsomming streepje 3e niveau WMO" screentip="Opsomming streepje 3e niveau (Alt+Ctrl+S,3)" image="opsomming_streepje_3e_niveau"/>
              <button onAction="ModRibbonCallbacks.ApplyStyle" id="id730" label="Opsomming bolletje 1e niveau" tag="Opsomming bolletje 1e niveau WMO" screentip="Opsomming bolletje 1e niveau (Alt+Ctrl+R,1)" image="opsomming_bolletje_1e_niveau"/>
              <button onAction="ModRibbonCallbacks.ApplyStyle" id="id731" label="Opsomming bolletje 2e niveau" tag="Opsomming bolletje 2e niveau WMO" screentip="Opsomming bolletje 2e niveau (Alt+Ctrl+R,2)" image="opsomming_bolletje_2e_niveau"/>
              <button onAction="ModRibbonCallbacks.ApplyStyle" id="id732" label="Opsomming bolletje 3e niveau" tag="Opsomming bolletje 3e niveau WMO" screentip="Opsomming bolletje 3e niveau (Alt+Ctrl+R,3)" image="opsomming_bolletje_3e_niveau"/>
              <menuSeparator id="id733"/>
              <menu id="id734" label="Overige opsommingen">
                <button onAction="ModRibbonCallbacks.ApplyStyle" id="id735" label="Inspring 1e niveau" tag="Inspring 1e niveau WMO" screentip="Inspring 1e niveau (Alt+Ctrl+I,1)" image="inspring_1e_niveau"/>
                <button onAction="ModRibbonCallbacks.ApplyStyle" id="id736" label="Inspring 2e niveau" tag="Inspring 2e niveau WMO" screentip="Inspring 2e niveau (Alt+Ctrl+I,2)" image="inspring_2e_niveau"/>
                <button onAction="ModRibbonCallbacks.ApplyStyle" id="id737" label="Inspring 3e niveau" tag="Inspring 3e niveau WMO" screentip="Inspring 3e niveau (Alt+Ctrl+I,3)" image="inspring_3e_niveau"/>
                <button onAction="ModRibbonCallbacks.ApplyStyle" id="id738" label="Zwevend 1e niveau" tag="Zwevend 1e niveau WMO" screentip="Zwevend 1e niveau (Alt+Ctrl+Z,1)" image="zwevend_1e_niveau"/>
                <button onAction="ModRibbonCallbacks.ApplyStyle" id="id739" label="Zwevend 2e niveau" tag="Zwevend 2e niveau WMO" screentip="Zwevend 2e niveau (Alt+Ctrl+Z,2)" image="zwevend_2e_niveau"/>
                <button onAction="ModRibbonCallbacks.ApplyStyle" id="id740" label="Zwevend 3e niveau" tag="Zwevend 3e niveau WMO" screentip="Zwevend 3e niveau (Alt+Ctrl+Z,3)" image="zwevend_3e_niveau"/>
              </menu>
              <menuSeparator id="id741"/>
              <menu id="id742" label="Overige opmaak">
                <button onAction="ModRibbonCallbacks.ApplyStyle" id="id743" label="Titel" tag="Titel WMO" screentip="Titel"/>
                <button onAction="ModRibbonCallbacks.ApplyStyle" id="id744" label="Ondertitel" tag="Ondertitel WMO" screentip="Ondertitel"/>
              </menu>
              <menuSeparator id="id745"/>
              <button onAction="ModRibbonCallbacks.ExecuteMsoCommand" id="id746" label="Beginwaarden tekenopmaak" tag="CharacterFormattingReset;ResetChar" screentip="Beginwaarden tekenopmaak (Ctrl+SPATIEBALK)"/>
              <button onAction="ModRibbonCallbacks.ExecuteMsoCommand" id="id747" label="Beginwaarden alineaopmaak" tag="ParagraphReset;ResetPara" screentip="Herstellen alinea (Ctrl+Q)"/>
            </menu>
          </group>
          <group idMso="GroupPictureTools"/>
          <group idMso="GroupPictureStyles"/>
          <group idMso="GroupArrange"/>
          <group idMso="GroupPictureSize"/>
        </tab>
      </tabSet>
      <tabSet idMso="TabSetDrawingToolsClassic">
        <tab idMso="TabDrawingToolsFormatClassic">
          <group id="kg17" tag="LinkSource=klantgroep" label="WMO" insertBeforeMso="GroupShapesClassic">
            <menu id="id749" label="Opmaak">
              <button onAction="ModRibbonCallbacks.ApplyStyle" id="id750" label="Basistekst" tag="Basistekst WMO" screentip="Basistekst (Alt+Ctrl+B)" image="basistekst"/>
              <button onAction="ModRibbonCallbacks.ApplyStyle" id="id751" label="Basistekst vet" tag="Basistekst vet WMO" screentip="Basistekst vet (Alt+Ctrl+V)" image="basistekst_vet"/>
              <button onAction="ModRibbonCallbacks.ApplyStyle" id="id752" label="Basistekst cursief" tag="Basistekst cursief WMO" screentip="Basistekst cursief (Alt+Ctrl+C)" image="basistekst_cursief"/>
              <menuSeparator id="id753"/>
              <button onAction="ModRibbonCallbacks.InsertBuildingBlock" id="id754" label="Invoegen hoofdstukkop" tag="ZsysATNieuwHoofdstuk" screentip="Invoegen hoofdstukkop (Alt+Ctrl+1)"/>
              <button onAction="ModRibbonCallbacks.ExecuteMsoCommand" id="id755" label="Kop 1" tag="Heading1Apply;ApplyHeading1" screentip="Kop 1 toepassen"/>
              <button onAction="ModRibbonCallbacks.ExecuteMsoCommand" id="id756" label="Kop 2" tag="Heading2Apply;ApplyHeading2" screentip="Kop 2 toepassen (Alt+Ctrl+2)"/>
              <button onAction="ModRibbonCallbacks.ExecuteMsoCommand" id="id757" label="Kop 3 (oranje)" tag="Heading3Apply;ApplyHeading3" screentip="Kop 3 toepassen (Alt+Ctrl+3)"/>
              <menuSeparator id="id758"/>
              <button onAction="ModRibbonCallbacks.ApplyStyle" id="id759" label="Kopje grijs" tag="Kopje grijs WMO" screentip="Kopje grijs (Alt+Ctrl+G)"/>
              <menuSeparator id="id760"/>
              <button onAction="ModRibbonCallbacks.InsertBuildingBlock" id="id761" label="Invoegen oranje kader" tag="ZsysATOranjeKader" screentip="Invoegen oranje kader (Alt+Ctrl+K,I)"/>
              <button onAction="ModRibbonCallbacks.ApplyStyle" id="id762" label="Kopje kadertekst" tag="Kopje kadertekst WMO" screentip="Kopje kadertekst (Alt+Ctrl+K,K)"/>
              <button onAction="ModRibbonCallbacks.ApplyStyle" id="id763" label="Kadertekst" tag="Kadertekst WMO" screentip="Kadertekst (Alt+Ctrl+K,T)"/>
              <menuSeparator id="id764"/>
              <button onAction="ModRibbonCallbacks.ApplyStyle" id="id765" label="Opsomming letter 1e niveau" tag="Opsomming kleine letter 1e niveau WMO" screentip="Opsomming letter 1e niveau (Alt+Ctrl+L,1)" image="opsomming_letter_1e_niveau"/>
              <button onAction="ModRibbonCallbacks.ApplyStyle" id="id766" label="Opsomming letter 2e niveau" tag="Opsomming kleine letter 2e niveau WMO" screentip="Opsomming letter 2e niveau (Alt+Ctrl+L,2)" image="opsomming_letter_2e_niveau"/>
              <button onAction="ModRibbonCallbacks.ApplyStyle" id="id767" label="Opsomming letter 3e niveau" tag="Opsomming kleine letter 3e niveau WMO" screentip="Opsomming letter 3e niveau (Alt+Ctrl+L,3)" image="opsomming_letter_3e_niveau"/>
              <button onAction="ModRibbonCallbacks.ApplyStyle" id="id768" label="Opsomming nummer 1e niveau" tag="Opsomming nummer 1e niveau WMO" screentip="Opsomming nummer 1e niveau (Alt+Ctrl+N,1)" image="opsomming_nummer_1e_niveau"/>
              <button onAction="ModRibbonCallbacks.ApplyStyle" id="id769" label="Opsomming nummer 2e niveau" tag="Opsomming nummer 2e niveau WMO" screentip="Opsomming nummer 2e niveau (Alt+Ctrl+N,2)" image="opsomming_nummer_2e_niveau"/>
              <button onAction="ModRibbonCallbacks.ApplyStyle" id="id770" label="Opsomming nummer 3e niveau" tag="Opsomming nummer 3e niveau WMO" screentip="Opsomming nummer 3e niveau (Alt+Ctrl+N,3)" image="opsomming_nummer_3e_niveau"/>
              <button onAction="ModRibbonCallbacks.ApplyStyle" id="id771" label="Opsomming streepje 1e niveau" tag="Opsomming streepje 1e niveau WMO" screentip="Opsomming streepje 1e niveau (Alt+Ctrl+S,1)" image="opsomming_streepje_1e_niveau"/>
              <button onAction="ModRibbonCallbacks.ApplyStyle" id="id772" label="Opsomming streepje 2e niveau" tag="Opsomming streepje 2e niveau WMO" screentip="Opsomming streepje 2e niveau (Alt+Ctrl+S,2)" image="opsomming_streepje_2e_niveau"/>
              <button onAction="ModRibbonCallbacks.ApplyStyle" id="id773" label="Opsomming streepje 3e niveau" tag="Opsomming streepje 3e niveau WMO" screentip="Opsomming streepje 3e niveau (Alt+Ctrl+S,3)" image="opsomming_streepje_3e_niveau"/>
              <button onAction="ModRibbonCallbacks.ApplyStyle" id="id774" label="Opsomming bolletje 1e niveau" tag="Opsomming bolletje 1e niveau WMO" screentip="Opsomming bolletje 1e niveau (Alt+Ctrl+R,1)" image="opsomming_bolletje_1e_niveau"/>
              <button onAction="ModRibbonCallbacks.ApplyStyle" id="id775" label="Opsomming bolletje 2e niveau" tag="Opsomming bolletje 2e niveau WMO" screentip="Opsomming bolletje 2e niveau (Alt+Ctrl+R,2)" image="opsomming_bolletje_2e_niveau"/>
              <button onAction="ModRibbonCallbacks.ApplyStyle" id="id776" label="Opsomming bolletje 3e niveau" tag="Opsomming bolletje 3e niveau WMO" screentip="Opsomming bolletje 3e niveau (Alt+Ctrl+R,3)" image="opsomming_bolletje_3e_niveau"/>
              <menuSeparator id="id777"/>
              <menu id="id778" label="Overige opsommingen">
                <button onAction="ModRibbonCallbacks.ApplyStyle" id="id779" label="Inspring 1e niveau" tag="Inspring 1e niveau WMO" screentip="Inspring 1e niveau (Alt+Ctrl+I,1)" image="inspring_1e_niveau"/>
                <button onAction="ModRibbonCallbacks.ApplyStyle" id="id780" label="Inspring 2e niveau" tag="Inspring 2e niveau WMO" screentip="Inspring 2e niveau (Alt+Ctrl+I,2)" image="inspring_2e_niveau"/>
                <button onAction="ModRibbonCallbacks.ApplyStyle" id="id781" label="Inspring 3e niveau" tag="Inspring 3e niveau WMO" screentip="Inspring 3e niveau (Alt+Ctrl+I,3)" image="inspring_3e_niveau"/>
                <button onAction="ModRibbonCallbacks.ApplyStyle" id="id782" label="Zwevend 1e niveau" tag="Zwevend 1e niveau WMO" screentip="Zwevend 1e niveau (Alt+Ctrl+Z,1)" image="zwevend_1e_niveau"/>
                <button onAction="ModRibbonCallbacks.ApplyStyle" id="id783" label="Zwevend 2e niveau" tag="Zwevend 2e niveau WMO" screentip="Zwevend 2e niveau (Alt+Ctrl+Z,2)" image="zwevend_2e_niveau"/>
                <button onAction="ModRibbonCallbacks.ApplyStyle" id="id784" label="Zwevend 3e niveau" tag="Zwevend 3e niveau WMO" screentip="Zwevend 3e niveau (Alt+Ctrl+Z,3)" image="zwevend_3e_niveau"/>
              </menu>
              <menuSeparator id="id785"/>
              <menu id="id786" label="Overige opmaak">
                <button onAction="ModRibbonCallbacks.ApplyStyle" id="id787" label="Titel" tag="Titel WMO" screentip="Titel"/>
                <button onAction="ModRibbonCallbacks.ApplyStyle" id="id788" label="Ondertitel" tag="Ondertitel WMO" screentip="Ondertitel"/>
              </menu>
              <menuSeparator id="id789"/>
              <button onAction="ModRibbonCallbacks.ExecuteMsoCommand" id="id790" label="Beginwaarden tekenopmaak" tag="CharacterFormattingReset;ResetChar" screentip="Beginwaarden tekenopmaak (Ctrl+SPATIEBALK)"/>
              <button onAction="ModRibbonCallbacks.ExecuteMsoCommand" id="id791" label="Beginwaarden alineaopmaak" tag="ParagraphReset;ResetPara" screentip="Herstellen alinea (Ctrl+Q)"/>
            </menu>
          </group>
          <group idMso="GroupShapesClassic"/>
          <group idMso="GroupShapeStylesClassic"/>
          <group idMso="GroupShadowEffects"/>
          <group idMso="Group3DEffects"/>
          <group idMso="GroupArrange"/>
          <group idMso="GroupSizeClassic"/>
        </tab>
      </tabSet>
      <tabSet idMso="TabSetWordArtTools">
        <tab idMso="TabWordArtToolsFormat">
          <group id="kg18" tag="LinkSource=klantgroep" label="WMO" insertBeforeMso="GroupWordArtText">
            <menu id="id793" label="Opmaak">
              <button onAction="ModRibbonCallbacks.ApplyStyle" id="id794" label="Basistekst" tag="Basistekst WMO" screentip="Basistekst (Alt+Ctrl+B)" image="basistekst"/>
              <button onAction="ModRibbonCallbacks.ApplyStyle" id="id795" label="Basistekst vet" tag="Basistekst vet WMO" screentip="Basistekst vet (Alt+Ctrl+V)" image="basistekst_vet"/>
              <button onAction="ModRibbonCallbacks.ApplyStyle" id="id796" label="Basistekst cursief" tag="Basistekst cursief WMO" screentip="Basistekst cursief (Alt+Ctrl+C)" image="basistekst_cursief"/>
              <menuSeparator id="id797"/>
              <button onAction="ModRibbonCallbacks.InsertBuildingBlock" id="id798" label="Invoegen hoofdstukkop" tag="ZsysATNieuwHoofdstuk" screentip="Invoegen hoofdstukkop (Alt+Ctrl+1)"/>
              <button onAction="ModRibbonCallbacks.ExecuteMsoCommand" id="id799" label="Kop 1" tag="Heading1Apply;ApplyHeading1" screentip="Kop 1 toepassen"/>
              <button onAction="ModRibbonCallbacks.ExecuteMsoCommand" id="id800" label="Kop 2" tag="Heading2Apply;ApplyHeading2" screentip="Kop 2 toepassen (Alt+Ctrl+2)"/>
              <button onAction="ModRibbonCallbacks.ExecuteMsoCommand" id="id801" label="Kop 3 (oranje)" tag="Heading3Apply;ApplyHeading3" screentip="Kop 3 toepassen (Alt+Ctrl+3)"/>
              <menuSeparator id="id802"/>
              <button onAction="ModRibbonCallbacks.ApplyStyle" id="id803" label="Kopje grijs" tag="Kopje grijs WMO" screentip="Kopje grijs (Alt+Ctrl+G)"/>
              <menuSeparator id="id804"/>
              <button onAction="ModRibbonCallbacks.InsertBuildingBlock" id="id805" label="Invoegen oranje kader" tag="ZsysATOranjeKader" screentip="Invoegen oranje kader (Alt+Ctrl+K,I)"/>
              <button onAction="ModRibbonCallbacks.ApplyStyle" id="id806" label="Kopje kadertekst" tag="Kopje kadertekst WMO" screentip="Kopje kadertekst (Alt+Ctrl+K,K)"/>
              <button onAction="ModRibbonCallbacks.ApplyStyle" id="id807" label="Kadertekst" tag="Kadertekst WMO" screentip="Kadertekst (Alt+Ctrl+K,T)"/>
              <menuSeparator id="id808"/>
              <button onAction="ModRibbonCallbacks.ApplyStyle" id="id809" label="Opsomming letter 1e niveau" tag="Opsomming kleine letter 1e niveau WMO" screentip="Opsomming letter 1e niveau (Alt+Ctrl+L,1)" image="opsomming_letter_1e_niveau"/>
              <button onAction="ModRibbonCallbacks.ApplyStyle" id="id810" label="Opsomming letter 2e niveau" tag="Opsomming kleine letter 2e niveau WMO" screentip="Opsomming letter 2e niveau (Alt+Ctrl+L,2)" image="opsomming_letter_2e_niveau"/>
              <button onAction="ModRibbonCallbacks.ApplyStyle" id="id811" label="Opsomming letter 3e niveau" tag="Opsomming kleine letter 3e niveau WMO" screentip="Opsomming letter 3e niveau (Alt+Ctrl+L,3)" image="opsomming_letter_3e_niveau"/>
              <button onAction="ModRibbonCallbacks.ApplyStyle" id="id812" label="Opsomming nummer 1e niveau" tag="Opsomming nummer 1e niveau WMO" screentip="Opsomming nummer 1e niveau (Alt+Ctrl+N,1)" image="opsomming_nummer_1e_niveau"/>
              <button onAction="ModRibbonCallbacks.ApplyStyle" id="id813" label="Opsomming nummer 2e niveau" tag="Opsomming nummer 2e niveau WMO" screentip="Opsomming nummer 2e niveau (Alt+Ctrl+N,2)" image="opsomming_nummer_2e_niveau"/>
              <button onAction="ModRibbonCallbacks.ApplyStyle" id="id814" label="Opsomming nummer 3e niveau" tag="Opsomming nummer 3e niveau WMO" screentip="Opsomming nummer 3e niveau (Alt+Ctrl+N,3)" image="opsomming_nummer_3e_niveau"/>
              <button onAction="ModRibbonCallbacks.ApplyStyle" id="id815" label="Opsomming streepje 1e niveau" tag="Opsomming streepje 1e niveau WMO" screentip="Opsomming streepje 1e niveau (Alt+Ctrl+S,1)" image="opsomming_streepje_1e_niveau"/>
              <button onAction="ModRibbonCallbacks.ApplyStyle" id="id816" label="Opsomming streepje 2e niveau" tag="Opsomming streepje 2e niveau WMO" screentip="Opsomming streepje 2e niveau (Alt+Ctrl+S,2)" image="opsomming_streepje_2e_niveau"/>
              <button onAction="ModRibbonCallbacks.ApplyStyle" id="id817" label="Opsomming streepje 3e niveau" tag="Opsomming streepje 3e niveau WMO" screentip="Opsomming streepje 3e niveau (Alt+Ctrl+S,3)" image="opsomming_streepje_3e_niveau"/>
              <button onAction="ModRibbonCallbacks.ApplyStyle" id="id818" label="Opsomming bolletje 1e niveau" tag="Opsomming bolletje 1e niveau WMO" screentip="Opsomming bolletje 1e niveau (Alt+Ctrl+R,1)" image="opsomming_bolletje_1e_niveau"/>
              <button onAction="ModRibbonCallbacks.ApplyStyle" id="id819" label="Opsomming bolletje 2e niveau" tag="Opsomming bolletje 2e niveau WMO" screentip="Opsomming bolletje 2e niveau (Alt+Ctrl+R,2)" image="opsomming_bolletje_2e_niveau"/>
              <button onAction="ModRibbonCallbacks.ApplyStyle" id="id820" label="Opsomming bolletje 3e niveau" tag="Opsomming bolletje 3e niveau WMO" screentip="Opsomming bolletje 3e niveau (Alt+Ctrl+R,3)" image="opsomming_bolletje_3e_niveau"/>
              <menuSeparator id="id821"/>
              <menu id="id822" label="Overige opsommingen">
                <button onAction="ModRibbonCallbacks.ApplyStyle" id="id823" label="Inspring 1e niveau" tag="Inspring 1e niveau WMO" screentip="Inspring 1e niveau (Alt+Ctrl+I,1)" image="inspring_1e_niveau"/>
                <button onAction="ModRibbonCallbacks.ApplyStyle" id="id824" label="Inspring 2e niveau" tag="Inspring 2e niveau WMO" screentip="Inspring 2e niveau (Alt+Ctrl+I,2)" image="inspring_2e_niveau"/>
                <button onAction="ModRibbonCallbacks.ApplyStyle" id="id825" label="Inspring 3e niveau" tag="Inspring 3e niveau WMO" screentip="Inspring 3e niveau (Alt+Ctrl+I,3)" image="inspring_3e_niveau"/>
                <button onAction="ModRibbonCallbacks.ApplyStyle" id="id826" label="Zwevend 1e niveau" tag="Zwevend 1e niveau WMO" screentip="Zwevend 1e niveau (Alt+Ctrl+Z,1)" image="zwevend_1e_niveau"/>
                <button onAction="ModRibbonCallbacks.ApplyStyle" id="id827" label="Zwevend 2e niveau" tag="Zwevend 2e niveau WMO" screentip="Zwevend 2e niveau (Alt+Ctrl+Z,2)" image="zwevend_2e_niveau"/>
                <button onAction="ModRibbonCallbacks.ApplyStyle" id="id828" label="Zwevend 3e niveau" tag="Zwevend 3e niveau WMO" screentip="Zwevend 3e niveau (Alt+Ctrl+Z,3)" image="zwevend_3e_niveau"/>
              </menu>
              <menuSeparator id="id829"/>
              <menu id="id830" label="Overige opmaak">
                <button onAction="ModRibbonCallbacks.ApplyStyle" id="id831" label="Titel" tag="Titel WMO" screentip="Titel"/>
                <button onAction="ModRibbonCallbacks.ApplyStyle" id="id832" label="Ondertitel" tag="Ondertitel WMO" screentip="Ondertitel"/>
              </menu>
              <menuSeparator id="id833"/>
              <button onAction="ModRibbonCallbacks.ExecuteMsoCommand" id="id834" label="Beginwaarden tekenopmaak" tag="CharacterFormattingReset;ResetChar" screentip="Beginwaarden tekenopmaak (Ctrl+SPATIEBALK)"/>
              <button onAction="ModRibbonCallbacks.ExecuteMsoCommand" id="id835" label="Beginwaarden alineaopmaak" tag="ParagraphReset;ResetPara" screentip="Herstellen alinea (Ctrl+Q)"/>
            </menu>
          </group>
          <group idMso="GroupWordArtText"/>
          <group idMso="GroupWordArtStylesClassic"/>
          <group idMso="GroupShadowEffects"/>
          <group idMso="Group3DEffects"/>
          <group idMso="GroupArrange"/>
          <group idMso="GroupSizeClassic"/>
        </tab>
      </tabSet>
      <tabSet idMso="TabSetDiagramTools">
        <tab idMso="TabDiagramToolsFormatClassic">
          <group id="kg19" tag="LinkSource=klantgroep" label="WMO" insertBeforeMso="GroupDiagramLayoutClassic">
            <menu id="id837" label="Opmaak">
              <button onAction="ModRibbonCallbacks.ApplyStyle" id="id838" label="Basistekst" tag="Basistekst WMO" screentip="Basistekst (Alt+Ctrl+B)" image="basistekst"/>
              <button onAction="ModRibbonCallbacks.ApplyStyle" id="id839" label="Basistekst vet" tag="Basistekst vet WMO" screentip="Basistekst vet (Alt+Ctrl+V)" image="basistekst_vet"/>
              <button onAction="ModRibbonCallbacks.ApplyStyle" id="id840" label="Basistekst cursief" tag="Basistekst cursief WMO" screentip="Basistekst cursief (Alt+Ctrl+C)" image="basistekst_cursief"/>
              <menuSeparator id="id841"/>
              <button onAction="ModRibbonCallbacks.InsertBuildingBlock" id="id842" label="Invoegen hoofdstukkop" tag="ZsysATNieuwHoofdstuk" screentip="Invoegen hoofdstukkop (Alt+Ctrl+1)"/>
              <button onAction="ModRibbonCallbacks.ExecuteMsoCommand" id="id843" label="Kop 1" tag="Heading1Apply;ApplyHeading1" screentip="Kop 1 toepassen"/>
              <button onAction="ModRibbonCallbacks.ExecuteMsoCommand" id="id844" label="Kop 2" tag="Heading2Apply;ApplyHeading2" screentip="Kop 2 toepassen (Alt+Ctrl+2)"/>
              <button onAction="ModRibbonCallbacks.ExecuteMsoCommand" id="id845" label="Kop 3 (oranje)" tag="Heading3Apply;ApplyHeading3" screentip="Kop 3 toepassen (Alt+Ctrl+3)"/>
              <menuSeparator id="id846"/>
              <button onAction="ModRibbonCallbacks.ApplyStyle" id="id847" label="Kopje grijs" tag="Kopje grijs WMO" screentip="Kopje grijs (Alt+Ctrl+G)"/>
              <menuSeparator id="id848"/>
              <button onAction="ModRibbonCallbacks.InsertBuildingBlock" id="id849" label="Invoegen oranje kader" tag="ZsysATOranjeKader" screentip="Invoegen oranje kader (Alt+Ctrl+K,I)"/>
              <button onAction="ModRibbonCallbacks.ApplyStyle" id="id850" label="Kopje kadertekst" tag="Kopje kadertekst WMO" screentip="Kopje kadertekst (Alt+Ctrl+K,K)"/>
              <button onAction="ModRibbonCallbacks.ApplyStyle" id="id851" label="Kadertekst" tag="Kadertekst WMO" screentip="Kadertekst (Alt+Ctrl+K,T)"/>
              <menuSeparator id="id852"/>
              <button onAction="ModRibbonCallbacks.ApplyStyle" id="id853" label="Opsomming letter 1e niveau" tag="Opsomming kleine letter 1e niveau WMO" screentip="Opsomming letter 1e niveau (Alt+Ctrl+L,1)" image="opsomming_letter_1e_niveau"/>
              <button onAction="ModRibbonCallbacks.ApplyStyle" id="id854" label="Opsomming letter 2e niveau" tag="Opsomming kleine letter 2e niveau WMO" screentip="Opsomming letter 2e niveau (Alt+Ctrl+L,2)" image="opsomming_letter_2e_niveau"/>
              <button onAction="ModRibbonCallbacks.ApplyStyle" id="id855" label="Opsomming letter 3e niveau" tag="Opsomming kleine letter 3e niveau WMO" screentip="Opsomming letter 3e niveau (Alt+Ctrl+L,3)" image="opsomming_letter_3e_niveau"/>
              <button onAction="ModRibbonCallbacks.ApplyStyle" id="id856" label="Opsomming nummer 1e niveau" tag="Opsomming nummer 1e niveau WMO" screentip="Opsomming nummer 1e niveau (Alt+Ctrl+N,1)" image="opsomming_nummer_1e_niveau"/>
              <button onAction="ModRibbonCallbacks.ApplyStyle" id="id857" label="Opsomming nummer 2e niveau" tag="Opsomming nummer 2e niveau WMO" screentip="Opsomming nummer 2e niveau (Alt+Ctrl+N,2)" image="opsomming_nummer_2e_niveau"/>
              <button onAction="ModRibbonCallbacks.ApplyStyle" id="id858" label="Opsomming nummer 3e niveau" tag="Opsomming nummer 3e niveau WMO" screentip="Opsomming nummer 3e niveau (Alt+Ctrl+N,3)" image="opsomming_nummer_3e_niveau"/>
              <button onAction="ModRibbonCallbacks.ApplyStyle" id="id859" label="Opsomming streepje 1e niveau" tag="Opsomming streepje 1e niveau WMO" screentip="Opsomming streepje 1e niveau (Alt+Ctrl+S,1)" image="opsomming_streepje_1e_niveau"/>
              <button onAction="ModRibbonCallbacks.ApplyStyle" id="id860" label="Opsomming streepje 2e niveau" tag="Opsomming streepje 2e niveau WMO" screentip="Opsomming streepje 2e niveau (Alt+Ctrl+S,2)" image="opsomming_streepje_2e_niveau"/>
              <button onAction="ModRibbonCallbacks.ApplyStyle" id="id861" label="Opsomming streepje 3e niveau" tag="Opsomming streepje 3e niveau WMO" screentip="Opsomming streepje 3e niveau (Alt+Ctrl+S,3)" image="opsomming_streepje_3e_niveau"/>
              <button onAction="ModRibbonCallbacks.ApplyStyle" id="id862" label="Opsomming bolletje 1e niveau" tag="Opsomming bolletje 1e niveau WMO" screentip="Opsomming bolletje 1e niveau (Alt+Ctrl+R,1)" image="opsomming_bolletje_1e_niveau"/>
              <button onAction="ModRibbonCallbacks.ApplyStyle" id="id863" label="Opsomming bolletje 2e niveau" tag="Opsomming bolletje 2e niveau WMO" screentip="Opsomming bolletje 2e niveau (Alt+Ctrl+R,2)" image="opsomming_bolletje_2e_niveau"/>
              <button onAction="ModRibbonCallbacks.ApplyStyle" id="id864" label="Opsomming bolletje 3e niveau" tag="Opsomming bolletje 3e niveau WMO" screentip="Opsomming bolletje 3e niveau (Alt+Ctrl+R,3)" image="opsomming_bolletje_3e_niveau"/>
              <menuSeparator id="id865"/>
              <menu id="id866" label="Overige opsommingen">
                <button onAction="ModRibbonCallbacks.ApplyStyle" id="id867" label="Inspring 1e niveau" tag="Inspring 1e niveau WMO" screentip="Inspring 1e niveau (Alt+Ctrl+I,1)" image="inspring_1e_niveau"/>
                <button onAction="ModRibbonCallbacks.ApplyStyle" id="id868" label="Inspring 2e niveau" tag="Inspring 2e niveau WMO" screentip="Inspring 2e niveau (Alt+Ctrl+I,2)" image="inspring_2e_niveau"/>
                <button onAction="ModRibbonCallbacks.ApplyStyle" id="id869" label="Inspring 3e niveau" tag="Inspring 3e niveau WMO" screentip="Inspring 3e niveau (Alt+Ctrl+I,3)" image="inspring_3e_niveau"/>
                <button onAction="ModRibbonCallbacks.ApplyStyle" id="id870" label="Zwevend 1e niveau" tag="Zwevend 1e niveau WMO" screentip="Zwevend 1e niveau (Alt+Ctrl+Z,1)" image="zwevend_1e_niveau"/>
                <button onAction="ModRibbonCallbacks.ApplyStyle" id="id871" label="Zwevend 2e niveau" tag="Zwevend 2e niveau WMO" screentip="Zwevend 2e niveau (Alt+Ctrl+Z,2)" image="zwevend_2e_niveau"/>
                <button onAction="ModRibbonCallbacks.ApplyStyle" id="id872" label="Zwevend 3e niveau" tag="Zwevend 3e niveau WMO" screentip="Zwevend 3e niveau (Alt+Ctrl+Z,3)" image="zwevend_3e_niveau"/>
              </menu>
              <menuSeparator id="id873"/>
              <menu id="id874" label="Overige opmaak">
                <button onAction="ModRibbonCallbacks.ApplyStyle" id="id875" label="Titel" tag="Titel WMO" screentip="Titel"/>
                <button onAction="ModRibbonCallbacks.ApplyStyle" id="id876" label="Ondertitel" tag="Ondertitel WMO" screentip="Ondertitel"/>
              </menu>
              <menuSeparator id="id877"/>
              <button onAction="ModRibbonCallbacks.ExecuteMsoCommand" id="id878" label="Beginwaarden tekenopmaak" tag="CharacterFormattingReset;ResetChar" screentip="Beginwaarden tekenopmaak (Ctrl+SPATIEBALK)"/>
              <button onAction="ModRibbonCallbacks.ExecuteMsoCommand" id="id879" label="Beginwaarden alineaopmaak" tag="ParagraphReset;ResetPara" screentip="Herstellen alinea (Ctrl+Q)"/>
            </menu>
          </group>
          <group idMso="GroupDiagramLayoutClassic"/>
          <group idMso="GroupDiagramStylesClassic"/>
          <group idMso="GroupShadowEffects"/>
          <group idMso="Group3DEffects"/>
          <group idMso="GroupDiagramArrangeClassic"/>
          <group idMso="GroupSizeClassic"/>
        </tab>
      </tabSet>
      <tabSet idMso="TabSetOrganizationChartTools">
        <tab idMso="TabOrganizationChartToolsFormat">
          <group id="kg20" tag="LinkSource=klantgroep" label="WMO" insertBeforeMso="GroupOrganizationChartShapeInsert">
            <menu id="id881" label="Opmaak">
              <button onAction="ModRibbonCallbacks.ApplyStyle" id="id882" label="Basistekst" tag="Basistekst WMO" screentip="Basistekst (Alt+Ctrl+B)" image="basistekst"/>
              <button onAction="ModRibbonCallbacks.ApplyStyle" id="id883" label="Basistekst vet" tag="Basistekst vet WMO" screentip="Basistekst vet (Alt+Ctrl+V)" image="basistekst_vet"/>
              <button onAction="ModRibbonCallbacks.ApplyStyle" id="id884" label="Basistekst cursief" tag="Basistekst cursief WMO" screentip="Basistekst cursief (Alt+Ctrl+C)" image="basistekst_cursief"/>
              <menuSeparator id="id885"/>
              <button onAction="ModRibbonCallbacks.InsertBuildingBlock" id="id886" label="Invoegen hoofdstukkop" tag="ZsysATNieuwHoofdstuk" screentip="Invoegen hoofdstukkop (Alt+Ctrl+1)"/>
              <button onAction="ModRibbonCallbacks.ExecuteMsoCommand" id="id887" label="Kop 1" tag="Heading1Apply;ApplyHeading1" screentip="Kop 1 toepassen"/>
              <button onAction="ModRibbonCallbacks.ExecuteMsoCommand" id="id888" label="Kop 2" tag="Heading2Apply;ApplyHeading2" screentip="Kop 2 toepassen (Alt+Ctrl+2)"/>
              <button onAction="ModRibbonCallbacks.ExecuteMsoCommand" id="id889" label="Kop 3 (oranje)" tag="Heading3Apply;ApplyHeading3" screentip="Kop 3 toepassen (Alt+Ctrl+3)"/>
              <menuSeparator id="id890"/>
              <button onAction="ModRibbonCallbacks.ApplyStyle" id="id891" label="Kopje grijs" tag="Kopje grijs WMO" screentip="Kopje grijs (Alt+Ctrl+G)"/>
              <menuSeparator id="id892"/>
              <button onAction="ModRibbonCallbacks.InsertBuildingBlock" id="id893" label="Invoegen oranje kader" tag="ZsysATOranjeKader" screentip="Invoegen oranje kader (Alt+Ctrl+K,I)"/>
              <button onAction="ModRibbonCallbacks.ApplyStyle" id="id894" label="Kopje kadertekst" tag="Kopje kadertekst WMO" screentip="Kopje kadertekst (Alt+Ctrl+K,K)"/>
              <button onAction="ModRibbonCallbacks.ApplyStyle" id="id895" label="Kadertekst" tag="Kadertekst WMO" screentip="Kadertekst (Alt+Ctrl+K,T)"/>
              <menuSeparator id="id896"/>
              <button onAction="ModRibbonCallbacks.ApplyStyle" id="id897" label="Opsomming letter 1e niveau" tag="Opsomming kleine letter 1e niveau WMO" screentip="Opsomming letter 1e niveau (Alt+Ctrl+L,1)" image="opsomming_letter_1e_niveau"/>
              <button onAction="ModRibbonCallbacks.ApplyStyle" id="id898" label="Opsomming letter 2e niveau" tag="Opsomming kleine letter 2e niveau WMO" screentip="Opsomming letter 2e niveau (Alt+Ctrl+L,2)" image="opsomming_letter_2e_niveau"/>
              <button onAction="ModRibbonCallbacks.ApplyStyle" id="id899" label="Opsomming letter 3e niveau" tag="Opsomming kleine letter 3e niveau WMO" screentip="Opsomming letter 3e niveau (Alt+Ctrl+L,3)" image="opsomming_letter_3e_niveau"/>
              <button onAction="ModRibbonCallbacks.ApplyStyle" id="id900" label="Opsomming nummer 1e niveau" tag="Opsomming nummer 1e niveau WMO" screentip="Opsomming nummer 1e niveau (Alt+Ctrl+N,1)" image="opsomming_nummer_1e_niveau"/>
              <button onAction="ModRibbonCallbacks.ApplyStyle" id="id901" label="Opsomming nummer 2e niveau" tag="Opsomming nummer 2e niveau WMO" screentip="Opsomming nummer 2e niveau (Alt+Ctrl+N,2)" image="opsomming_nummer_2e_niveau"/>
              <button onAction="ModRibbonCallbacks.ApplyStyle" id="id902" label="Opsomming nummer 3e niveau" tag="Opsomming nummer 3e niveau WMO" screentip="Opsomming nummer 3e niveau (Alt+Ctrl+N,3)" image="opsomming_nummer_3e_niveau"/>
              <button onAction="ModRibbonCallbacks.ApplyStyle" id="id903" label="Opsomming streepje 1e niveau" tag="Opsomming streepje 1e niveau WMO" screentip="Opsomming streepje 1e niveau (Alt+Ctrl+S,1)" image="opsomming_streepje_1e_niveau"/>
              <button onAction="ModRibbonCallbacks.ApplyStyle" id="id904" label="Opsomming streepje 2e niveau" tag="Opsomming streepje 2e niveau WMO" screentip="Opsomming streepje 2e niveau (Alt+Ctrl+S,2)" image="opsomming_streepje_2e_niveau"/>
              <button onAction="ModRibbonCallbacks.ApplyStyle" id="id905" label="Opsomming streepje 3e niveau" tag="Opsomming streepje 3e niveau WMO" screentip="Opsomming streepje 3e niveau (Alt+Ctrl+S,3)" image="opsomming_streepje_3e_niveau"/>
              <button onAction="ModRibbonCallbacks.ApplyStyle" id="id906" label="Opsomming bolletje 1e niveau" tag="Opsomming bolletje 1e niveau WMO" screentip="Opsomming bolletje 1e niveau (Alt+Ctrl+R,1)" image="opsomming_bolletje_1e_niveau"/>
              <button onAction="ModRibbonCallbacks.ApplyStyle" id="id907" label="Opsomming bolletje 2e niveau" tag="Opsomming bolletje 2e niveau WMO" screentip="Opsomming bolletje 2e niveau (Alt+Ctrl+R,2)" image="opsomming_bolletje_2e_niveau"/>
              <button onAction="ModRibbonCallbacks.ApplyStyle" id="id908" label="Opsomming bolletje 3e niveau" tag="Opsomming bolletje 3e niveau WMO" screentip="Opsomming bolletje 3e niveau (Alt+Ctrl+R,3)" image="opsomming_bolletje_3e_niveau"/>
              <menuSeparator id="id909"/>
              <menu id="id910" label="Overige opsommingen">
                <button onAction="ModRibbonCallbacks.ApplyStyle" id="id911" label="Inspring 1e niveau" tag="Inspring 1e niveau WMO" screentip="Inspring 1e niveau (Alt+Ctrl+I,1)" image="inspring_1e_niveau"/>
                <button onAction="ModRibbonCallbacks.ApplyStyle" id="id912" label="Inspring 2e niveau" tag="Inspring 2e niveau WMO" screentip="Inspring 2e niveau (Alt+Ctrl+I,2)" image="inspring_2e_niveau"/>
                <button onAction="ModRibbonCallbacks.ApplyStyle" id="id913" label="Inspring 3e niveau" tag="Inspring 3e niveau WMO" screentip="Inspring 3e niveau (Alt+Ctrl+I,3)" image="inspring_3e_niveau"/>
                <button onAction="ModRibbonCallbacks.ApplyStyle" id="id914" label="Zwevend 1e niveau" tag="Zwevend 1e niveau WMO" screentip="Zwevend 1e niveau (Alt+Ctrl+Z,1)" image="zwevend_1e_niveau"/>
                <button onAction="ModRibbonCallbacks.ApplyStyle" id="id915" label="Zwevend 2e niveau" tag="Zwevend 2e niveau WMO" screentip="Zwevend 2e niveau (Alt+Ctrl+Z,2)" image="zwevend_2e_niveau"/>
                <button onAction="ModRibbonCallbacks.ApplyStyle" id="id916" label="Zwevend 3e niveau" tag="Zwevend 3e niveau WMO" screentip="Zwevend 3e niveau (Alt+Ctrl+Z,3)" image="zwevend_3e_niveau"/>
              </menu>
              <menuSeparator id="id917"/>
              <menu id="id918" label="Overige opmaak">
                <button onAction="ModRibbonCallbacks.ApplyStyle" id="id919" label="Titel" tag="Titel WMO" screentip="Titel"/>
                <button onAction="ModRibbonCallbacks.ApplyStyle" id="id920" label="Ondertitel" tag="Ondertitel WMO" screentip="Ondertitel"/>
              </menu>
              <menuSeparator id="id921"/>
              <button onAction="ModRibbonCallbacks.ExecuteMsoCommand" id="id922" label="Beginwaarden tekenopmaak" tag="CharacterFormattingReset;ResetChar" screentip="Beginwaarden tekenopmaak (Ctrl+SPATIEBALK)"/>
              <button onAction="ModRibbonCallbacks.ExecuteMsoCommand" id="id923" label="Beginwaarden alineaopmaak" tag="ParagraphReset;ResetPara" screentip="Herstellen alinea (Ctrl+Q)"/>
            </menu>
          </group>
          <group idMso="GroupOrganizationChartShapeInsert"/>
          <group idMso="GroupOrganizationChartLayoutClassic"/>
          <group idMso="GroupOrganizationChartStyleClassic"/>
          <group idMso="GroupOrganizationChartSelect"/>
          <group idMso="GroupShadowEffects"/>
          <group idMso="Group3DEffects"/>
          <group idMso="GroupDiagramArrangeClassic"/>
          <group idMso="GroupSizeClassic"/>
        </tab>
      </tabSet>
      <tabSet idMso="TabSetTextBoxTools">
        <tab idMso="TabTextBoxToolsFormat">
          <group id="kg21" tag="LinkSource=klantgroep" label="WMO" insertBeforeMso="GroupTextBoxText">
            <menu id="id925" label="Opmaak">
              <button onAction="ModRibbonCallbacks.ApplyStyle" id="id926" label="Basistekst" tag="Basistekst WMO" screentip="Basistekst (Alt+Ctrl+B)" image="basistekst"/>
              <button onAction="ModRibbonCallbacks.ApplyStyle" id="id927" label="Basistekst vet" tag="Basistekst vet WMO" screentip="Basistekst vet (Alt+Ctrl+V)" image="basistekst_vet"/>
              <button onAction="ModRibbonCallbacks.ApplyStyle" id="id928" label="Basistekst cursief" tag="Basistekst cursief WMO" screentip="Basistekst cursief (Alt+Ctrl+C)" image="basistekst_cursief"/>
              <menuSeparator id="id929"/>
              <button onAction="ModRibbonCallbacks.InsertBuildingBlock" id="id930" label="Invoegen hoofdstukkop" tag="ZsysATNieuwHoofdstuk" screentip="Invoegen hoofdstukkop (Alt+Ctrl+1)"/>
              <button onAction="ModRibbonCallbacks.ExecuteMsoCommand" id="id931" label="Kop 1" tag="Heading1Apply;ApplyHeading1" screentip="Kop 1 toepassen"/>
              <button onAction="ModRibbonCallbacks.ExecuteMsoCommand" id="id932" label="Kop 2" tag="Heading2Apply;ApplyHeading2" screentip="Kop 2 toepassen (Alt+Ctrl+2)"/>
              <button onAction="ModRibbonCallbacks.ExecuteMsoCommand" id="id933" label="Kop 3 (oranje)" tag="Heading3Apply;ApplyHeading3" screentip="Kop 3 toepassen (Alt+Ctrl+3)"/>
              <menuSeparator id="id934"/>
              <button onAction="ModRibbonCallbacks.ApplyStyle" id="id935" label="Kopje grijs" tag="Kopje grijs WMO" screentip="Kopje grijs (Alt+Ctrl+G)"/>
              <menuSeparator id="id936"/>
              <button onAction="ModRibbonCallbacks.InsertBuildingBlock" id="id937" label="Invoegen oranje kader" tag="ZsysATOranjeKader" screentip="Invoegen oranje kader (Alt+Ctrl+K,I)"/>
              <button onAction="ModRibbonCallbacks.ApplyStyle" id="id938" label="Kopje kadertekst" tag="Kopje kadertekst WMO" screentip="Kopje kadertekst (Alt+Ctrl+K,K)"/>
              <button onAction="ModRibbonCallbacks.ApplyStyle" id="id939" label="Kadertekst" tag="Kadertekst WMO" screentip="Kadertekst (Alt+Ctrl+K,T)"/>
              <menuSeparator id="id940"/>
              <button onAction="ModRibbonCallbacks.ApplyStyle" id="id941" label="Opsomming letter 1e niveau" tag="Opsomming kleine letter 1e niveau WMO" screentip="Opsomming letter 1e niveau (Alt+Ctrl+L,1)" image="opsomming_letter_1e_niveau"/>
              <button onAction="ModRibbonCallbacks.ApplyStyle" id="id942" label="Opsomming letter 2e niveau" tag="Opsomming kleine letter 2e niveau WMO" screentip="Opsomming letter 2e niveau (Alt+Ctrl+L,2)" image="opsomming_letter_2e_niveau"/>
              <button onAction="ModRibbonCallbacks.ApplyStyle" id="id943" label="Opsomming letter 3e niveau" tag="Opsomming kleine letter 3e niveau WMO" screentip="Opsomming letter 3e niveau (Alt+Ctrl+L,3)" image="opsomming_letter_3e_niveau"/>
              <button onAction="ModRibbonCallbacks.ApplyStyle" id="id944" label="Opsomming nummer 1e niveau" tag="Opsomming nummer 1e niveau WMO" screentip="Opsomming nummer 1e niveau (Alt+Ctrl+N,1)" image="opsomming_nummer_1e_niveau"/>
              <button onAction="ModRibbonCallbacks.ApplyStyle" id="id945" label="Opsomming nummer 2e niveau" tag="Opsomming nummer 2e niveau WMO" screentip="Opsomming nummer 2e niveau (Alt+Ctrl+N,2)" image="opsomming_nummer_2e_niveau"/>
              <button onAction="ModRibbonCallbacks.ApplyStyle" id="id946" label="Opsomming nummer 3e niveau" tag="Opsomming nummer 3e niveau WMO" screentip="Opsomming nummer 3e niveau (Alt+Ctrl+N,3)" image="opsomming_nummer_3e_niveau"/>
              <button onAction="ModRibbonCallbacks.ApplyStyle" id="id947" label="Opsomming streepje 1e niveau" tag="Opsomming streepje 1e niveau WMO" screentip="Opsomming streepje 1e niveau (Alt+Ctrl+S,1)" image="opsomming_streepje_1e_niveau"/>
              <button onAction="ModRibbonCallbacks.ApplyStyle" id="id948" label="Opsomming streepje 2e niveau" tag="Opsomming streepje 2e niveau WMO" screentip="Opsomming streepje 2e niveau (Alt+Ctrl+S,2)" image="opsomming_streepje_2e_niveau"/>
              <button onAction="ModRibbonCallbacks.ApplyStyle" id="id949" label="Opsomming streepje 3e niveau" tag="Opsomming streepje 3e niveau WMO" screentip="Opsomming streepje 3e niveau (Alt+Ctrl+S,3)" image="opsomming_streepje_3e_niveau"/>
              <button onAction="ModRibbonCallbacks.ApplyStyle" id="id950" label="Opsomming bolletje 1e niveau" tag="Opsomming bolletje 1e niveau WMO" screentip="Opsomming bolletje 1e niveau (Alt+Ctrl+R,1)" image="opsomming_bolletje_1e_niveau"/>
              <button onAction="ModRibbonCallbacks.ApplyStyle" id="id951" label="Opsomming bolletje 2e niveau" tag="Opsomming bolletje 2e niveau WMO" screentip="Opsomming bolletje 2e niveau (Alt+Ctrl+R,2)" image="opsomming_bolletje_2e_niveau"/>
              <button onAction="ModRibbonCallbacks.ApplyStyle" id="id952" label="Opsomming bolletje 3e niveau" tag="Opsomming bolletje 3e niveau WMO" screentip="Opsomming bolletje 3e niveau (Alt+Ctrl+R,3)" image="opsomming_bolletje_3e_niveau"/>
              <menuSeparator id="id953"/>
              <menu id="id954" label="Overige opsommingen">
                <button onAction="ModRibbonCallbacks.ApplyStyle" id="id955" label="Inspring 1e niveau" tag="Inspring 1e niveau WMO" screentip="Inspring 1e niveau (Alt+Ctrl+I,1)" image="inspring_1e_niveau"/>
                <button onAction="ModRibbonCallbacks.ApplyStyle" id="id956" label="Inspring 2e niveau" tag="Inspring 2e niveau WMO" screentip="Inspring 2e niveau (Alt+Ctrl+I,2)" image="inspring_2e_niveau"/>
                <button onAction="ModRibbonCallbacks.ApplyStyle" id="id957" label="Inspring 3e niveau" tag="Inspring 3e niveau WMO" screentip="Inspring 3e niveau (Alt+Ctrl+I,3)" image="inspring_3e_niveau"/>
                <button onAction="ModRibbonCallbacks.ApplyStyle" id="id958" label="Zwevend 1e niveau" tag="Zwevend 1e niveau WMO" screentip="Zwevend 1e niveau (Alt+Ctrl+Z,1)" image="zwevend_1e_niveau"/>
                <button onAction="ModRibbonCallbacks.ApplyStyle" id="id959" label="Zwevend 2e niveau" tag="Zwevend 2e niveau WMO" screentip="Zwevend 2e niveau (Alt+Ctrl+Z,2)" image="zwevend_2e_niveau"/>
                <button onAction="ModRibbonCallbacks.ApplyStyle" id="id960" label="Zwevend 3e niveau" tag="Zwevend 3e niveau WMO" screentip="Zwevend 3e niveau (Alt+Ctrl+Z,3)" image="zwevend_3e_niveau"/>
              </menu>
              <menuSeparator id="id961"/>
              <menu id="id962" label="Overige opmaak">
                <button onAction="ModRibbonCallbacks.ApplyStyle" id="id963" label="Titel" tag="Titel WMO" screentip="Titel"/>
                <button onAction="ModRibbonCallbacks.ApplyStyle" id="id964" label="Ondertitel" tag="Ondertitel WMO" screentip="Ondertitel"/>
              </menu>
              <menuSeparator id="id965"/>
              <button onAction="ModRibbonCallbacks.ExecuteMsoCommand" id="id966" label="Beginwaarden tekenopmaak" tag="CharacterFormattingReset;ResetChar" screentip="Beginwaarden tekenopmaak (Ctrl+SPATIEBALK)"/>
              <button onAction="ModRibbonCallbacks.ExecuteMsoCommand" id="id967" label="Beginwaarden alineaopmaak" tag="ParagraphReset;ResetPara" screentip="Herstellen alinea (Ctrl+Q)"/>
            </menu>
          </group>
          <group idMso="GroupTextBoxText"/>
          <group idMso="GroupTextBoxStyles"/>
          <group idMso="GroupShadowEffects"/>
          <group idMso="Group3DEffects"/>
          <group idMso="GroupTextBoxArrange"/>
          <group idMso="GroupSizeClassic"/>
        </tab>
      </tabSet>
      <tabSet idMso="TabSetTableTools">
        <tab idMso="TabTableToolsDesign">
          <group id="kg22" tag="LinkSource=klantgroep" label="WMO" insertBeforeMso="GroupTableLayout">
            <menu id="id969" label="Opmaak">
              <button onAction="ModRibbonCallbacks.ApplyStyle" id="id970" label="Basistekst" tag="Basistekst WMO" screentip="Basistekst (Alt+Ctrl+B)" image="basistekst"/>
              <button onAction="ModRibbonCallbacks.ApplyStyle" id="id971" label="Basistekst vet" tag="Basistekst vet WMO" screentip="Basistekst vet (Alt+Ctrl+V)" image="basistekst_vet"/>
              <button onAction="ModRibbonCallbacks.ApplyStyle" id="id972" label="Basistekst cursief" tag="Basistekst cursief WMO" screentip="Basistekst cursief (Alt+Ctrl+C)" image="basistekst_cursief"/>
              <menuSeparator id="id973"/>
              <button onAction="ModRibbonCallbacks.InsertBuildingBlock" id="id974" label="Invoegen hoofdstukkop" tag="ZsysATNieuwHoofdstuk" screentip="Invoegen hoofdstukkop (Alt+Ctrl+1)"/>
              <button onAction="ModRibbonCallbacks.ExecuteMsoCommand" id="id975" label="Kop 1" tag="Heading1Apply;ApplyHeading1" screentip="Kop 1 toepassen"/>
              <button onAction="ModRibbonCallbacks.ExecuteMsoCommand" id="id976" label="Kop 2" tag="Heading2Apply;ApplyHeading2" screentip="Kop 2 toepassen (Alt+Ctrl+2)"/>
              <button onAction="ModRibbonCallbacks.ExecuteMsoCommand" id="id977" label="Kop 3 (oranje)" tag="Heading3Apply;ApplyHeading3" screentip="Kop 3 toepassen (Alt+Ctrl+3)"/>
              <menuSeparator id="id978"/>
              <button onAction="ModRibbonCallbacks.ApplyStyle" id="id979" label="Kopje grijs" tag="Kopje grijs WMO" screentip="Kopje grijs (Alt+Ctrl+G)"/>
              <menuSeparator id="id980"/>
              <button onAction="ModRibbonCallbacks.InsertBuildingBlock" id="id981" label="Invoegen oranje kader" tag="ZsysATOranjeKader" screentip="Invoegen oranje kader (Alt+Ctrl+K,I)"/>
              <button onAction="ModRibbonCallbacks.ApplyStyle" id="id982" label="Kopje kadertekst" tag="Kopje kadertekst WMO" screentip="Kopje kadertekst (Alt+Ctrl+K,K)"/>
              <button onAction="ModRibbonCallbacks.ApplyStyle" id="id983" label="Kadertekst" tag="Kadertekst WMO" screentip="Kadertekst (Alt+Ctrl+K,T)"/>
              <menuSeparator id="id984"/>
              <button onAction="ModRibbonCallbacks.ApplyStyle" id="id985" label="Opsomming letter 1e niveau" tag="Opsomming kleine letter 1e niveau WMO" screentip="Opsomming letter 1e niveau (Alt+Ctrl+L,1)" image="opsomming_letter_1e_niveau"/>
              <button onAction="ModRibbonCallbacks.ApplyStyle" id="id986" label="Opsomming letter 2e niveau" tag="Opsomming kleine letter 2e niveau WMO" screentip="Opsomming letter 2e niveau (Alt+Ctrl+L,2)" image="opsomming_letter_2e_niveau"/>
              <button onAction="ModRibbonCallbacks.ApplyStyle" id="id987" label="Opsomming letter 3e niveau" tag="Opsomming kleine letter 3e niveau WMO" screentip="Opsomming letter 3e niveau (Alt+Ctrl+L,3)" image="opsomming_letter_3e_niveau"/>
              <button onAction="ModRibbonCallbacks.ApplyStyle" id="id988" label="Opsomming nummer 1e niveau" tag="Opsomming nummer 1e niveau WMO" screentip="Opsomming nummer 1e niveau (Alt+Ctrl+N,1)" image="opsomming_nummer_1e_niveau"/>
              <button onAction="ModRibbonCallbacks.ApplyStyle" id="id989" label="Opsomming nummer 2e niveau" tag="Opsomming nummer 2e niveau WMO" screentip="Opsomming nummer 2e niveau (Alt+Ctrl+N,2)" image="opsomming_nummer_2e_niveau"/>
              <button onAction="ModRibbonCallbacks.ApplyStyle" id="id990" label="Opsomming nummer 3e niveau" tag="Opsomming nummer 3e niveau WMO" screentip="Opsomming nummer 3e niveau (Alt+Ctrl+N,3)" image="opsomming_nummer_3e_niveau"/>
              <button onAction="ModRibbonCallbacks.ApplyStyle" id="id991" label="Opsomming streepje 1e niveau" tag="Opsomming streepje 1e niveau WMO" screentip="Opsomming streepje 1e niveau (Alt+Ctrl+S,1)" image="opsomming_streepje_1e_niveau"/>
              <button onAction="ModRibbonCallbacks.ApplyStyle" id="id992" label="Opsomming streepje 2e niveau" tag="Opsomming streepje 2e niveau WMO" screentip="Opsomming streepje 2e niveau (Alt+Ctrl+S,2)" image="opsomming_streepje_2e_niveau"/>
              <button onAction="ModRibbonCallbacks.ApplyStyle" id="id993" label="Opsomming streepje 3e niveau" tag="Opsomming streepje 3e niveau WMO" screentip="Opsomming streepje 3e niveau (Alt+Ctrl+S,3)" image="opsomming_streepje_3e_niveau"/>
              <button onAction="ModRibbonCallbacks.ApplyStyle" id="id994" label="Opsomming bolletje 1e niveau" tag="Opsomming bolletje 1e niveau WMO" screentip="Opsomming bolletje 1e niveau (Alt+Ctrl+R,1)" image="opsomming_bolletje_1e_niveau"/>
              <button onAction="ModRibbonCallbacks.ApplyStyle" id="id995" label="Opsomming bolletje 2e niveau" tag="Opsomming bolletje 2e niveau WMO" screentip="Opsomming bolletje 2e niveau (Alt+Ctrl+R,2)" image="opsomming_bolletje_2e_niveau"/>
              <button onAction="ModRibbonCallbacks.ApplyStyle" id="id996" label="Opsomming bolletje 3e niveau" tag="Opsomming bolletje 3e niveau WMO" screentip="Opsomming bolletje 3e niveau (Alt+Ctrl+R,3)" image="opsomming_bolletje_3e_niveau"/>
              <menuSeparator id="id997"/>
              <menu id="id998" label="Overige opsommingen">
                <button onAction="ModRibbonCallbacks.ApplyStyle" id="id999" label="Inspring 1e niveau" tag="Inspring 1e niveau WMO" screentip="Inspring 1e niveau (Alt+Ctrl+I,1)" image="inspring_1e_niveau"/>
                <button onAction="ModRibbonCallbacks.ApplyStyle" id="id1000" label="Inspring 2e niveau" tag="Inspring 2e niveau WMO" screentip="Inspring 2e niveau (Alt+Ctrl+I,2)" image="inspring_2e_niveau"/>
                <button onAction="ModRibbonCallbacks.ApplyStyle" id="id1001" label="Inspring 3e niveau" tag="Inspring 3e niveau WMO" screentip="Inspring 3e niveau (Alt+Ctrl+I,3)" image="inspring_3e_niveau"/>
                <button onAction="ModRibbonCallbacks.ApplyStyle" id="id1002" label="Zwevend 1e niveau" tag="Zwevend 1e niveau WMO" screentip="Zwevend 1e niveau (Alt+Ctrl+Z,1)" image="zwevend_1e_niveau"/>
                <button onAction="ModRibbonCallbacks.ApplyStyle" id="id1003" label="Zwevend 2e niveau" tag="Zwevend 2e niveau WMO" screentip="Zwevend 2e niveau (Alt+Ctrl+Z,2)" image="zwevend_2e_niveau"/>
                <button onAction="ModRibbonCallbacks.ApplyStyle" id="id1004" label="Zwevend 3e niveau" tag="Zwevend 3e niveau WMO" screentip="Zwevend 3e niveau (Alt+Ctrl+Z,3)" image="zwevend_3e_niveau"/>
              </menu>
              <menuSeparator id="id1005"/>
              <menu id="id1006" label="Overige opmaak">
                <button onAction="ModRibbonCallbacks.ApplyStyle" id="id1007" label="Titel" tag="Titel WMO" screentip="Titel"/>
                <button onAction="ModRibbonCallbacks.ApplyStyle" id="id1008" label="Ondertitel" tag="Ondertitel WMO" screentip="Ondertitel"/>
              </menu>
              <menuSeparator id="id1009"/>
              <button onAction="ModRibbonCallbacks.ExecuteMsoCommand" id="id1010" label="Beginwaarden tekenopmaak" tag="CharacterFormattingReset;ResetChar" screentip="Beginwaarden tekenopmaak (Ctrl+SPATIEBALK)"/>
              <button onAction="ModRibbonCallbacks.ExecuteMsoCommand" id="id1011" label="Beginwaarden alineaopmaak" tag="ParagraphReset;ResetPara" screentip="Herstellen alinea (Ctrl+Q)"/>
            </menu>
          </group>
          <group idMso="GroupTableLayout"/>
          <group idMso="GroupTableStylesWord"/>
          <group idMso="GroupTableDrawBorders"/>
        </tab>
        <tab idMso="TabTableToolsLayout">
          <group id="kg23" tag="LinkSource=klantgroep" label="WMO" insertBeforeMso="GroupTable">
            <menu id="id1013" label="Opmaak">
              <button onAction="ModRibbonCallbacks.ApplyStyle" id="id1014" label="Basistekst" tag="Basistekst WMO" screentip="Basistekst (Alt+Ctrl+B)" image="basistekst"/>
              <button onAction="ModRibbonCallbacks.ApplyStyle" id="id1015" label="Basistekst vet" tag="Basistekst vet WMO" screentip="Basistekst vet (Alt+Ctrl+V)" image="basistekst_vet"/>
              <button onAction="ModRibbonCallbacks.ApplyStyle" id="id1016" label="Basistekst cursief" tag="Basistekst cursief WMO" screentip="Basistekst cursief (Alt+Ctrl+C)" image="basistekst_cursief"/>
              <menuSeparator id="id1017"/>
              <button onAction="ModRibbonCallbacks.InsertBuildingBlock" id="id1018" label="Invoegen hoofdstukkop" tag="ZsysATNieuwHoofdstuk" screentip="Invoegen hoofdstukkop (Alt+Ctrl+1)"/>
              <button onAction="ModRibbonCallbacks.ExecuteMsoCommand" id="id1019" label="Kop 1" tag="Heading1Apply;ApplyHeading1" screentip="Kop 1 toepassen"/>
              <button onAction="ModRibbonCallbacks.ExecuteMsoCommand" id="id1020" label="Kop 2" tag="Heading2Apply;ApplyHeading2" screentip="Kop 2 toepassen (Alt+Ctrl+2)"/>
              <button onAction="ModRibbonCallbacks.ExecuteMsoCommand" id="id1021" label="Kop 3 (oranje)" tag="Heading3Apply;ApplyHeading3" screentip="Kop 3 toepassen (Alt+Ctrl+3)"/>
              <menuSeparator id="id1022"/>
              <button onAction="ModRibbonCallbacks.ApplyStyle" id="id1023" label="Kopje grijs" tag="Kopje grijs WMO" screentip="Kopje grijs (Alt+Ctrl+G)"/>
              <menuSeparator id="id1024"/>
              <button onAction="ModRibbonCallbacks.InsertBuildingBlock" id="id1025" label="Invoegen oranje kader" tag="ZsysATOranjeKader" screentip="Invoegen oranje kader (Alt+Ctrl+K,I)"/>
              <button onAction="ModRibbonCallbacks.ApplyStyle" id="id1026" label="Kopje kadertekst" tag="Kopje kadertekst WMO" screentip="Kopje kadertekst (Alt+Ctrl+K,K)"/>
              <button onAction="ModRibbonCallbacks.ApplyStyle" id="id1027" label="Kadertekst" tag="Kadertekst WMO" screentip="Kadertekst (Alt+Ctrl+K,T)"/>
              <menuSeparator id="id1028"/>
              <button onAction="ModRibbonCallbacks.ApplyStyle" id="id1029" label="Opsomming letter 1e niveau" tag="Opsomming kleine letter 1e niveau WMO" screentip="Opsomming letter 1e niveau (Alt+Ctrl+L,1)" image="opsomming_letter_1e_niveau"/>
              <button onAction="ModRibbonCallbacks.ApplyStyle" id="id1030" label="Opsomming letter 2e niveau" tag="Opsomming kleine letter 2e niveau WMO" screentip="Opsomming letter 2e niveau (Alt+Ctrl+L,2)" image="opsomming_letter_2e_niveau"/>
              <button onAction="ModRibbonCallbacks.ApplyStyle" id="id1031" label="Opsomming letter 3e niveau" tag="Opsomming kleine letter 3e niveau WMO" screentip="Opsomming letter 3e niveau (Alt+Ctrl+L,3)" image="opsomming_letter_3e_niveau"/>
              <button onAction="ModRibbonCallbacks.ApplyStyle" id="id1032" label="Opsomming nummer 1e niveau" tag="Opsomming nummer 1e niveau WMO" screentip="Opsomming nummer 1e niveau (Alt+Ctrl+N,1)" image="opsomming_nummer_1e_niveau"/>
              <button onAction="ModRibbonCallbacks.ApplyStyle" id="id1033" label="Opsomming nummer 2e niveau" tag="Opsomming nummer 2e niveau WMO" screentip="Opsomming nummer 2e niveau (Alt+Ctrl+N,2)" image="opsomming_nummer_2e_niveau"/>
              <button onAction="ModRibbonCallbacks.ApplyStyle" id="id1034" label="Opsomming nummer 3e niveau" tag="Opsomming nummer 3e niveau WMO" screentip="Opsomming nummer 3e niveau (Alt+Ctrl+N,3)" image="opsomming_nummer_3e_niveau"/>
              <button onAction="ModRibbonCallbacks.ApplyStyle" id="id1035" label="Opsomming streepje 1e niveau" tag="Opsomming streepje 1e niveau WMO" screentip="Opsomming streepje 1e niveau (Alt+Ctrl+S,1)" image="opsomming_streepje_1e_niveau"/>
              <button onAction="ModRibbonCallbacks.ApplyStyle" id="id1036" label="Opsomming streepje 2e niveau" tag="Opsomming streepje 2e niveau WMO" screentip="Opsomming streepje 2e niveau (Alt+Ctrl+S,2)" image="opsomming_streepje_2e_niveau"/>
              <button onAction="ModRibbonCallbacks.ApplyStyle" id="id1037" label="Opsomming streepje 3e niveau" tag="Opsomming streepje 3e niveau WMO" screentip="Opsomming streepje 3e niveau (Alt+Ctrl+S,3)" image="opsomming_streepje_3e_niveau"/>
              <button onAction="ModRibbonCallbacks.ApplyStyle" id="id1038" label="Opsomming bolletje 1e niveau" tag="Opsomming bolletje 1e niveau WMO" screentip="Opsomming bolletje 1e niveau (Alt+Ctrl+R,1)" image="opsomming_bolletje_1e_niveau"/>
              <button onAction="ModRibbonCallbacks.ApplyStyle" id="id1039" label="Opsomming bolletje 2e niveau" tag="Opsomming bolletje 2e niveau WMO" screentip="Opsomming bolletje 2e niveau (Alt+Ctrl+R,2)" image="opsomming_bolletje_2e_niveau"/>
              <button onAction="ModRibbonCallbacks.ApplyStyle" id="id1040" label="Opsomming bolletje 3e niveau" tag="Opsomming bolletje 3e niveau WMO" screentip="Opsomming bolletje 3e niveau (Alt+Ctrl+R,3)" image="opsomming_bolletje_3e_niveau"/>
              <menuSeparator id="id1041"/>
              <menu id="id1042" label="Overige opsommingen">
                <button onAction="ModRibbonCallbacks.ApplyStyle" id="id1043" label="Inspring 1e niveau" tag="Inspring 1e niveau WMO" screentip="Inspring 1e niveau (Alt+Ctrl+I,1)" image="inspring_1e_niveau"/>
                <button onAction="ModRibbonCallbacks.ApplyStyle" id="id1044" label="Inspring 2e niveau" tag="Inspring 2e niveau WMO" screentip="Inspring 2e niveau (Alt+Ctrl+I,2)" image="inspring_2e_niveau"/>
                <button onAction="ModRibbonCallbacks.ApplyStyle" id="id1045" label="Inspring 3e niveau" tag="Inspring 3e niveau WMO" screentip="Inspring 3e niveau (Alt+Ctrl+I,3)" image="inspring_3e_niveau"/>
                <button onAction="ModRibbonCallbacks.ApplyStyle" id="id1046" label="Zwevend 1e niveau" tag="Zwevend 1e niveau WMO" screentip="Zwevend 1e niveau (Alt+Ctrl+Z,1)" image="zwevend_1e_niveau"/>
                <button onAction="ModRibbonCallbacks.ApplyStyle" id="id1047" label="Zwevend 2e niveau" tag="Zwevend 2e niveau WMO" screentip="Zwevend 2e niveau (Alt+Ctrl+Z,2)" image="zwevend_2e_niveau"/>
                <button onAction="ModRibbonCallbacks.ApplyStyle" id="id1048" label="Zwevend 3e niveau" tag="Zwevend 3e niveau WMO" screentip="Zwevend 3e niveau (Alt+Ctrl+Z,3)" image="zwevend_3e_niveau"/>
              </menu>
              <menuSeparator id="id1049"/>
              <menu id="id1050" label="Overige opmaak">
                <button onAction="ModRibbonCallbacks.ApplyStyle" id="id1051" label="Titel" tag="Titel WMO" screentip="Titel"/>
                <button onAction="ModRibbonCallbacks.ApplyStyle" id="id1052" label="Ondertitel" tag="Ondertitel WMO" screentip="Ondertitel"/>
              </menu>
              <menuSeparator id="id1053"/>
              <button onAction="ModRibbonCallbacks.ExecuteMsoCommand" id="id1054" label="Beginwaarden tekenopmaak" tag="CharacterFormattingReset;ResetChar" screentip="Beginwaarden tekenopmaak (Ctrl+SPATIEBALK)"/>
              <button onAction="ModRibbonCallbacks.ExecuteMsoCommand" id="id1055" label="Beginwaarden alineaopmaak" tag="ParagraphReset;ResetPara" screentip="Herstellen alinea (Ctrl+Q)"/>
            </menu>
          </group>
          <group idMso="GroupTable"/>
          <group idMso="GroupTableRowsAndColumns"/>
          <group idMso="GroupTableMerge"/>
          <group idMso="GroupTableCellSize"/>
          <group idMso="GroupTableAlignment"/>
          <group idMso="GroupTableData"/>
        </tab>
      </tabSet>
      <tabSet idMso="TabSetHeaderAndFooterTools">
        <tab idMso="TabHeaderAndFooterToolsDesign">
          <group id="kg24" tag="LinkSource=klantgroep" label="WMO" insertBeforeMso="GroupHeaderFooter">
            <menu id="id1057" label="Opmaak">
              <button onAction="ModRibbonCallbacks.ApplyStyle" id="id1058" label="Basistekst" tag="Basistekst WMO" screentip="Basistekst (Alt+Ctrl+B)" image="basistekst"/>
              <button onAction="ModRibbonCallbacks.ApplyStyle" id="id1059" label="Basistekst vet" tag="Basistekst vet WMO" screentip="Basistekst vet (Alt+Ctrl+V)" image="basistekst_vet"/>
              <button onAction="ModRibbonCallbacks.ApplyStyle" id="id1060" label="Basistekst cursief" tag="Basistekst cursief WMO" screentip="Basistekst cursief (Alt+Ctrl+C)" image="basistekst_cursief"/>
              <menuSeparator id="id1061"/>
              <button onAction="ModRibbonCallbacks.InsertBuildingBlock" id="id1062" label="Invoegen hoofdstukkop" tag="ZsysATNieuwHoofdstuk" screentip="Invoegen hoofdstukkop (Alt+Ctrl+1)"/>
              <button onAction="ModRibbonCallbacks.ExecuteMsoCommand" id="id1063" label="Kop 1" tag="Heading1Apply;ApplyHeading1" screentip="Kop 1 toepassen"/>
              <button onAction="ModRibbonCallbacks.ExecuteMsoCommand" id="id1064" label="Kop 2" tag="Heading2Apply;ApplyHeading2" screentip="Kop 2 toepassen (Alt+Ctrl+2)"/>
              <button onAction="ModRibbonCallbacks.ExecuteMsoCommand" id="id1065" label="Kop 3 (oranje)" tag="Heading3Apply;ApplyHeading3" screentip="Kop 3 toepassen (Alt+Ctrl+3)"/>
              <menuSeparator id="id1066"/>
              <button onAction="ModRibbonCallbacks.ApplyStyle" id="id1067" label="Kopje grijs" tag="Kopje grijs WMO" screentip="Kopje grijs (Alt+Ctrl+G)"/>
              <menuSeparator id="id1068"/>
              <button onAction="ModRibbonCallbacks.InsertBuildingBlock" id="id1069" label="Invoegen oranje kader" tag="ZsysATOranjeKader" screentip="Invoegen oranje kader (Alt+Ctrl+K,I)"/>
              <button onAction="ModRibbonCallbacks.ApplyStyle" id="id1070" label="Kopje kadertekst" tag="Kopje kadertekst WMO" screentip="Kopje kadertekst (Alt+Ctrl+K,K)"/>
              <button onAction="ModRibbonCallbacks.ApplyStyle" id="id1071" label="Kadertekst" tag="Kadertekst WMO" screentip="Kadertekst (Alt+Ctrl+K,T)"/>
              <menuSeparator id="id1072"/>
              <button onAction="ModRibbonCallbacks.ApplyStyle" id="id1073" label="Opsomming letter 1e niveau" tag="Opsomming kleine letter 1e niveau WMO" screentip="Opsomming letter 1e niveau (Alt+Ctrl+L,1)" image="opsomming_letter_1e_niveau"/>
              <button onAction="ModRibbonCallbacks.ApplyStyle" id="id1074" label="Opsomming letter 2e niveau" tag="Opsomming kleine letter 2e niveau WMO" screentip="Opsomming letter 2e niveau (Alt+Ctrl+L,2)" image="opsomming_letter_2e_niveau"/>
              <button onAction="ModRibbonCallbacks.ApplyStyle" id="id1075" label="Opsomming letter 3e niveau" tag="Opsomming kleine letter 3e niveau WMO" screentip="Opsomming letter 3e niveau (Alt+Ctrl+L,3)" image="opsomming_letter_3e_niveau"/>
              <button onAction="ModRibbonCallbacks.ApplyStyle" id="id1076" label="Opsomming nummer 1e niveau" tag="Opsomming nummer 1e niveau WMO" screentip="Opsomming nummer 1e niveau (Alt+Ctrl+N,1)" image="opsomming_nummer_1e_niveau"/>
              <button onAction="ModRibbonCallbacks.ApplyStyle" id="id1077" label="Opsomming nummer 2e niveau" tag="Opsomming nummer 2e niveau WMO" screentip="Opsomming nummer 2e niveau (Alt+Ctrl+N,2)" image="opsomming_nummer_2e_niveau"/>
              <button onAction="ModRibbonCallbacks.ApplyStyle" id="id1078" label="Opsomming nummer 3e niveau" tag="Opsomming nummer 3e niveau WMO" screentip="Opsomming nummer 3e niveau (Alt+Ctrl+N,3)" image="opsomming_nummer_3e_niveau"/>
              <button onAction="ModRibbonCallbacks.ApplyStyle" id="id1079" label="Opsomming streepje 1e niveau" tag="Opsomming streepje 1e niveau WMO" screentip="Opsomming streepje 1e niveau (Alt+Ctrl+S,1)" image="opsomming_streepje_1e_niveau"/>
              <button onAction="ModRibbonCallbacks.ApplyStyle" id="id1080" label="Opsomming streepje 2e niveau" tag="Opsomming streepje 2e niveau WMO" screentip="Opsomming streepje 2e niveau (Alt+Ctrl+S,2)" image="opsomming_streepje_2e_niveau"/>
              <button onAction="ModRibbonCallbacks.ApplyStyle" id="id1081" label="Opsomming streepje 3e niveau" tag="Opsomming streepje 3e niveau WMO" screentip="Opsomming streepje 3e niveau (Alt+Ctrl+S,3)" image="opsomming_streepje_3e_niveau"/>
              <button onAction="ModRibbonCallbacks.ApplyStyle" id="id1082" label="Opsomming bolletje 1e niveau" tag="Opsomming bolletje 1e niveau WMO" screentip="Opsomming bolletje 1e niveau (Alt+Ctrl+R,1)" image="opsomming_bolletje_1e_niveau"/>
              <button onAction="ModRibbonCallbacks.ApplyStyle" id="id1083" label="Opsomming bolletje 2e niveau" tag="Opsomming bolletje 2e niveau WMO" screentip="Opsomming bolletje 2e niveau (Alt+Ctrl+R,2)" image="opsomming_bolletje_2e_niveau"/>
              <button onAction="ModRibbonCallbacks.ApplyStyle" id="id1084" label="Opsomming bolletje 3e niveau" tag="Opsomming bolletje 3e niveau WMO" screentip="Opsomming bolletje 3e niveau (Alt+Ctrl+R,3)" image="opsomming_bolletje_3e_niveau"/>
              <menuSeparator id="id1085"/>
              <menu id="id1086" label="Overige opsommingen">
                <button onAction="ModRibbonCallbacks.ApplyStyle" id="id1087" label="Inspring 1e niveau" tag="Inspring 1e niveau WMO" screentip="Inspring 1e niveau (Alt+Ctrl+I,1)" image="inspring_1e_niveau"/>
                <button onAction="ModRibbonCallbacks.ApplyStyle" id="id1088" label="Inspring 2e niveau" tag="Inspring 2e niveau WMO" screentip="Inspring 2e niveau (Alt+Ctrl+I,2)" image="inspring_2e_niveau"/>
                <button onAction="ModRibbonCallbacks.ApplyStyle" id="id1089" label="Inspring 3e niveau" tag="Inspring 3e niveau WMO" screentip="Inspring 3e niveau (Alt+Ctrl+I,3)" image="inspring_3e_niveau"/>
                <button onAction="ModRibbonCallbacks.ApplyStyle" id="id1090" label="Zwevend 1e niveau" tag="Zwevend 1e niveau WMO" screentip="Zwevend 1e niveau (Alt+Ctrl+Z,1)" image="zwevend_1e_niveau"/>
                <button onAction="ModRibbonCallbacks.ApplyStyle" id="id1091" label="Zwevend 2e niveau" tag="Zwevend 2e niveau WMO" screentip="Zwevend 2e niveau (Alt+Ctrl+Z,2)" image="zwevend_2e_niveau"/>
                <button onAction="ModRibbonCallbacks.ApplyStyle" id="id1092" label="Zwevend 3e niveau" tag="Zwevend 3e niveau WMO" screentip="Zwevend 3e niveau (Alt+Ctrl+Z,3)" image="zwevend_3e_niveau"/>
              </menu>
              <menuSeparator id="id1093"/>
              <menu id="id1094" label="Overige opmaak">
                <button onAction="ModRibbonCallbacks.ApplyStyle" id="id1095" label="Titel" tag="Titel WMO" screentip="Titel"/>
                <button onAction="ModRibbonCallbacks.ApplyStyle" id="id1096" label="Ondertitel" tag="Ondertitel WMO" screentip="Ondertitel"/>
              </menu>
              <menuSeparator id="id1097"/>
              <button onAction="ModRibbonCallbacks.ExecuteMsoCommand" id="id1098" label="Beginwaarden tekenopmaak" tag="CharacterFormattingReset;ResetChar" screentip="Beginwaarden tekenopmaak (Ctrl+SPATIEBALK)"/>
              <button onAction="ModRibbonCallbacks.ExecuteMsoCommand" id="id1099" label="Beginwaarden alineaopmaak" tag="ParagraphReset;ResetPara" screentip="Herstellen alinea (Ctrl+Q)"/>
            </menu>
          </group>
          <group idMso="GroupHeaderFooter"/>
          <group idMso="GroupHeaderFooterInsert"/>
          <group idMso="GroupHeaderFooterNavigation"/>
          <group idMso="GroupHeaderFooterOptions"/>
          <group idMso="GroupHeaderFooterPosition"/>
          <group idMso="GroupHeaderFooterClose"/>
        </tab>
      </tabSet>
      <tabSet idMso="TabSetEquationTools">
        <tab idMso="TabEquationToolsDesign">
          <group id="kg25" tag="LinkSource=klantgroep" label="WMO" insertBeforeMso="GroupEquationTools">
            <menu id="id1101" label="Opmaak">
              <button onAction="ModRibbonCallbacks.ApplyStyle" id="id1102" label="Basistekst" tag="Basistekst WMO" screentip="Basistekst (Alt+Ctrl+B)" image="basistekst"/>
              <button onAction="ModRibbonCallbacks.ApplyStyle" id="id1103" label="Basistekst vet" tag="Basistekst vet WMO" screentip="Basistekst vet (Alt+Ctrl+V)" image="basistekst_vet"/>
              <button onAction="ModRibbonCallbacks.ApplyStyle" id="id1104" label="Basistekst cursief" tag="Basistekst cursief WMO" screentip="Basistekst cursief (Alt+Ctrl+C)" image="basistekst_cursief"/>
              <menuSeparator id="id1105"/>
              <button onAction="ModRibbonCallbacks.InsertBuildingBlock" id="id1106" label="Invoegen hoofdstukkop" tag="ZsysATNieuwHoofdstuk" screentip="Invoegen hoofdstukkop (Alt+Ctrl+1)"/>
              <button onAction="ModRibbonCallbacks.ExecuteMsoCommand" id="id1107" label="Kop 1" tag="Heading1Apply;ApplyHeading1" screentip="Kop 1 toepassen"/>
              <button onAction="ModRibbonCallbacks.ExecuteMsoCommand" id="id1108" label="Kop 2" tag="Heading2Apply;ApplyHeading2" screentip="Kop 2 toepassen (Alt+Ctrl+2)"/>
              <button onAction="ModRibbonCallbacks.ExecuteMsoCommand" id="id1109" label="Kop 3 (oranje)" tag="Heading3Apply;ApplyHeading3" screentip="Kop 3 toepassen (Alt+Ctrl+3)"/>
              <menuSeparator id="id1110"/>
              <button onAction="ModRibbonCallbacks.ApplyStyle" id="id1111" label="Kopje grijs" tag="Kopje grijs WMO" screentip="Kopje grijs (Alt+Ctrl+G)"/>
              <menuSeparator id="id1112"/>
              <button onAction="ModRibbonCallbacks.InsertBuildingBlock" id="id1113" label="Invoegen oranje kader" tag="ZsysATOranjeKader" screentip="Invoegen oranje kader (Alt+Ctrl+K,I)"/>
              <button onAction="ModRibbonCallbacks.ApplyStyle" id="id1114" label="Kopje kadertekst" tag="Kopje kadertekst WMO" screentip="Kopje kadertekst (Alt+Ctrl+K,K)"/>
              <button onAction="ModRibbonCallbacks.ApplyStyle" id="id1115" label="Kadertekst" tag="Kadertekst WMO" screentip="Kadertekst (Alt+Ctrl+K,T)"/>
              <menuSeparator id="id1116"/>
              <button onAction="ModRibbonCallbacks.ApplyStyle" id="id1117" label="Opsomming letter 1e niveau" tag="Opsomming kleine letter 1e niveau WMO" screentip="Opsomming letter 1e niveau (Alt+Ctrl+L,1)" image="opsomming_letter_1e_niveau"/>
              <button onAction="ModRibbonCallbacks.ApplyStyle" id="id1118" label="Opsomming letter 2e niveau" tag="Opsomming kleine letter 2e niveau WMO" screentip="Opsomming letter 2e niveau (Alt+Ctrl+L,2)" image="opsomming_letter_2e_niveau"/>
              <button onAction="ModRibbonCallbacks.ApplyStyle" id="id1119" label="Opsomming letter 3e niveau" tag="Opsomming kleine letter 3e niveau WMO" screentip="Opsomming letter 3e niveau (Alt+Ctrl+L,3)" image="opsomming_letter_3e_niveau"/>
              <button onAction="ModRibbonCallbacks.ApplyStyle" id="id1120" label="Opsomming nummer 1e niveau" tag="Opsomming nummer 1e niveau WMO" screentip="Opsomming nummer 1e niveau (Alt+Ctrl+N,1)" image="opsomming_nummer_1e_niveau"/>
              <button onAction="ModRibbonCallbacks.ApplyStyle" id="id1121" label="Opsomming nummer 2e niveau" tag="Opsomming nummer 2e niveau WMO" screentip="Opsomming nummer 2e niveau (Alt+Ctrl+N,2)" image="opsomming_nummer_2e_niveau"/>
              <button onAction="ModRibbonCallbacks.ApplyStyle" id="id1122" label="Opsomming nummer 3e niveau" tag="Opsomming nummer 3e niveau WMO" screentip="Opsomming nummer 3e niveau (Alt+Ctrl+N,3)" image="opsomming_nummer_3e_niveau"/>
              <button onAction="ModRibbonCallbacks.ApplyStyle" id="id1123" label="Opsomming streepje 1e niveau" tag="Opsomming streepje 1e niveau WMO" screentip="Opsomming streepje 1e niveau (Alt+Ctrl+S,1)" image="opsomming_streepje_1e_niveau"/>
              <button onAction="ModRibbonCallbacks.ApplyStyle" id="id1124" label="Opsomming streepje 2e niveau" tag="Opsomming streepje 2e niveau WMO" screentip="Opsomming streepje 2e niveau (Alt+Ctrl+S,2)" image="opsomming_streepje_2e_niveau"/>
              <button onAction="ModRibbonCallbacks.ApplyStyle" id="id1125" label="Opsomming streepje 3e niveau" tag="Opsomming streepje 3e niveau WMO" screentip="Opsomming streepje 3e niveau (Alt+Ctrl+S,3)" image="opsomming_streepje_3e_niveau"/>
              <button onAction="ModRibbonCallbacks.ApplyStyle" id="id1126" label="Opsomming bolletje 1e niveau" tag="Opsomming bolletje 1e niveau WMO" screentip="Opsomming bolletje 1e niveau (Alt+Ctrl+R,1)" image="opsomming_bolletje_1e_niveau"/>
              <button onAction="ModRibbonCallbacks.ApplyStyle" id="id1127" label="Opsomming bolletje 2e niveau" tag="Opsomming bolletje 2e niveau WMO" screentip="Opsomming bolletje 2e niveau (Alt+Ctrl+R,2)" image="opsomming_bolletje_2e_niveau"/>
              <button onAction="ModRibbonCallbacks.ApplyStyle" id="id1128" label="Opsomming bolletje 3e niveau" tag="Opsomming bolletje 3e niveau WMO" screentip="Opsomming bolletje 3e niveau (Alt+Ctrl+R,3)" image="opsomming_bolletje_3e_niveau"/>
              <menuSeparator id="id1129"/>
              <menu id="id1130" label="Overige opsommingen">
                <button onAction="ModRibbonCallbacks.ApplyStyle" id="id1131" label="Inspring 1e niveau" tag="Inspring 1e niveau WMO" screentip="Inspring 1e niveau (Alt+Ctrl+I,1)" image="inspring_1e_niveau"/>
                <button onAction="ModRibbonCallbacks.ApplyStyle" id="id1132" label="Inspring 2e niveau" tag="Inspring 2e niveau WMO" screentip="Inspring 2e niveau (Alt+Ctrl+I,2)" image="inspring_2e_niveau"/>
                <button onAction="ModRibbonCallbacks.ApplyStyle" id="id1133" label="Inspring 3e niveau" tag="Inspring 3e niveau WMO" screentip="Inspring 3e niveau (Alt+Ctrl+I,3)" image="inspring_3e_niveau"/>
                <button onAction="ModRibbonCallbacks.ApplyStyle" id="id1134" label="Zwevend 1e niveau" tag="Zwevend 1e niveau WMO" screentip="Zwevend 1e niveau (Alt+Ctrl+Z,1)" image="zwevend_1e_niveau"/>
                <button onAction="ModRibbonCallbacks.ApplyStyle" id="id1135" label="Zwevend 2e niveau" tag="Zwevend 2e niveau WMO" screentip="Zwevend 2e niveau (Alt+Ctrl+Z,2)" image="zwevend_2e_niveau"/>
                <button onAction="ModRibbonCallbacks.ApplyStyle" id="id1136" label="Zwevend 3e niveau" tag="Zwevend 3e niveau WMO" screentip="Zwevend 3e niveau (Alt+Ctrl+Z,3)" image="zwevend_3e_niveau"/>
              </menu>
              <menuSeparator id="id1137"/>
              <menu id="id1138" label="Overige opmaak">
                <button onAction="ModRibbonCallbacks.ApplyStyle" id="id1139" label="Titel" tag="Titel WMO" screentip="Titel"/>
                <button onAction="ModRibbonCallbacks.ApplyStyle" id="id1140" label="Ondertitel" tag="Ondertitel WMO" screentip="Ondertitel"/>
              </menu>
              <menuSeparator id="id1141"/>
              <button onAction="ModRibbonCallbacks.ExecuteMsoCommand" id="id1142" label="Beginwaarden tekenopmaak" tag="CharacterFormattingReset;ResetChar" screentip="Beginwaarden tekenopmaak (Ctrl+SPATIEBALK)"/>
              <button onAction="ModRibbonCallbacks.ExecuteMsoCommand" id="id1143" label="Beginwaarden alineaopmaak" tag="ParagraphReset;ResetPara" screentip="Herstellen alinea (Ctrl+Q)"/>
            </menu>
          </group>
          <group idMso="GroupEquationTools"/>
          <group idMso="GroupEquationSymbols"/>
          <group idMso="GroupEquationStructures"/>
        </tab>
      </tabSet>
      <tabSet idMso="TabSetPictureToolsClassic">
        <tab idMso="TabPictureToolsFormatClassic">
          <group id="kg26" tag="LinkSource=klantgroep" label="WMO" insertBeforeMso="GroupPictureToolsClassic">
            <menu id="id1145" label="Opmaak">
              <button onAction="ModRibbonCallbacks.ApplyStyle" id="id1146" label="Basistekst" tag="Basistekst WMO" screentip="Basistekst (Alt+Ctrl+B)" image="basistekst"/>
              <button onAction="ModRibbonCallbacks.ApplyStyle" id="id1147" label="Basistekst vet" tag="Basistekst vet WMO" screentip="Basistekst vet (Alt+Ctrl+V)" image="basistekst_vet"/>
              <button onAction="ModRibbonCallbacks.ApplyStyle" id="id1148" label="Basistekst cursief" tag="Basistekst cursief WMO" screentip="Basistekst cursief (Alt+Ctrl+C)" image="basistekst_cursief"/>
              <menuSeparator id="id1149"/>
              <button onAction="ModRibbonCallbacks.InsertBuildingBlock" id="id1150" label="Invoegen hoofdstukkop" tag="ZsysATNieuwHoofdstuk" screentip="Invoegen hoofdstukkop (Alt+Ctrl+1)"/>
              <button onAction="ModRibbonCallbacks.ExecuteMsoCommand" id="id1151" label="Kop 1" tag="Heading1Apply;ApplyHeading1" screentip="Kop 1 toepassen"/>
              <button onAction="ModRibbonCallbacks.ExecuteMsoCommand" id="id1152" label="Kop 2" tag="Heading2Apply;ApplyHeading2" screentip="Kop 2 toepassen (Alt+Ctrl+2)"/>
              <button onAction="ModRibbonCallbacks.ExecuteMsoCommand" id="id1153" label="Kop 3 (oranje)" tag="Heading3Apply;ApplyHeading3" screentip="Kop 3 toepassen (Alt+Ctrl+3)"/>
              <menuSeparator id="id1154"/>
              <button onAction="ModRibbonCallbacks.ApplyStyle" id="id1155" label="Kopje grijs" tag="Kopje grijs WMO" screentip="Kopje grijs (Alt+Ctrl+G)"/>
              <menuSeparator id="id1156"/>
              <button onAction="ModRibbonCallbacks.InsertBuildingBlock" id="id1157" label="Invoegen oranje kader" tag="ZsysATOranjeKader" screentip="Invoegen oranje kader (Alt+Ctrl+K,I)"/>
              <button onAction="ModRibbonCallbacks.ApplyStyle" id="id1158" label="Kopje kadertekst" tag="Kopje kadertekst WMO" screentip="Kopje kadertekst (Alt+Ctrl+K,K)"/>
              <button onAction="ModRibbonCallbacks.ApplyStyle" id="id1159" label="Kadertekst" tag="Kadertekst WMO" screentip="Kadertekst (Alt+Ctrl+K,T)"/>
              <menuSeparator id="id1160"/>
              <button onAction="ModRibbonCallbacks.ApplyStyle" id="id1161" label="Opsomming letter 1e niveau" tag="Opsomming kleine letter 1e niveau WMO" screentip="Opsomming letter 1e niveau (Alt+Ctrl+L,1)" image="opsomming_letter_1e_niveau"/>
              <button onAction="ModRibbonCallbacks.ApplyStyle" id="id1162" label="Opsomming letter 2e niveau" tag="Opsomming kleine letter 2e niveau WMO" screentip="Opsomming letter 2e niveau (Alt+Ctrl+L,2)" image="opsomming_letter_2e_niveau"/>
              <button onAction="ModRibbonCallbacks.ApplyStyle" id="id1163" label="Opsomming letter 3e niveau" tag="Opsomming kleine letter 3e niveau WMO" screentip="Opsomming letter 3e niveau (Alt+Ctrl+L,3)" image="opsomming_letter_3e_niveau"/>
              <button onAction="ModRibbonCallbacks.ApplyStyle" id="id1164" label="Opsomming nummer 1e niveau" tag="Opsomming nummer 1e niveau WMO" screentip="Opsomming nummer 1e niveau (Alt+Ctrl+N,1)" image="opsomming_nummer_1e_niveau"/>
              <button onAction="ModRibbonCallbacks.ApplyStyle" id="id1165" label="Opsomming nummer 2e niveau" tag="Opsomming nummer 2e niveau WMO" screentip="Opsomming nummer 2e niveau (Alt+Ctrl+N,2)" image="opsomming_nummer_2e_niveau"/>
              <button onAction="ModRibbonCallbacks.ApplyStyle" id="id1166" label="Opsomming nummer 3e niveau" tag="Opsomming nummer 3e niveau WMO" screentip="Opsomming nummer 3e niveau (Alt+Ctrl+N,3)" image="opsomming_nummer_3e_niveau"/>
              <button onAction="ModRibbonCallbacks.ApplyStyle" id="id1167" label="Opsomming streepje 1e niveau" tag="Opsomming streepje 1e niveau WMO" screentip="Opsomming streepje 1e niveau (Alt+Ctrl+S,1)" image="opsomming_streepje_1e_niveau"/>
              <button onAction="ModRibbonCallbacks.ApplyStyle" id="id1168" label="Opsomming streepje 2e niveau" tag="Opsomming streepje 2e niveau WMO" screentip="Opsomming streepje 2e niveau (Alt+Ctrl+S,2)" image="opsomming_streepje_2e_niveau"/>
              <button onAction="ModRibbonCallbacks.ApplyStyle" id="id1169" label="Opsomming streepje 3e niveau" tag="Opsomming streepje 3e niveau WMO" screentip="Opsomming streepje 3e niveau (Alt+Ctrl+S,3)" image="opsomming_streepje_3e_niveau"/>
              <button onAction="ModRibbonCallbacks.ApplyStyle" id="id1170" label="Opsomming bolletje 1e niveau" tag="Opsomming bolletje 1e niveau WMO" screentip="Opsomming bolletje 1e niveau (Alt+Ctrl+R,1)" image="opsomming_bolletje_1e_niveau"/>
              <button onAction="ModRibbonCallbacks.ApplyStyle" id="id1171" label="Opsomming bolletje 2e niveau" tag="Opsomming bolletje 2e niveau WMO" screentip="Opsomming bolletje 2e niveau (Alt+Ctrl+R,2)" image="opsomming_bolletje_2e_niveau"/>
              <button onAction="ModRibbonCallbacks.ApplyStyle" id="id1172" label="Opsomming bolletje 3e niveau" tag="Opsomming bolletje 3e niveau WMO" screentip="Opsomming bolletje 3e niveau (Alt+Ctrl+R,3)" image="opsomming_bolletje_3e_niveau"/>
              <menuSeparator id="id1173"/>
              <menu id="id1174" label="Overige opsommingen">
                <button onAction="ModRibbonCallbacks.ApplyStyle" id="id1175" label="Inspring 1e niveau" tag="Inspring 1e niveau WMO" screentip="Inspring 1e niveau (Alt+Ctrl+I,1)" image="inspring_1e_niveau"/>
                <button onAction="ModRibbonCallbacks.ApplyStyle" id="id1176" label="Inspring 2e niveau" tag="Inspring 2e niveau WMO" screentip="Inspring 2e niveau (Alt+Ctrl+I,2)" image="inspring_2e_niveau"/>
                <button onAction="ModRibbonCallbacks.ApplyStyle" id="id1177" label="Inspring 3e niveau" tag="Inspring 3e niveau WMO" screentip="Inspring 3e niveau (Alt+Ctrl+I,3)" image="inspring_3e_niveau"/>
                <button onAction="ModRibbonCallbacks.ApplyStyle" id="id1178" label="Zwevend 1e niveau" tag="Zwevend 1e niveau WMO" screentip="Zwevend 1e niveau (Alt+Ctrl+Z,1)" image="zwevend_1e_niveau"/>
                <button onAction="ModRibbonCallbacks.ApplyStyle" id="id1179" label="Zwevend 2e niveau" tag="Zwevend 2e niveau WMO" screentip="Zwevend 2e niveau (Alt+Ctrl+Z,2)" image="zwevend_2e_niveau"/>
                <button onAction="ModRibbonCallbacks.ApplyStyle" id="id1180" label="Zwevend 3e niveau" tag="Zwevend 3e niveau WMO" screentip="Zwevend 3e niveau (Alt+Ctrl+Z,3)" image="zwevend_3e_niveau"/>
              </menu>
              <menuSeparator id="id1181"/>
              <menu id="id1182" label="Overige opmaak">
                <button onAction="ModRibbonCallbacks.ApplyStyle" id="id1183" label="Titel" tag="Titel WMO" screentip="Titel"/>
                <button onAction="ModRibbonCallbacks.ApplyStyle" id="id1184" label="Ondertitel" tag="Ondertitel WMO" screentip="Ondertitel"/>
              </menu>
              <menuSeparator id="id1185"/>
              <button onAction="ModRibbonCallbacks.ExecuteMsoCommand" id="id1186" label="Beginwaarden tekenopmaak" tag="CharacterFormattingReset;ResetChar" screentip="Beginwaarden tekenopmaak (Ctrl+SPATIEBALK)"/>
              <button onAction="ModRibbonCallbacks.ExecuteMsoCommand" id="id1187" label="Beginwaarden alineaopmaak" tag="ParagraphReset;ResetPara" screentip="Herstellen alinea (Ctrl+Q)"/>
            </menu>
          </group>
          <group idMso="GroupPictureToolsClassic"/>
          <group idMso="GroupShadowEffects"/>
          <group idMso="GroupBorder"/>
          <group idMso="GroupArrange"/>
          <group idMso="GroupPictureSizeClassic"/>
        </tab>
      </tabSet>
      <tabSet idMso="TabSetInkTools">
        <tab idMso="TabInkToolsPens">
          <group id="kg27" tag="LinkSource=klantgroep" label="WMO" insertBeforeMso="GroupInkSelect">
            <menu id="id1189" label="Opmaak">
              <button onAction="ModRibbonCallbacks.ApplyStyle" id="id1190" label="Basistekst" tag="Basistekst WMO" screentip="Basistekst (Alt+Ctrl+B)" image="basistekst"/>
              <button onAction="ModRibbonCallbacks.ApplyStyle" id="id1191" label="Basistekst vet" tag="Basistekst vet WMO" screentip="Basistekst vet (Alt+Ctrl+V)" image="basistekst_vet"/>
              <button onAction="ModRibbonCallbacks.ApplyStyle" id="id1192" label="Basistekst cursief" tag="Basistekst cursief WMO" screentip="Basistekst cursief (Alt+Ctrl+C)" image="basistekst_cursief"/>
              <menuSeparator id="id1193"/>
              <button onAction="ModRibbonCallbacks.InsertBuildingBlock" id="id1194" label="Invoegen hoofdstukkop" tag="ZsysATNieuwHoofdstuk" screentip="Invoegen hoofdstukkop (Alt+Ctrl+1)"/>
              <button onAction="ModRibbonCallbacks.ExecuteMsoCommand" id="id1195" label="Kop 1" tag="Heading1Apply;ApplyHeading1" screentip="Kop 1 toepassen"/>
              <button onAction="ModRibbonCallbacks.ExecuteMsoCommand" id="id1196" label="Kop 2" tag="Heading2Apply;ApplyHeading2" screentip="Kop 2 toepassen (Alt+Ctrl+2)"/>
              <button onAction="ModRibbonCallbacks.ExecuteMsoCommand" id="id1197" label="Kop 3 (oranje)" tag="Heading3Apply;ApplyHeading3" screentip="Kop 3 toepassen (Alt+Ctrl+3)"/>
              <menuSeparator id="id1198"/>
              <button onAction="ModRibbonCallbacks.ApplyStyle" id="id1199" label="Kopje grijs" tag="Kopje grijs WMO" screentip="Kopje grijs (Alt+Ctrl+G)"/>
              <menuSeparator id="id1200"/>
              <button onAction="ModRibbonCallbacks.InsertBuildingBlock" id="id1201" label="Invoegen oranje kader" tag="ZsysATOranjeKader" screentip="Invoegen oranje kader (Alt+Ctrl+K,I)"/>
              <button onAction="ModRibbonCallbacks.ApplyStyle" id="id1202" label="Kopje kadertekst" tag="Kopje kadertekst WMO" screentip="Kopje kadertekst (Alt+Ctrl+K,K)"/>
              <button onAction="ModRibbonCallbacks.ApplyStyle" id="id1203" label="Kadertekst" tag="Kadertekst WMO" screentip="Kadertekst (Alt+Ctrl+K,T)"/>
              <menuSeparator id="id1204"/>
              <button onAction="ModRibbonCallbacks.ApplyStyle" id="id1205" label="Opsomming letter 1e niveau" tag="Opsomming kleine letter 1e niveau WMO" screentip="Opsomming letter 1e niveau (Alt+Ctrl+L,1)" image="opsomming_letter_1e_niveau"/>
              <button onAction="ModRibbonCallbacks.ApplyStyle" id="id1206" label="Opsomming letter 2e niveau" tag="Opsomming kleine letter 2e niveau WMO" screentip="Opsomming letter 2e niveau (Alt+Ctrl+L,2)" image="opsomming_letter_2e_niveau"/>
              <button onAction="ModRibbonCallbacks.ApplyStyle" id="id1207" label="Opsomming letter 3e niveau" tag="Opsomming kleine letter 3e niveau WMO" screentip="Opsomming letter 3e niveau (Alt+Ctrl+L,3)" image="opsomming_letter_3e_niveau"/>
              <button onAction="ModRibbonCallbacks.ApplyStyle" id="id1208" label="Opsomming nummer 1e niveau" tag="Opsomming nummer 1e niveau WMO" screentip="Opsomming nummer 1e niveau (Alt+Ctrl+N,1)" image="opsomming_nummer_1e_niveau"/>
              <button onAction="ModRibbonCallbacks.ApplyStyle" id="id1209" label="Opsomming nummer 2e niveau" tag="Opsomming nummer 2e niveau WMO" screentip="Opsomming nummer 2e niveau (Alt+Ctrl+N,2)" image="opsomming_nummer_2e_niveau"/>
              <button onAction="ModRibbonCallbacks.ApplyStyle" id="id1210" label="Opsomming nummer 3e niveau" tag="Opsomming nummer 3e niveau WMO" screentip="Opsomming nummer 3e niveau (Alt+Ctrl+N,3)" image="opsomming_nummer_3e_niveau"/>
              <button onAction="ModRibbonCallbacks.ApplyStyle" id="id1211" label="Opsomming streepje 1e niveau" tag="Opsomming streepje 1e niveau WMO" screentip="Opsomming streepje 1e niveau (Alt+Ctrl+S,1)" image="opsomming_streepje_1e_niveau"/>
              <button onAction="ModRibbonCallbacks.ApplyStyle" id="id1212" label="Opsomming streepje 2e niveau" tag="Opsomming streepje 2e niveau WMO" screentip="Opsomming streepje 2e niveau (Alt+Ctrl+S,2)" image="opsomming_streepje_2e_niveau"/>
              <button onAction="ModRibbonCallbacks.ApplyStyle" id="id1213" label="Opsomming streepje 3e niveau" tag="Opsomming streepje 3e niveau WMO" screentip="Opsomming streepje 3e niveau (Alt+Ctrl+S,3)" image="opsomming_streepje_3e_niveau"/>
              <button onAction="ModRibbonCallbacks.ApplyStyle" id="id1214" label="Opsomming bolletje 1e niveau" tag="Opsomming bolletje 1e niveau WMO" screentip="Opsomming bolletje 1e niveau (Alt+Ctrl+R,1)" image="opsomming_bolletje_1e_niveau"/>
              <button onAction="ModRibbonCallbacks.ApplyStyle" id="id1215" label="Opsomming bolletje 2e niveau" tag="Opsomming bolletje 2e niveau WMO" screentip="Opsomming bolletje 2e niveau (Alt+Ctrl+R,2)" image="opsomming_bolletje_2e_niveau"/>
              <button onAction="ModRibbonCallbacks.ApplyStyle" id="id1216" label="Opsomming bolletje 3e niveau" tag="Opsomming bolletje 3e niveau WMO" screentip="Opsomming bolletje 3e niveau (Alt+Ctrl+R,3)" image="opsomming_bolletje_3e_niveau"/>
              <menuSeparator id="id1217"/>
              <menu id="id1218" label="Overige opsommingen">
                <button onAction="ModRibbonCallbacks.ApplyStyle" id="id1219" label="Inspring 1e niveau" tag="Inspring 1e niveau WMO" screentip="Inspring 1e niveau (Alt+Ctrl+I,1)" image="inspring_1e_niveau"/>
                <button onAction="ModRibbonCallbacks.ApplyStyle" id="id1220" label="Inspring 2e niveau" tag="Inspring 2e niveau WMO" screentip="Inspring 2e niveau (Alt+Ctrl+I,2)" image="inspring_2e_niveau"/>
                <button onAction="ModRibbonCallbacks.ApplyStyle" id="id1221" label="Inspring 3e niveau" tag="Inspring 3e niveau WMO" screentip="Inspring 3e niveau (Alt+Ctrl+I,3)" image="inspring_3e_niveau"/>
                <button onAction="ModRibbonCallbacks.ApplyStyle" id="id1222" label="Zwevend 1e niveau" tag="Zwevend 1e niveau WMO" screentip="Zwevend 1e niveau (Alt+Ctrl+Z,1)" image="zwevend_1e_niveau"/>
                <button onAction="ModRibbonCallbacks.ApplyStyle" id="id1223" label="Zwevend 2e niveau" tag="Zwevend 2e niveau WMO" screentip="Zwevend 2e niveau (Alt+Ctrl+Z,2)" image="zwevend_2e_niveau"/>
                <button onAction="ModRibbonCallbacks.ApplyStyle" id="id1224" label="Zwevend 3e niveau" tag="Zwevend 3e niveau WMO" screentip="Zwevend 3e niveau (Alt+Ctrl+Z,3)" image="zwevend_3e_niveau"/>
              </menu>
              <menuSeparator id="id1225"/>
              <menu id="id1226" label="Overige opmaak">
                <button onAction="ModRibbonCallbacks.ApplyStyle" id="id1227" label="Titel" tag="Titel WMO" screentip="Titel"/>
                <button onAction="ModRibbonCallbacks.ApplyStyle" id="id1228" label="Ondertitel" tag="Ondertitel WMO" screentip="Ondertitel"/>
              </menu>
              <menuSeparator id="id1229"/>
              <button onAction="ModRibbonCallbacks.ExecuteMsoCommand" id="id1230" label="Beginwaarden tekenopmaak" tag="CharacterFormattingReset;ResetChar" screentip="Beginwaarden tekenopmaak (Ctrl+SPATIEBALK)"/>
              <button onAction="ModRibbonCallbacks.ExecuteMsoCommand" id="id1231" label="Beginwaarden alineaopmaak" tag="ParagraphReset;ResetPara" screentip="Herstellen alinea (Ctrl+Q)"/>
            </menu>
          </group>
          <group idMso="GroupInkSelect"/>
          <group idMso="GroupInkPens"/>
          <group idMso="GroupInkFormat"/>
          <group idMso="GroupInkClose"/>
        </tab>
      </tabSet>
    </contextualTabs>
    <officeMenu>
      <button idMso="FileNew"/>
      <button idMso="FileOpen"/>
      <button idMso="FileSave"/>
      <menu idMso="FileSaveAsMenu"/>
      <menu idMso="FilePrintMenu"/>
      <menu idMso="FilePrepareMenu"/>
      <menu idMso="FileSendMenu"/>
      <menu idMso="MenuPublish"/>
      <button idMso="FileClose"/>
    </officeMenu>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6EA67-F42D-4410-80B8-348CF1F39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4905</Words>
  <Characters>27963</Characters>
  <Application>Microsoft Office Word</Application>
  <DocSecurity>4</DocSecurity>
  <Lines>233</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Rapport</vt:lpstr>
      <vt:lpstr>Rapport</vt:lpstr>
    </vt:vector>
  </TitlesOfParts>
  <Company>WMO</Company>
  <LinksUpToDate>false</LinksUpToDate>
  <CharactersWithSpaces>32803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creator>WMO</dc:creator>
  <dc:description>sjabloonversie 1.1 - 6 september 2012_x000d_
lay-out: Suggestie en Illusie_x000d_
sjablonen: www.joulesunlimited.nl</dc:description>
  <cp:lastModifiedBy>Simone Oostendorp</cp:lastModifiedBy>
  <cp:revision>2</cp:revision>
  <cp:lastPrinted>2013-06-10T10:00:00Z</cp:lastPrinted>
  <dcterms:created xsi:type="dcterms:W3CDTF">2017-01-24T13:25:00Z</dcterms:created>
  <dcterms:modified xsi:type="dcterms:W3CDTF">2017-01-24T13:25:00Z</dcterms:modified>
</cp:coreProperties>
</file>